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C6" w:rsidRDefault="00EF5CC6">
      <w:pPr>
        <w:pStyle w:val="RIVMStandaard"/>
        <w:sectPr w:rsidR="00EF5CC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707" w:right="2837" w:bottom="1066" w:left="1584" w:header="706" w:footer="510" w:gutter="0"/>
          <w:paperSrc w:first="260" w:other="259"/>
          <w:cols w:space="720"/>
          <w:titlePg/>
          <w:docGrid w:linePitch="360"/>
        </w:sectPr>
      </w:pPr>
    </w:p>
    <w:p w:rsidR="00EF5CC6" w:rsidRDefault="000931BE">
      <w:pPr>
        <w:pStyle w:val="RIVMTitel"/>
      </w:pPr>
      <w:r>
        <w:lastRenderedPageBreak/>
        <w:t>Nederlands Tuberculose Register</w:t>
      </w:r>
    </w:p>
    <w:p w:rsidR="00EF5CC6" w:rsidRDefault="000931BE">
      <w:pPr>
        <w:pStyle w:val="RIVMStandaard"/>
        <w:rPr>
          <w:b/>
        </w:rPr>
      </w:pPr>
      <w:proofErr w:type="gramStart"/>
      <w:r>
        <w:t>Onderzoeksvragen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31BE">
        <w:rPr>
          <w:b/>
        </w:rPr>
        <w:t xml:space="preserve">NR.  </w:t>
      </w:r>
      <w:proofErr w:type="gramEnd"/>
      <w:r>
        <w:rPr>
          <w:b/>
        </w:rPr>
        <w:t xml:space="preserve">.. – </w:t>
      </w:r>
      <w:r w:rsidRPr="000931BE">
        <w:rPr>
          <w:b/>
        </w:rPr>
        <w:t>201</w:t>
      </w:r>
      <w:r w:rsidR="00A979E5">
        <w:rPr>
          <w:b/>
        </w:rPr>
        <w:t>7</w:t>
      </w:r>
    </w:p>
    <w:p w:rsidR="000931BE" w:rsidRPr="000931BE" w:rsidRDefault="000931BE">
      <w:pPr>
        <w:pStyle w:val="RIVMStandaard"/>
        <w:rPr>
          <w:sz w:val="12"/>
          <w:szCs w:val="12"/>
        </w:rPr>
      </w:pPr>
    </w:p>
    <w:p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</w:p>
    <w:p w:rsidR="000931BE" w:rsidRPr="000714D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NAAM AANVRAGER</w:t>
      </w:r>
      <w:r>
        <w:rPr>
          <w:szCs w:val="18"/>
        </w:rPr>
        <w:tab/>
      </w:r>
    </w:p>
    <w:p w:rsidR="000931BE" w:rsidRPr="000714D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Cs w:val="18"/>
        </w:rPr>
      </w:pPr>
      <w:r>
        <w:rPr>
          <w:szCs w:val="18"/>
        </w:rPr>
        <w:t>ORGANISATIE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2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7" w:hanging="2127"/>
        <w:rPr>
          <w:szCs w:val="18"/>
        </w:rPr>
      </w:pPr>
      <w:r w:rsidRPr="000714D8">
        <w:rPr>
          <w:szCs w:val="18"/>
        </w:rPr>
        <w:t>DATUM</w:t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</w:r>
    </w:p>
    <w:p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</w:p>
    <w:p w:rsidR="000931BE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2175A2" w:rsidRDefault="002175A2" w:rsidP="002175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TITEL(WERKTITEL)</w:t>
      </w:r>
      <w:r>
        <w:rPr>
          <w:szCs w:val="18"/>
        </w:rPr>
        <w:tab/>
      </w:r>
    </w:p>
    <w:p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VRAAG</w:t>
      </w:r>
      <w:r w:rsidR="002175A2">
        <w:rPr>
          <w:szCs w:val="18"/>
        </w:rPr>
        <w:tab/>
      </w:r>
      <w:r w:rsidR="002175A2">
        <w:rPr>
          <w:szCs w:val="18"/>
        </w:rPr>
        <w:tab/>
      </w:r>
      <w:r w:rsidR="002175A2">
        <w:rPr>
          <w:szCs w:val="18"/>
        </w:rPr>
        <w:tab/>
      </w:r>
      <w:r w:rsidR="002175A2">
        <w:rPr>
          <w:szCs w:val="18"/>
        </w:rPr>
        <w:tab/>
      </w:r>
    </w:p>
    <w:p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DOEL</w:t>
      </w:r>
      <w:r w:rsidR="007B254D">
        <w:rPr>
          <w:szCs w:val="18"/>
        </w:rPr>
        <w:t xml:space="preserve"> </w:t>
      </w:r>
      <w:r w:rsidR="002175A2">
        <w:rPr>
          <w:szCs w:val="18"/>
        </w:rPr>
        <w:tab/>
      </w:r>
      <w:r w:rsidR="002175A2">
        <w:rPr>
          <w:szCs w:val="18"/>
        </w:rPr>
        <w:tab/>
      </w:r>
      <w:r w:rsidR="002175A2">
        <w:rPr>
          <w:szCs w:val="18"/>
        </w:rPr>
        <w:tab/>
      </w:r>
      <w:r w:rsidR="002175A2">
        <w:rPr>
          <w:szCs w:val="18"/>
        </w:rPr>
        <w:tab/>
      </w:r>
    </w:p>
    <w:p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VARIABELEN</w:t>
      </w:r>
    </w:p>
    <w:p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0B4958" w:rsidRPr="000714D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4D4292" w:rsidRPr="000714D8" w:rsidRDefault="004D4292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  <w:r w:rsidRPr="000714D8">
        <w:rPr>
          <w:szCs w:val="18"/>
        </w:rPr>
        <w:t>PUBLICATIE</w:t>
      </w:r>
      <w:r w:rsidRPr="000714D8">
        <w:rPr>
          <w:szCs w:val="18"/>
        </w:rPr>
        <w:tab/>
        <w:t>ja/nee/onbekend</w:t>
      </w:r>
    </w:p>
    <w:p w:rsidR="004D4292" w:rsidRDefault="004D4292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</w:p>
    <w:p w:rsidR="000931BE" w:rsidRPr="000714D8" w:rsidRDefault="00A140C4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  <w:r>
        <w:rPr>
          <w:szCs w:val="18"/>
        </w:rPr>
        <w:t>DATUM ontvangst Bewerker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E20B78">
        <w:rPr>
          <w:szCs w:val="18"/>
        </w:rPr>
        <w:t>2017</w:t>
      </w:r>
    </w:p>
    <w:p w:rsidR="004D4292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Cs w:val="18"/>
        </w:rPr>
      </w:pPr>
      <w:r w:rsidRPr="000714D8">
        <w:rPr>
          <w:szCs w:val="18"/>
        </w:rPr>
        <w:t xml:space="preserve">Beoordeling Registratie </w:t>
      </w:r>
      <w:proofErr w:type="spellStart"/>
      <w:r w:rsidRPr="000714D8">
        <w:rPr>
          <w:szCs w:val="18"/>
        </w:rPr>
        <w:t>Cie</w:t>
      </w:r>
      <w:proofErr w:type="spellEnd"/>
      <w:r w:rsidRPr="000714D8">
        <w:rPr>
          <w:szCs w:val="18"/>
        </w:rPr>
        <w:tab/>
      </w:r>
    </w:p>
    <w:p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Cs w:val="18"/>
        </w:rPr>
      </w:pPr>
      <w:r w:rsidRPr="000714D8">
        <w:rPr>
          <w:szCs w:val="18"/>
        </w:rPr>
        <w:t>1.</w:t>
      </w:r>
      <w:r w:rsidRPr="000714D8">
        <w:rPr>
          <w:szCs w:val="18"/>
        </w:rPr>
        <w:tab/>
        <w:t>Verstrekking ter kennisname; geen toetsing</w:t>
      </w:r>
    </w:p>
    <w:p w:rsidR="004D4292" w:rsidRDefault="000931BE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t>2.</w:t>
      </w:r>
      <w:r w:rsidRPr="000714D8">
        <w:rPr>
          <w:szCs w:val="18"/>
        </w:rPr>
        <w:tab/>
        <w:t>Vrijgegeven informatie; toetsing achteraf</w:t>
      </w:r>
    </w:p>
    <w:p w:rsidR="000931BE" w:rsidRPr="000714D8" w:rsidRDefault="004D4292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 xml:space="preserve">3. </w:t>
      </w:r>
      <w:r w:rsidR="00A140C4">
        <w:rPr>
          <w:szCs w:val="18"/>
        </w:rPr>
        <w:tab/>
      </w:r>
      <w:r w:rsidR="000931BE" w:rsidRPr="000714D8">
        <w:rPr>
          <w:szCs w:val="18"/>
        </w:rPr>
        <w:t>Specifieke informatie; aanvraag dient vooraf te worden getoetst</w:t>
      </w:r>
    </w:p>
    <w:p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</w:p>
    <w:p w:rsidR="000931BE" w:rsidRPr="000714D8" w:rsidRDefault="000931BE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  <w:r w:rsidRPr="000714D8">
        <w:rPr>
          <w:szCs w:val="18"/>
        </w:rPr>
        <w:t>DATUM reactie</w:t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="00A140C4">
        <w:rPr>
          <w:szCs w:val="18"/>
        </w:rPr>
        <w:tab/>
      </w:r>
      <w:r w:rsidR="00A140C4">
        <w:rPr>
          <w:szCs w:val="18"/>
        </w:rPr>
        <w:tab/>
      </w:r>
      <w:r w:rsidR="00A140C4">
        <w:rPr>
          <w:szCs w:val="18"/>
        </w:rPr>
        <w:tab/>
      </w:r>
      <w:r w:rsidR="00A140C4">
        <w:rPr>
          <w:szCs w:val="18"/>
        </w:rPr>
        <w:tab/>
      </w:r>
      <w:r w:rsidR="00A140C4">
        <w:rPr>
          <w:szCs w:val="18"/>
        </w:rPr>
        <w:tab/>
      </w:r>
      <w:r w:rsidR="00E20B78">
        <w:rPr>
          <w:szCs w:val="18"/>
        </w:rPr>
        <w:t>2017</w:t>
      </w:r>
    </w:p>
    <w:p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  <w:r w:rsidRPr="000714D8">
        <w:rPr>
          <w:szCs w:val="18"/>
        </w:rPr>
        <w:t>Bijlage(n)</w:t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  <w:t>...</w:t>
      </w:r>
    </w:p>
    <w:p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  <w:r w:rsidRPr="000714D8">
        <w:rPr>
          <w:szCs w:val="18"/>
        </w:rPr>
        <w:t>NAAM behandelaar</w:t>
      </w:r>
      <w:r w:rsidR="004D4292">
        <w:rPr>
          <w:szCs w:val="18"/>
        </w:rPr>
        <w:tab/>
      </w:r>
      <w:r w:rsidR="004D4292">
        <w:rPr>
          <w:szCs w:val="18"/>
        </w:rPr>
        <w:tab/>
      </w:r>
      <w:r w:rsidR="004D4292">
        <w:rPr>
          <w:szCs w:val="18"/>
        </w:rPr>
        <w:tab/>
        <w:t>...</w:t>
      </w:r>
    </w:p>
    <w:p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</w:p>
    <w:p w:rsidR="000931BE" w:rsidRPr="004D4292" w:rsidRDefault="000931BE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  <w:r w:rsidRPr="000714D8">
        <w:rPr>
          <w:szCs w:val="18"/>
        </w:rPr>
        <w:t xml:space="preserve">DATUM afhandeling Registratie </w:t>
      </w:r>
      <w:proofErr w:type="spellStart"/>
      <w:r w:rsidRPr="000714D8">
        <w:rPr>
          <w:szCs w:val="18"/>
        </w:rPr>
        <w:t>Cie</w:t>
      </w:r>
      <w:proofErr w:type="spellEnd"/>
      <w:r w:rsidRPr="000714D8">
        <w:rPr>
          <w:szCs w:val="18"/>
        </w:rPr>
        <w:tab/>
      </w:r>
      <w:r w:rsidR="00A140C4">
        <w:rPr>
          <w:szCs w:val="18"/>
        </w:rPr>
        <w:tab/>
      </w:r>
      <w:r w:rsidR="00A140C4">
        <w:rPr>
          <w:szCs w:val="18"/>
        </w:rPr>
        <w:tab/>
      </w:r>
      <w:r w:rsidR="00A140C4">
        <w:rPr>
          <w:szCs w:val="18"/>
        </w:rPr>
        <w:tab/>
      </w:r>
      <w:r w:rsidR="00A140C4">
        <w:rPr>
          <w:szCs w:val="18"/>
        </w:rPr>
        <w:tab/>
      </w:r>
      <w:r w:rsidR="00E20B78">
        <w:rPr>
          <w:szCs w:val="18"/>
        </w:rPr>
        <w:t>2017</w:t>
      </w:r>
      <w:bookmarkStart w:id="0" w:name="_GoBack"/>
      <w:bookmarkEnd w:id="0"/>
    </w:p>
    <w:sectPr w:rsidR="000931BE" w:rsidRPr="004D4292">
      <w:headerReference w:type="default" r:id="rId12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BE" w:rsidRDefault="000931BE">
      <w:r>
        <w:separator/>
      </w:r>
    </w:p>
  </w:endnote>
  <w:endnote w:type="continuationSeparator" w:id="0">
    <w:p w:rsidR="000931BE" w:rsidRDefault="000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EF5CC6">
      <w:tc>
        <w:tcPr>
          <w:tcW w:w="3881" w:type="dxa"/>
        </w:tcPr>
        <w:p w:rsidR="00EF5CC6" w:rsidRDefault="000931BE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EF5CC6" w:rsidRDefault="000931BE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1990" w:type="dxa"/>
        </w:tcPr>
        <w:p w:rsidR="00EF5CC6" w:rsidRDefault="000931BE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4D4292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4D4292">
              <w:rPr>
                <w:noProof/>
              </w:rPr>
              <w:t>2</w:t>
            </w:r>
          </w:fldSimple>
        </w:p>
      </w:tc>
    </w:tr>
  </w:tbl>
  <w:p w:rsidR="00EF5CC6" w:rsidRDefault="00EF5CC6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EF5CC6">
      <w:tc>
        <w:tcPr>
          <w:tcW w:w="3881" w:type="dxa"/>
        </w:tcPr>
        <w:p w:rsidR="00EF5CC6" w:rsidRDefault="00EF5CC6">
          <w:pPr>
            <w:pStyle w:val="RIVMRubriceringMerking"/>
          </w:pPr>
        </w:p>
      </w:tc>
      <w:tc>
        <w:tcPr>
          <w:tcW w:w="3881" w:type="dxa"/>
        </w:tcPr>
        <w:p w:rsidR="00EF5CC6" w:rsidRDefault="00EF5CC6">
          <w:pPr>
            <w:pStyle w:val="Huisstijl-Paginanummer"/>
          </w:pPr>
        </w:p>
      </w:tc>
      <w:tc>
        <w:tcPr>
          <w:tcW w:w="1990" w:type="dxa"/>
        </w:tcPr>
        <w:p w:rsidR="00EF5CC6" w:rsidRDefault="00EF5CC6">
          <w:pPr>
            <w:pStyle w:val="Huisstijl-Paginanummer"/>
          </w:pPr>
        </w:p>
      </w:tc>
    </w:tr>
    <w:tr w:rsidR="00EF5CC6">
      <w:tc>
        <w:tcPr>
          <w:tcW w:w="3881" w:type="dxa"/>
        </w:tcPr>
        <w:p w:rsidR="00EF5CC6" w:rsidRDefault="00EF5CC6">
          <w:pPr>
            <w:pStyle w:val="Huisstijl-Paginanummer"/>
            <w:rPr>
              <w:b/>
            </w:rPr>
          </w:pPr>
        </w:p>
      </w:tc>
      <w:tc>
        <w:tcPr>
          <w:tcW w:w="3881" w:type="dxa"/>
        </w:tcPr>
        <w:p w:rsidR="00EF5CC6" w:rsidRDefault="00EF5CC6">
          <w:pPr>
            <w:pStyle w:val="Huisstijl-Paginanummer"/>
          </w:pPr>
        </w:p>
      </w:tc>
      <w:tc>
        <w:tcPr>
          <w:tcW w:w="1990" w:type="dxa"/>
        </w:tcPr>
        <w:p w:rsidR="00EF5CC6" w:rsidRDefault="00EF5CC6">
          <w:pPr>
            <w:pStyle w:val="Huisstijl-Paginanummer"/>
          </w:pPr>
        </w:p>
      </w:tc>
    </w:tr>
    <w:tr w:rsidR="00EF5CC6">
      <w:tc>
        <w:tcPr>
          <w:tcW w:w="3881" w:type="dxa"/>
        </w:tcPr>
        <w:p w:rsidR="00EF5CC6" w:rsidRDefault="00EF5CC6">
          <w:pPr>
            <w:pStyle w:val="Huisstijl-Paginanummer"/>
          </w:pPr>
        </w:p>
      </w:tc>
      <w:tc>
        <w:tcPr>
          <w:tcW w:w="3881" w:type="dxa"/>
        </w:tcPr>
        <w:p w:rsidR="00EF5CC6" w:rsidRDefault="00EF5CC6">
          <w:pPr>
            <w:pStyle w:val="Huisstijl-Paginanummer"/>
          </w:pPr>
        </w:p>
      </w:tc>
      <w:tc>
        <w:tcPr>
          <w:tcW w:w="1990" w:type="dxa"/>
        </w:tcPr>
        <w:p w:rsidR="00EF5CC6" w:rsidRDefault="00EF5CC6">
          <w:pPr>
            <w:pStyle w:val="Huisstijl-Paginanummer"/>
          </w:pPr>
        </w:p>
      </w:tc>
    </w:tr>
    <w:tr w:rsidR="00EF5CC6">
      <w:tc>
        <w:tcPr>
          <w:tcW w:w="3881" w:type="dxa"/>
        </w:tcPr>
        <w:p w:rsidR="00EF5CC6" w:rsidRDefault="000931BE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EF5CC6" w:rsidRDefault="000931BE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1990" w:type="dxa"/>
        </w:tcPr>
        <w:p w:rsidR="00EF5CC6" w:rsidRDefault="000931BE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E20B78">
            <w:rPr>
              <w:noProof/>
            </w:rPr>
            <w:t>1</w:t>
          </w:r>
          <w:r>
            <w:fldChar w:fldCharType="end"/>
          </w:r>
          <w:r>
            <w:t> van </w:t>
          </w:r>
          <w:fldSimple w:instr=" NUMPAGES   \* MERGEFORMAT ">
            <w:r w:rsidR="00E20B78">
              <w:rPr>
                <w:noProof/>
              </w:rPr>
              <w:t>1</w:t>
            </w:r>
          </w:fldSimple>
        </w:p>
      </w:tc>
    </w:tr>
  </w:tbl>
  <w:p w:rsidR="00EF5CC6" w:rsidRDefault="00EF5CC6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BE" w:rsidRDefault="000931BE">
      <w:r>
        <w:separator/>
      </w:r>
    </w:p>
  </w:footnote>
  <w:footnote w:type="continuationSeparator" w:id="0">
    <w:p w:rsidR="000931BE" w:rsidRDefault="0009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C6" w:rsidRDefault="00EF5CC6">
    <w:pPr>
      <w:pStyle w:val="Header"/>
      <w:spacing w:line="400" w:lineRule="exact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0931BE">
    <w:pPr>
      <w:pStyle w:val="RIVMStandaar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CC6" w:rsidRDefault="00EF5CC6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EF5CC6" w:rsidRDefault="00EF5CC6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C6" w:rsidRDefault="000931BE">
    <w:pPr>
      <w:pStyle w:val="RIVMStandaar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CC6" w:rsidRDefault="000931BE">
                          <w:pPr>
                            <w:pStyle w:val="Huisstijl-AfzendgegevensW1"/>
                          </w:pPr>
                          <w:r>
                            <w:t>A. van Leeuwenhoeklaan 9</w:t>
                          </w:r>
                        </w:p>
                        <w:p w:rsidR="00EF5CC6" w:rsidRDefault="000931BE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:rsidR="00EF5CC6" w:rsidRDefault="000931BE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EF5CC6" w:rsidRPr="00A140C4" w:rsidRDefault="000931BE">
                          <w:pPr>
                            <w:pStyle w:val="Huisstijl-Afzendgegevens"/>
                          </w:pPr>
                          <w:r w:rsidRPr="00A140C4">
                            <w:t>3720 BA Bilthoven</w:t>
                          </w:r>
                        </w:p>
                        <w:p w:rsidR="00EF5CC6" w:rsidRPr="00A140C4" w:rsidRDefault="000931BE">
                          <w:pPr>
                            <w:pStyle w:val="Huisstijl-Afzendgegevens"/>
                          </w:pPr>
                          <w:r w:rsidRPr="00A140C4">
                            <w:t>www.rivm.nl</w:t>
                          </w:r>
                        </w:p>
                        <w:p w:rsidR="00EF5CC6" w:rsidRPr="00A140C4" w:rsidRDefault="00EF5CC6">
                          <w:pPr>
                            <w:pStyle w:val="Huisstijl-Afzendgegevens"/>
                          </w:pPr>
                        </w:p>
                        <w:p w:rsidR="00EF5CC6" w:rsidRPr="00A140C4" w:rsidRDefault="000931BE">
                          <w:pPr>
                            <w:pStyle w:val="Huisstijl-Afzendgegevens"/>
                          </w:pPr>
                          <w:r w:rsidRPr="00A140C4">
                            <w:t>T  030 274 91 11</w:t>
                          </w:r>
                        </w:p>
                        <w:p w:rsidR="00EF5CC6" w:rsidRPr="004D4292" w:rsidRDefault="000931BE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4D4292">
                            <w:rPr>
                              <w:lang w:val="en-US"/>
                            </w:rPr>
                            <w:t>F  030 274 29 71</w:t>
                          </w:r>
                        </w:p>
                        <w:p w:rsidR="00EF5CC6" w:rsidRPr="004D4292" w:rsidRDefault="000931BE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4D4292">
                            <w:rPr>
                              <w:lang w:val="en-US"/>
                            </w:rPr>
                            <w:t>info@rivm.nl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EF5CC6" w:rsidRDefault="000931BE">
                    <w:pPr>
                      <w:pStyle w:val="Huisstijl-AfzendgegevensW1"/>
                    </w:pPr>
                    <w:r>
                      <w:t>A. van Leeuwenhoeklaan 9</w:t>
                    </w:r>
                  </w:p>
                  <w:p w:rsidR="00EF5CC6" w:rsidRDefault="000931BE">
                    <w:pPr>
                      <w:pStyle w:val="Huisstijl-Afzendgegevens"/>
                    </w:pPr>
                    <w:r>
                      <w:t>3721 MA</w:t>
                    </w:r>
                    <w:r>
                      <w:t> </w:t>
                    </w:r>
                    <w:r>
                      <w:t>Bilthoven</w:t>
                    </w:r>
                  </w:p>
                  <w:p w:rsidR="00EF5CC6" w:rsidRDefault="000931BE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EF5CC6" w:rsidRDefault="000931BE">
                    <w:pPr>
                      <w:pStyle w:val="Huisstijl-Afzendgegevens"/>
                    </w:pPr>
                    <w:r>
                      <w:t>3720 BA</w:t>
                    </w:r>
                    <w:r>
                      <w:t> </w:t>
                    </w:r>
                    <w:r>
                      <w:t>Bilthoven</w:t>
                    </w:r>
                  </w:p>
                  <w:p w:rsidR="00EF5CC6" w:rsidRDefault="000931BE">
                    <w:pPr>
                      <w:pStyle w:val="Huisstijl-Afzendgegevens"/>
                    </w:pPr>
                    <w:r>
                      <w:t>www.rivm.nl</w:t>
                    </w:r>
                  </w:p>
                  <w:p w:rsidR="00EF5CC6" w:rsidRDefault="00EF5CC6">
                    <w:pPr>
                      <w:pStyle w:val="Huisstijl-Afzendgegevens"/>
                    </w:pPr>
                  </w:p>
                  <w:p w:rsidR="00EF5CC6" w:rsidRDefault="000931BE">
                    <w:pPr>
                      <w:pStyle w:val="Huisstijl-Afzendgegevens"/>
                    </w:pPr>
                    <w:proofErr w:type="gramStart"/>
                    <w:r>
                      <w:t>T</w:t>
                    </w:r>
                    <w:r>
                      <w:t>  </w:t>
                    </w:r>
                    <w:proofErr w:type="gramEnd"/>
                    <w:r>
                      <w:t>030 274 91 11</w:t>
                    </w:r>
                  </w:p>
                  <w:p w:rsidR="00EF5CC6" w:rsidRDefault="000931BE">
                    <w:pPr>
                      <w:pStyle w:val="Huisstijl-Afzendgegevens"/>
                    </w:pPr>
                    <w:proofErr w:type="gramStart"/>
                    <w:r>
                      <w:t>F</w:t>
                    </w:r>
                    <w:r>
                      <w:t>  </w:t>
                    </w:r>
                    <w:proofErr w:type="gramEnd"/>
                    <w:r>
                      <w:t>030 274 29 71</w:t>
                    </w:r>
                  </w:p>
                  <w:p w:rsidR="00EF5CC6" w:rsidRDefault="000931BE">
                    <w:pPr>
                      <w:pStyle w:val="Huisstijl-Afzendgegevens"/>
                    </w:pPr>
                    <w:r>
                      <w:t>info@rivm.nl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C6" w:rsidRDefault="00EF5CC6">
    <w:pPr>
      <w:pStyle w:val="Header"/>
      <w:spacing w:line="400" w:lineRule="exact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EF5CC6">
    <w:pPr>
      <w:pStyle w:val="RIVMStandaard"/>
    </w:pPr>
  </w:p>
  <w:p w:rsidR="00EF5CC6" w:rsidRDefault="000931BE">
    <w:pPr>
      <w:pStyle w:val="RIVMStanda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CC6" w:rsidRDefault="00EF5CC6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WP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" filled="f" stroked="f">
              <v:textbox inset="0,0,0,0">
                <w:txbxContent>
                  <w:p w:rsidR="00EF5CC6" w:rsidRDefault="00EF5CC6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4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5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9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0931BE"/>
    <w:rsid w:val="000931BE"/>
    <w:rsid w:val="000B4958"/>
    <w:rsid w:val="002175A2"/>
    <w:rsid w:val="004D4292"/>
    <w:rsid w:val="007B254D"/>
    <w:rsid w:val="00A140C4"/>
    <w:rsid w:val="00A979E5"/>
    <w:rsid w:val="00D658A7"/>
    <w:rsid w:val="00E20B78"/>
    <w:rsid w:val="00E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Quick1">
    <w:name w:val="Quick 1."/>
    <w:basedOn w:val="Normal"/>
    <w:rsid w:val="000931BE"/>
    <w:pPr>
      <w:widowControl w:val="0"/>
      <w:numPr>
        <w:numId w:val="10"/>
      </w:numPr>
      <w:overflowPunct/>
      <w:spacing w:line="240" w:lineRule="auto"/>
      <w:ind w:left="3600" w:hanging="720"/>
      <w:textAlignment w:val="auto"/>
    </w:pPr>
    <w:rPr>
      <w:rFonts w:ascii="MS Mincho" w:eastAsia="MS Mincho" w:hAnsi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Quick1">
    <w:name w:val="Quick 1."/>
    <w:basedOn w:val="Normal"/>
    <w:rsid w:val="000931BE"/>
    <w:pPr>
      <w:widowControl w:val="0"/>
      <w:numPr>
        <w:numId w:val="10"/>
      </w:numPr>
      <w:overflowPunct/>
      <w:spacing w:line="240" w:lineRule="auto"/>
      <w:ind w:left="3600" w:hanging="720"/>
      <w:textAlignment w:val="auto"/>
    </w:pPr>
    <w:rPr>
      <w:rFonts w:ascii="MS Mincho" w:eastAsia="MS Mincho" w:hAnsi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mmeh\AppData\Local\Microsoft\Windows\Temporary%20Internet%20Files\Content.IE5\4A9JLLI0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0</TotalTime>
  <Pages>1</Pages>
  <Words>62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Henrieke Schimmel</dc:creator>
  <cp:lastModifiedBy>Henrieke Schimmel</cp:lastModifiedBy>
  <cp:revision>5</cp:revision>
  <cp:lastPrinted>2010-10-13T11:22:00Z</cp:lastPrinted>
  <dcterms:created xsi:type="dcterms:W3CDTF">2017-02-03T09:38:00Z</dcterms:created>
  <dcterms:modified xsi:type="dcterms:W3CDTF">2017-02-03T09:42:00Z</dcterms:modified>
</cp:coreProperties>
</file>