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56" w:rsidRDefault="00CD5856">
      <w:pPr>
        <w:spacing w:line="240" w:lineRule="auto"/>
      </w:pPr>
    </w:p>
    <w:p w:rsidR="00CD5856" w:rsidRDefault="00CD5856"/>
    <w:p w:rsidR="00CD5856" w:rsidRDefault="00CD5856"/>
    <w:p w:rsidR="00CD5856" w:rsidRDefault="00CD5856">
      <w:pPr>
        <w:sectPr w:rsidR="00CD5856">
          <w:headerReference w:type="default" r:id="rId9"/>
          <w:type w:val="continuous"/>
          <w:pgSz w:w="11905" w:h="16837"/>
          <w:pgMar w:top="2948" w:right="2778" w:bottom="1049" w:left="1588" w:header="6521" w:footer="709" w:gutter="0"/>
          <w:pgNumType w:start="0"/>
          <w:cols w:space="708"/>
          <w:docGrid w:linePitch="326"/>
        </w:sectPr>
      </w:pPr>
    </w:p>
    <w:p w:rsidR="00CD5856" w:rsidRDefault="00E1490C">
      <w:pPr>
        <w:pStyle w:val="Huisstijl-Aanhef"/>
      </w:pPr>
      <w:r>
        <w:lastRenderedPageBreak/>
        <w:t>Geachte voorzitter,</w:t>
      </w:r>
    </w:p>
    <w:p w:rsidR="005E354C" w:rsidRDefault="005E354C" w:rsidP="002E4218">
      <w:r>
        <w:t xml:space="preserve">Op 15 februari jl. heeft de directeur van het Centrum Infectieziektebestrijding van het RIVM een deskundigenberaad belegd met experts uit het humane en veterinaire veld over het </w:t>
      </w:r>
      <w:proofErr w:type="spellStart"/>
      <w:r>
        <w:t>Schmallenbergvirus</w:t>
      </w:r>
      <w:proofErr w:type="spellEnd"/>
      <w:r>
        <w:t xml:space="preserve">. Mede namens de staatssecretaris van Economische Zaken, Landbouw en Innovatie zend ik u hierbij het advies van de deskundigen. </w:t>
      </w:r>
    </w:p>
    <w:p w:rsidR="005E354C" w:rsidRDefault="005E354C" w:rsidP="002E4218"/>
    <w:p w:rsidR="00675184" w:rsidRDefault="005E354C" w:rsidP="002E4218">
      <w:pPr>
        <w:rPr>
          <w:rFonts w:cs="Verdana"/>
          <w:kern w:val="0"/>
          <w:szCs w:val="18"/>
          <w:lang w:bidi="ar-SA"/>
        </w:rPr>
      </w:pPr>
      <w:r>
        <w:t>Het is van belang te constateren dat de deskundigen het in december 2011 opgestelde humane risicoprofiel, dat overdracht van het virus op de mens niet kan worden uitgesloten maar onwaarschijnlijk is, nog steeds onderschrijven. Met de deskundigen constateer ik tevens dat het ingezette beleid op het terrein van de volksgezondheid, te weten het adviseren van mogelijke risicogroepen, het monitoren van gezondheidsklachten en het reeds gestarte onderzoek, volstaat.</w:t>
      </w:r>
      <w:r w:rsidR="002E4218">
        <w:t xml:space="preserve"> Ook wordt begonnen met een </w:t>
      </w:r>
      <w:proofErr w:type="spellStart"/>
      <w:r w:rsidR="002E4218">
        <w:rPr>
          <w:rFonts w:cs="Verdana"/>
          <w:kern w:val="0"/>
          <w:szCs w:val="18"/>
          <w:lang w:bidi="ar-SA"/>
        </w:rPr>
        <w:t>seroprevalentieonderzoek</w:t>
      </w:r>
      <w:proofErr w:type="spellEnd"/>
      <w:r w:rsidR="002E4218">
        <w:rPr>
          <w:rFonts w:cs="Verdana"/>
          <w:kern w:val="0"/>
          <w:szCs w:val="18"/>
          <w:lang w:bidi="ar-SA"/>
        </w:rPr>
        <w:t xml:space="preserve"> bij veehouders en dierenartsen met een hoge kans op blootstelling en een controle groep (sera van personen waarbij bloo</w:t>
      </w:r>
      <w:r w:rsidR="00061A00">
        <w:rPr>
          <w:rFonts w:cs="Verdana"/>
          <w:kern w:val="0"/>
          <w:szCs w:val="18"/>
          <w:lang w:bidi="ar-SA"/>
        </w:rPr>
        <w:t>t</w:t>
      </w:r>
      <w:r w:rsidR="002E4218">
        <w:rPr>
          <w:rFonts w:cs="Verdana"/>
          <w:kern w:val="0"/>
          <w:szCs w:val="18"/>
          <w:lang w:bidi="ar-SA"/>
        </w:rPr>
        <w:t xml:space="preserve">stelling uitgesloten/zeer onwaarschijnlijk is) om zo spoedig mogelijk uit te sluiten dat het </w:t>
      </w:r>
      <w:proofErr w:type="spellStart"/>
      <w:r w:rsidR="002E4218">
        <w:rPr>
          <w:rFonts w:cs="Verdana"/>
          <w:kern w:val="0"/>
          <w:szCs w:val="18"/>
          <w:lang w:bidi="ar-SA"/>
        </w:rPr>
        <w:t>Schmallenbergvirus</w:t>
      </w:r>
      <w:proofErr w:type="spellEnd"/>
      <w:r w:rsidR="002E4218">
        <w:rPr>
          <w:rFonts w:cs="Verdana"/>
          <w:kern w:val="0"/>
          <w:szCs w:val="18"/>
          <w:lang w:bidi="ar-SA"/>
        </w:rPr>
        <w:t xml:space="preserve"> overgedragen kan worden naar de mens. </w:t>
      </w:r>
    </w:p>
    <w:p w:rsidR="002E4218" w:rsidRDefault="002E4218" w:rsidP="002E4218">
      <w:pPr>
        <w:widowControl/>
        <w:suppressAutoHyphens w:val="0"/>
        <w:autoSpaceDE w:val="0"/>
        <w:adjustRightInd w:val="0"/>
        <w:spacing w:line="240" w:lineRule="auto"/>
        <w:textAlignment w:val="auto"/>
      </w:pPr>
    </w:p>
    <w:p w:rsidR="00CD5856" w:rsidRPr="009A31BF" w:rsidRDefault="00E1490C">
      <w:pPr>
        <w:pStyle w:val="Huisstijl-Slotzin"/>
      </w:pPr>
      <w:r w:rsidRPr="009A31BF">
        <w:t>Hoogachtend,</w:t>
      </w:r>
    </w:p>
    <w:p w:rsidR="00050D5B" w:rsidRDefault="00050D5B" w:rsidP="00113778">
      <w:pPr>
        <w:pStyle w:val="Huisstijl-Ondertekening"/>
      </w:pPr>
      <w:r>
        <w:t>de Minister van Volksgezondheid,</w:t>
      </w:r>
      <w:r>
        <w:br/>
        <w:t>Welzijn en Sport,</w:t>
      </w:r>
      <w:r>
        <w:br/>
      </w:r>
      <w:r>
        <w:br/>
      </w:r>
      <w:r>
        <w:br/>
      </w:r>
      <w:r>
        <w:br/>
      </w:r>
      <w:r>
        <w:br/>
        <w:t>mw. drs. E.I. Schippers</w:t>
      </w:r>
    </w:p>
    <w:p w:rsidR="00CD5856" w:rsidRPr="009A31BF" w:rsidRDefault="00CD5856">
      <w:pPr>
        <w:pStyle w:val="Huisstijl-Ondertekeningvervolg"/>
        <w:rPr>
          <w:i w:val="0"/>
        </w:rPr>
      </w:pPr>
    </w:p>
    <w:p w:rsidR="00CD5856" w:rsidRPr="009A31BF" w:rsidRDefault="00CD5856">
      <w:pPr>
        <w:pStyle w:val="Huisstijl-Ondertekeningvervolg"/>
        <w:rPr>
          <w:i w:val="0"/>
        </w:rPr>
      </w:pPr>
    </w:p>
    <w:p w:rsidR="00CD5856" w:rsidRPr="009A31BF" w:rsidRDefault="00CD5856">
      <w:pPr>
        <w:pStyle w:val="Huisstijl-Ondertekeningvervolg"/>
        <w:rPr>
          <w:i w:val="0"/>
        </w:rPr>
      </w:pPr>
    </w:p>
    <w:p w:rsidR="00CD5856" w:rsidRPr="009A31BF" w:rsidRDefault="00CD5856">
      <w:pPr>
        <w:pStyle w:val="Huisstijl-Ondertekeningvervolg"/>
        <w:rPr>
          <w:i w:val="0"/>
        </w:rPr>
      </w:pPr>
    </w:p>
    <w:sectPr w:rsidR="00CD5856" w:rsidRPr="009A31BF" w:rsidSect="00CD5856">
      <w:headerReference w:type="default" r:id="rId10"/>
      <w:headerReference w:type="first" r:id="rId11"/>
      <w:type w:val="continuous"/>
      <w:pgSz w:w="11905" w:h="16837"/>
      <w:pgMar w:top="2948" w:right="2778" w:bottom="1049" w:left="1588" w:header="2750"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67F" w:rsidRDefault="0024567F">
      <w:r>
        <w:separator/>
      </w:r>
    </w:p>
  </w:endnote>
  <w:endnote w:type="continuationSeparator" w:id="0">
    <w:p w:rsidR="0024567F" w:rsidRDefault="002456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panose1 w:val="00000000000000000000"/>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67F" w:rsidRDefault="0024567F">
      <w:r>
        <w:rPr>
          <w:color w:val="000000"/>
        </w:rPr>
        <w:separator/>
      </w:r>
    </w:p>
  </w:footnote>
  <w:footnote w:type="continuationSeparator" w:id="0">
    <w:p w:rsidR="0024567F" w:rsidRDefault="00245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1E" w:rsidRDefault="008B021E">
    <w:pPr>
      <w:pStyle w:val="Koptekst"/>
    </w:pPr>
    <w:r>
      <w:rPr>
        <w:noProof/>
        <w:lang w:eastAsia="nl-NL" w:bidi="ar-SA"/>
      </w:rPr>
      <w:drawing>
        <wp:anchor distT="0" distB="0" distL="114300" distR="114300" simplePos="0" relativeHeight="251650048"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49024"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292A8D">
      <w:rPr>
        <w:lang w:eastAsia="nl-NL" w:bidi="ar-SA"/>
      </w:rPr>
      <w:pict>
        <v:shapetype id="_x0000_t202" coordsize="21600,21600" o:spt="202" path="m,l,21600r21600,l21600,xe">
          <v:stroke joinstyle="miter"/>
          <v:path gradientshapeok="t" o:connecttype="rect"/>
        </v:shapetype>
        <v:shape id="Text Box 30" o:spid="_x0000_s2054" type="#_x0000_t202" style="position:absolute;margin-left:466.35pt;margin-top:154.8pt;width:99.2pt;height:630.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inset="0,0,0,0">
            <w:txbxContent>
              <w:p w:rsidR="008B021E" w:rsidRDefault="008B021E">
                <w:pPr>
                  <w:pStyle w:val="Huisstijl-AfzendgegevensW1"/>
                </w:pPr>
                <w:r>
                  <w:t>Bezoekadres:</w:t>
                </w:r>
              </w:p>
              <w:p w:rsidR="008B021E" w:rsidRDefault="008B021E">
                <w:pPr>
                  <w:pStyle w:val="Huisstijl-Afzendgegevens"/>
                </w:pPr>
                <w:r w:rsidRPr="001B41E1">
                  <w:t>Parnassusplein 5</w:t>
                </w:r>
              </w:p>
              <w:p w:rsidR="008B021E" w:rsidRDefault="008B021E">
                <w:pPr>
                  <w:pStyle w:val="Huisstijl-Afzendgegevens"/>
                </w:pPr>
                <w:r w:rsidRPr="001B41E1">
                  <w:t>2511 VX</w:t>
                </w:r>
                <w:r>
                  <w:t xml:space="preserve">  </w:t>
                </w:r>
                <w:r w:rsidRPr="001B41E1">
                  <w:t>Den Haag</w:t>
                </w:r>
              </w:p>
              <w:p w:rsidR="008B021E" w:rsidRDefault="008B021E">
                <w:pPr>
                  <w:pStyle w:val="Huisstijl-Afzendgegevens"/>
                </w:pPr>
                <w:r w:rsidRPr="001B41E1">
                  <w:t>www.rijksoverheid.nl</w:t>
                </w:r>
              </w:p>
              <w:p w:rsidR="008B021E" w:rsidRDefault="008B021E">
                <w:pPr>
                  <w:pStyle w:val="Huisstijl-ReferentiegegevenskopW2"/>
                </w:pPr>
                <w:r w:rsidRPr="001B41E1">
                  <w:t>Kenmerk</w:t>
                </w:r>
              </w:p>
              <w:p w:rsidR="008B021E" w:rsidRDefault="00CA2E3C">
                <w:pPr>
                  <w:pStyle w:val="Huisstijl-Referentiegegevens"/>
                </w:pPr>
                <w:r>
                  <w:t>PG/ CI 3106077</w:t>
                </w:r>
              </w:p>
              <w:p w:rsidR="008B021E" w:rsidRPr="002B504F" w:rsidRDefault="008B021E">
                <w:pPr>
                  <w:pStyle w:val="Huisstijl-ReferentiegegevenskopW1"/>
                </w:pPr>
                <w:r w:rsidRPr="002B504F">
                  <w:t>Bijlage(n)</w:t>
                </w:r>
              </w:p>
              <w:p w:rsidR="008B021E" w:rsidRPr="009A31BF" w:rsidRDefault="008B021E">
                <w:pPr>
                  <w:pStyle w:val="Huisstijl-Referentiegegevens"/>
                </w:pPr>
                <w:r w:rsidRPr="009A31BF">
                  <w:t>1</w:t>
                </w:r>
              </w:p>
              <w:p w:rsidR="008B021E" w:rsidRDefault="008B021E">
                <w:pPr>
                  <w:pStyle w:val="Huisstijl-Algemenevoorwaarden"/>
                </w:pPr>
                <w:r>
                  <w:t>Correspondentie uitsluitend richten aan het retouradres met vermelding van de datum en het kenmerk van deze brief.</w:t>
                </w:r>
              </w:p>
              <w:p w:rsidR="008B021E" w:rsidRDefault="008B021E"/>
            </w:txbxContent>
          </v:textbox>
          <w10:wrap anchorx="page" anchory="page"/>
        </v:shape>
      </w:pict>
    </w:r>
    <w:r w:rsidR="00292A8D">
      <w:rPr>
        <w:lang w:eastAsia="nl-NL" w:bidi="ar-SA"/>
      </w:rPr>
      <w:pict>
        <v:shape id="Text Box 29" o:spid="_x0000_s2053" type="#_x0000_t202" style="position:absolute;margin-left:79.65pt;margin-top:296.85pt;width:323.1pt;height:36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" strokecolor="white [3212]" strokeweight="0">
          <v:textbox style="mso-fit-shape-to-text:t" inset="0,0,0,0">
            <w:txbxContent>
              <w:p w:rsidR="008B021E" w:rsidRDefault="008B021E">
                <w:pPr>
                  <w:pStyle w:val="Huisstijl-Datumenbetreft"/>
                  <w:tabs>
                    <w:tab w:val="clear" w:pos="737"/>
                    <w:tab w:val="left" w:pos="-5954"/>
                    <w:tab w:val="left" w:pos="-5670"/>
                    <w:tab w:val="left" w:pos="1134"/>
                  </w:tabs>
                </w:pPr>
                <w:r>
                  <w:t>Datum</w:t>
                </w:r>
                <w:r>
                  <w:tab/>
                </w:r>
                <w:r w:rsidR="00366F57">
                  <w:t>6 maart 2012</w:t>
                </w:r>
              </w:p>
              <w:p w:rsidR="008B021E" w:rsidRDefault="008B021E">
                <w:pPr>
                  <w:pStyle w:val="Huisstijl-Datumenbetreft"/>
                  <w:tabs>
                    <w:tab w:val="clear" w:pos="737"/>
                    <w:tab w:val="left" w:pos="-5954"/>
                    <w:tab w:val="left" w:pos="-5670"/>
                    <w:tab w:val="left" w:pos="1134"/>
                  </w:tabs>
                </w:pPr>
                <w:r>
                  <w:t>Betreft</w:t>
                </w:r>
                <w:r>
                  <w:tab/>
                  <w:t xml:space="preserve">Advies </w:t>
                </w:r>
                <w:r w:rsidRPr="001B41E1">
                  <w:t>deskundigenberaad</w:t>
                </w:r>
                <w:r w:rsidRPr="00FD263E">
                  <w:t xml:space="preserve"> </w:t>
                </w:r>
                <w:proofErr w:type="spellStart"/>
                <w:r w:rsidRPr="001B41E1">
                  <w:t>Schmallenbergvirus</w:t>
                </w:r>
                <w:proofErr w:type="spellEnd"/>
              </w:p>
              <w:p w:rsidR="008B021E" w:rsidRDefault="008B021E">
                <w:pPr>
                  <w:pStyle w:val="Huisstijl-Datumenbetreft"/>
                  <w:tabs>
                    <w:tab w:val="left" w:pos="-5954"/>
                    <w:tab w:val="left" w:pos="-5670"/>
                  </w:tabs>
                </w:pPr>
              </w:p>
            </w:txbxContent>
          </v:textbox>
          <w10:wrap anchorx="page" anchory="page"/>
        </v:shape>
      </w:pict>
    </w:r>
    <w:r w:rsidR="00292A8D">
      <w:rPr>
        <w:lang w:eastAsia="nl-NL" w:bidi="ar-SA"/>
      </w:rPr>
      <w:pict>
        <v:shape id="Text Box 28" o:spid="_x0000_s2052"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3212]" strokeweight="0">
          <v:textbox inset="0,0,0,0">
            <w:txbxContent>
              <w:p w:rsidR="008B021E" w:rsidRDefault="008B021E">
                <w:pPr>
                  <w:pStyle w:val="Huisstijl-Toezendgegevens"/>
                </w:pPr>
              </w:p>
            </w:txbxContent>
          </v:textbox>
          <w10:wrap anchorx="page" anchory="page"/>
        </v:shape>
      </w:pict>
    </w:r>
    <w:r w:rsidR="00292A8D">
      <w:rPr>
        <w:lang w:eastAsia="nl-NL" w:bidi="ar-SA"/>
      </w:rPr>
      <w:pict>
        <v:shape id="Text Box 27" o:spid="_x0000_s2051" type="#_x0000_t202" style="position:absolute;margin-left:79.4pt;margin-top:153.1pt;width:263.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3212]" strokeweight="0">
          <v:textbox inset="0,0,0,0">
            <w:txbxContent>
              <w:p w:rsidR="008B021E" w:rsidRDefault="008B021E">
                <w:pPr>
                  <w:pStyle w:val="Huisstijl-Toezendgegevens"/>
                </w:pPr>
                <w:r>
                  <w:t>De Voorzitter van de Tweede Kamer</w:t>
                </w:r>
                <w:r>
                  <w:br/>
                  <w:t>der Staten-Generaal</w:t>
                </w:r>
                <w:r>
                  <w:br/>
                  <w:t>Postbus 20018</w:t>
                </w:r>
                <w:r>
                  <w:br/>
                  <w:t>2500 EA DEN HAAG</w:t>
                </w:r>
              </w:p>
            </w:txbxContent>
          </v:textbox>
          <w10:wrap anchorx="page" anchory="page"/>
        </v:shape>
      </w:pict>
    </w:r>
    <w:r w:rsidR="00292A8D">
      <w:rPr>
        <w:lang w:eastAsia="nl-NL" w:bidi="ar-SA"/>
      </w:rPr>
      <w:pict>
        <v:shape id="Text Box 26" o:spid="_x0000_s2050" type="#_x0000_t202" style="position:absolute;margin-left:79.4pt;margin-top:134.95pt;width:282.75pt;height:11.3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3212]" strokeweight="0">
          <o:lock v:ext="edit" aspectratio="t"/>
          <v:textbox inset="0,0,0,0">
            <w:txbxContent>
              <w:p w:rsidR="008B021E" w:rsidRDefault="008B021E">
                <w:pPr>
                  <w:pStyle w:val="Huisstijl-Retouradres"/>
                </w:pPr>
                <w:r w:rsidRPr="001B41E1">
                  <w:t>&gt; Retouradres</w:t>
                </w:r>
                <w:r>
                  <w:t xml:space="preserve"> Postbus 20350 2500 EJ  Den Haag</w:t>
                </w:r>
              </w:p>
            </w:txbxContent>
          </v:textbox>
          <w10:wrap anchorx="page" anchory="page"/>
          <w10:anchorlock/>
        </v:shape>
      </w:pict>
    </w:r>
    <w:r w:rsidR="00292A8D">
      <w:rPr>
        <w:lang w:eastAsia="nl-NL" w:bidi="ar-SA"/>
      </w:rPr>
      <w:pict>
        <v:shape id="Text Box 25" o:spid="_x0000_s2049" type="#_x0000_t202" style="position:absolute;margin-left:466.35pt;margin-top:805.15pt;width:99.2pt;height:14.6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inset="0,0,0,0">
            <w:txbxContent>
              <w:p w:rsidR="008B021E" w:rsidRDefault="008B021E">
                <w:pPr>
                  <w:pStyle w:val="Huisstijl-Paginanummer"/>
                </w:pPr>
                <w:r>
                  <w:t xml:space="preserve">Pagina </w:t>
                </w:r>
                <w:r w:rsidR="00061A00">
                  <w:t>1</w:t>
                </w:r>
                <w:r>
                  <w:t xml:space="preserve"> van </w:t>
                </w:r>
                <w:r w:rsidR="00061A00">
                  <w:t>1</w:t>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1E" w:rsidRDefault="00292A8D">
    <w:pPr>
      <w:pStyle w:val="Koptekst"/>
    </w:pPr>
    <w:r>
      <w:rPr>
        <w:lang w:eastAsia="nl-NL" w:bidi="ar-SA"/>
      </w:rPr>
      <w:pict>
        <v:shapetype id="_x0000_t202" coordsize="21600,21600" o:spt="202" path="m,l,21600r21600,l21600,xe">
          <v:stroke joinstyle="miter"/>
          <v:path gradientshapeok="t" o:connecttype="rect"/>
        </v:shapetype>
        <v:shape id="Text Box 5" o:spid="_x0000_s2060" type="#_x0000_t202" style="position:absolute;margin-left:466.35pt;margin-top:152.5pt;width:99.2pt;height:630.7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LaDOJL+AAAA4QEAABMAAAAAAAAAAAAAAAAAAAAA&#10;AFtDb250ZW50X1R5cGVzXS54bWxQSwECLQAUAAYACAAAACEAOP0h/9YAAACUAQAACwAAAAAAAAAA&#10;AAAAAAAvAQAAX3JlbHMvLnJlbHNQSwECLQAUAAYACAAAACEA+yKLJ3ACAAAXBQAADgAAAAAAAAAA&#10;AAAAAAAuAgAAZHJzL2Uyb0RvYy54bWxQSwECLQAUAAYACAAAACEAdxyInN8AAAANAQAADwAAAAAA&#10;AAAAAAAAAADKBAAAZHJzL2Rvd25yZXYueG1sUEsFBgAAAAAEAAQA8wAAANYFAAAAAA==&#10;" strokecolor="white [3212]" strokeweight="0">
          <v:textbox inset="0,0,0,0">
            <w:txbxContent>
              <w:p w:rsidR="008B021E" w:rsidRDefault="008B021E">
                <w:pPr>
                  <w:pStyle w:val="Huisstijl-ReferentiegegevenskopW2"/>
                </w:pPr>
                <w:r w:rsidRPr="001B41E1">
                  <w:t>Kenmerk</w:t>
                </w:r>
              </w:p>
              <w:p w:rsidR="008B021E" w:rsidRDefault="008B021E">
                <w:pPr>
                  <w:pStyle w:val="Huisstijl-Referentiegegevens"/>
                </w:pPr>
                <w:r w:rsidRPr="001B41E1">
                  <w:t>PG-CI</w:t>
                </w:r>
              </w:p>
            </w:txbxContent>
          </v:textbox>
          <w10:wrap anchorx="page" anchory="page"/>
        </v:shape>
      </w:pict>
    </w:r>
    <w:r>
      <w:rPr>
        <w:lang w:eastAsia="nl-NL" w:bidi="ar-SA"/>
      </w:rPr>
      <w:pict>
        <v:shape id="Text Box 18" o:spid="_x0000_s2061" type="#_x0000_t202" style="position:absolute;margin-left:466.35pt;margin-top:805.15pt;width:99.2pt;height:16.85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" strokecolor="white [3212]" strokeweight="0">
          <v:textbox inset="0,0,0,0">
            <w:txbxContent>
              <w:p w:rsidR="008B021E" w:rsidRDefault="008B021E">
                <w:pPr>
                  <w:pStyle w:val="Huisstijl-Paginanummer"/>
                </w:pPr>
                <w:r>
                  <w:t xml:space="preserve">Pagina </w:t>
                </w:r>
                <w:fldSimple w:instr=" PAGE    \* MERGEFORMAT ">
                  <w:r>
                    <w:t>2</w:t>
                  </w:r>
                </w:fldSimple>
                <w:r>
                  <w:t xml:space="preserve"> van </w:t>
                </w:r>
                <w:fldSimple w:instr=" SECTIONPAGES  \* Arabic  \* MERGEFORMAT ">
                  <w:r>
                    <w:t>2</w:t>
                  </w:r>
                </w:fldSimple>
              </w:p>
              <w:p w:rsidR="008B021E" w:rsidRDefault="008B021E"/>
              <w:p w:rsidR="008B021E" w:rsidRDefault="008B021E">
                <w:pPr>
                  <w:pStyle w:val="Huisstijl-Paginanummer"/>
                </w:pPr>
              </w:p>
              <w:p w:rsidR="008B021E" w:rsidRDefault="008B021E">
                <w:pPr>
                  <w:pStyle w:val="Huisstijl-Paginanummer"/>
                </w:pP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1E" w:rsidRDefault="00292A8D">
    <w:pPr>
      <w:pStyle w:val="Koptekst"/>
    </w:pPr>
    <w:r>
      <w:rPr>
        <w:lang w:eastAsia="nl-NL" w:bidi="ar-SA"/>
      </w:rPr>
      <w:pict>
        <v:shapetype id="_x0000_t202" coordsize="21600,21600" o:spt="202" path="m,l,21600r21600,l21600,xe">
          <v:stroke joinstyle="miter"/>
          <v:path gradientshapeok="t" o:connecttype="rect"/>
        </v:shapetype>
        <v:shape id="Text Box 16" o:spid="_x0000_s2065" type="#_x0000_t202" style="position:absolute;margin-left:79.5pt;margin-top:296.75pt;width:323.1pt;height:36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fit-shape-to-text:t" inset="0,0,0,0">
            <w:txbxContent>
              <w:p w:rsidR="008B021E" w:rsidRDefault="008B021E">
                <w:pPr>
                  <w:pStyle w:val="Huisstijl-Datumenbetreft"/>
                  <w:tabs>
                    <w:tab w:val="left" w:pos="-5954"/>
                    <w:tab w:val="left" w:pos="-5670"/>
                  </w:tabs>
                </w:pPr>
                <w:r>
                  <w:t>Datum</w:t>
                </w:r>
                <w:r>
                  <w:tab/>
                </w:r>
                <w:sdt>
                  <w:sdtPr>
                    <w:alias w:val="Date"/>
                    <w:tag w:val="Date"/>
                    <w:id w:val="2514330"/>
                    <w:dataBinding w:prefixMappings="xmlns:dg='http://docgen.org/date' " w:xpath="/dg:DocgenData[1]/dg:Date[1]" w:storeItemID="{9AD1D94E-94F2-49BA-B345-4B6B13DA8DB6}"/>
                    <w:date w:fullDate="2012-02-21T00:00:00Z">
                      <w:dateFormat w:val="d MMMM YYYY"/>
                      <w:lid w:val="nl-NL"/>
                      <w:storeMappedDataAs w:val="dateTime"/>
                      <w:calendar w:val="gregorian"/>
                    </w:date>
                  </w:sdtPr>
                  <w:sdtContent>
                    <w:r>
                      <w:t>21 februari 2012</w:t>
                    </w:r>
                  </w:sdtContent>
                </w:sdt>
              </w:p>
              <w:p w:rsidR="008B021E" w:rsidRDefault="008B021E">
                <w:pPr>
                  <w:pStyle w:val="Huisstijl-Datumenbetreft"/>
                  <w:tabs>
                    <w:tab w:val="left" w:pos="-5954"/>
                    <w:tab w:val="left" w:pos="-5670"/>
                  </w:tabs>
                </w:pPr>
                <w:r>
                  <w:t>Betreft</w:t>
                </w:r>
                <w:r>
                  <w:tab/>
                  <w:t>Schmallenbergvirus deskundigenberaad</w:t>
                </w:r>
              </w:p>
              <w:p w:rsidR="008B021E" w:rsidRDefault="008B021E">
                <w:pPr>
                  <w:pStyle w:val="Huisstijl-Datumenbetreft"/>
                  <w:tabs>
                    <w:tab w:val="left" w:pos="-5954"/>
                    <w:tab w:val="left" w:pos="-5670"/>
                  </w:tabs>
                </w:pPr>
              </w:p>
            </w:txbxContent>
          </v:textbox>
          <w10:wrap type="topAndBottom" anchorx="page" anchory="page"/>
        </v:shape>
      </w:pict>
    </w:r>
    <w:r w:rsidR="008B021E">
      <w:rPr>
        <w:noProof/>
        <w:lang w:eastAsia="nl-NL" w:bidi="ar-SA"/>
      </w:rPr>
      <w:drawing>
        <wp:anchor distT="0" distB="0" distL="114300" distR="114300" simplePos="0" relativeHeight="251648000"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8B021E">
      <w:rPr>
        <w:noProof/>
        <w:lang w:eastAsia="nl-NL" w:bidi="ar-SA"/>
      </w:rPr>
      <w:drawing>
        <wp:anchor distT="0" distB="0" distL="114300" distR="114300" simplePos="0" relativeHeight="251646976"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2066" type="#_x0000_t202" style="position:absolute;margin-left:466.35pt;margin-top:154.7pt;width:99.2pt;height:630.7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inset="0,0,0,0">
            <w:txbxContent>
              <w:p w:rsidR="008B021E" w:rsidRDefault="008B021E">
                <w:pPr>
                  <w:pStyle w:val="Huisstijl-Afzendgegevens"/>
                </w:pPr>
                <w:r w:rsidRPr="001B41E1">
                  <w:t>Parnassusplein 5</w:t>
                </w:r>
              </w:p>
              <w:p w:rsidR="008B021E" w:rsidRDefault="008B021E">
                <w:pPr>
                  <w:pStyle w:val="Huisstijl-Afzendgegevens"/>
                </w:pPr>
                <w:r w:rsidRPr="001B41E1">
                  <w:t>Den Haag</w:t>
                </w:r>
              </w:p>
              <w:p w:rsidR="008B021E" w:rsidRDefault="008B021E">
                <w:pPr>
                  <w:pStyle w:val="Huisstijl-Afzendgegevens"/>
                </w:pPr>
                <w:r w:rsidRPr="001B41E1">
                  <w:t>www.rijksoverheid.nl</w:t>
                </w:r>
              </w:p>
              <w:p w:rsidR="008B021E" w:rsidRDefault="008B021E">
                <w:pPr>
                  <w:pStyle w:val="Huisstijl-AfzendgegevenskopW1"/>
                </w:pPr>
                <w:r>
                  <w:t>Contactpersoon</w:t>
                </w:r>
              </w:p>
              <w:p w:rsidR="008B021E" w:rsidRDefault="008B021E">
                <w:pPr>
                  <w:pStyle w:val="Huisstijl-Afzendgegevens"/>
                </w:pPr>
                <w:r w:rsidRPr="001B41E1">
                  <w:t>drs. J.W. van den Brink</w:t>
                </w:r>
              </w:p>
              <w:p w:rsidR="008B021E" w:rsidRDefault="008B021E">
                <w:pPr>
                  <w:pStyle w:val="Huisstijl-AfzendgegevensW1"/>
                  <w:tabs>
                    <w:tab w:val="clear" w:pos="170"/>
                    <w:tab w:val="left" w:pos="-13750"/>
                  </w:tabs>
                </w:pPr>
                <w:r>
                  <w:t>T</w:t>
                </w:r>
                <w:r>
                  <w:tab/>
                </w:r>
                <w:r w:rsidRPr="001B41E1">
                  <w:t>070-3406772</w:t>
                </w:r>
              </w:p>
              <w:p w:rsidR="008B021E" w:rsidRDefault="008B021E">
                <w:pPr>
                  <w:pStyle w:val="Huisstijl-Afzendgegevens"/>
                </w:pPr>
                <w:r w:rsidRPr="001B41E1">
                  <w:t>jw.vd.brink@minvws.nl</w:t>
                </w:r>
              </w:p>
              <w:p w:rsidR="008B021E" w:rsidRDefault="008B021E">
                <w:pPr>
                  <w:pStyle w:val="Huisstijl-ReferentiegegevenskopW2"/>
                </w:pPr>
                <w:r>
                  <w:t>Ons kenmerk</w:t>
                </w:r>
              </w:p>
              <w:p w:rsidR="008B021E" w:rsidRDefault="008B021E">
                <w:pPr>
                  <w:pStyle w:val="Huisstijl-Referentiegegevens"/>
                </w:pPr>
                <w:r>
                  <w:t>PG-CI</w:t>
                </w:r>
              </w:p>
            </w:txbxContent>
          </v:textbox>
          <w10:wrap anchorx="page" anchory="page"/>
        </v:shape>
      </w:pict>
    </w:r>
    <w:r>
      <w:rPr>
        <w:lang w:eastAsia="nl-NL" w:bidi="ar-SA"/>
      </w:rPr>
      <w:pict>
        <v:shape id="_x0000_s2063" type="#_x0000_t202" style="position:absolute;margin-left:79.4pt;margin-top:152.95pt;width:235.3pt;height:85.0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inset="0,0,0,0">
            <w:txbxContent>
              <w:p w:rsidR="008B021E" w:rsidRDefault="008B021E">
                <w:pPr>
                  <w:pStyle w:val="Huisstijl-Toezendgegevens"/>
                </w:pPr>
                <w:r w:rsidRPr="001B41E1">
                  <w:t>De Voorzitter van de Tweede Kamer</w:t>
                </w:r>
                <w:r w:rsidRPr="001B41E1">
                  <w:br/>
                  <w:t>der Staten-Generaal</w:t>
                </w:r>
                <w:r w:rsidRPr="001B41E1">
                  <w:br/>
                  <w:t>Postbus 20018</w:t>
                </w:r>
                <w:r w:rsidRPr="001B41E1">
                  <w:br/>
                  <w:t>2500 EA DEN HAAG</w:t>
                </w:r>
              </w:p>
            </w:txbxContent>
          </v:textbox>
          <w10:wrap anchorx="page" anchory="page"/>
        </v:shape>
      </w:pict>
    </w:r>
    <w:r>
      <w:rPr>
        <w:lang w:eastAsia="nl-NL" w:bidi="ar-SA"/>
      </w:rPr>
      <w:pict>
        <v:shape id="_x0000_s2067" type="#_x0000_t202" style="position:absolute;margin-left:466.35pt;margin-top:805.1pt;width:57.55pt;height:8.5pt;z-index:2516705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inset="0,0,0,0">
            <w:txbxContent>
              <w:p w:rsidR="008B021E" w:rsidRDefault="008B021E">
                <w:pPr>
                  <w:pStyle w:val="Huisstijl-Paginanummer"/>
                </w:pPr>
                <w:r>
                  <w:t xml:space="preserve">Pagina </w:t>
                </w:r>
                <w:fldSimple w:instr=" PAGE    \* MERGEFORMAT ">
                  <w:r>
                    <w:t>1</w:t>
                  </w:r>
                </w:fldSimple>
                <w:r>
                  <w:t xml:space="preserve"> van </w:t>
                </w:r>
                <w:fldSimple w:instr=" SECTIONPAGES  \* Arabic  \* MERGEFORMAT ">
                  <w:r>
                    <w:t>1</w:t>
                  </w:r>
                </w:fldSimple>
              </w:p>
            </w:txbxContent>
          </v:textbox>
          <w10:wrap anchorx="page" anchory="page"/>
          <w10:anchorlock/>
        </v:shape>
      </w:pict>
    </w:r>
    <w:r>
      <w:rPr>
        <w:lang w:eastAsia="nl-NL" w:bidi="ar-SA"/>
      </w:rPr>
      <w:pict>
        <v:shape id="_x0000_s2064" type="#_x0000_t202" style="position:absolute;margin-left:79.4pt;margin-top:266.5pt;width:323.15pt;height:14.15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inset="0,0,0,0">
            <w:txbxContent>
              <w:p w:rsidR="008B021E" w:rsidRDefault="008B021E">
                <w:pPr>
                  <w:pStyle w:val="Huisstijl-Toezendgegevens"/>
                </w:pPr>
              </w:p>
            </w:txbxContent>
          </v:textbox>
          <w10:wrap anchorx="page" anchory="page"/>
        </v:shape>
      </w:pict>
    </w:r>
    <w:r>
      <w:rPr>
        <w:lang w:eastAsia="nl-NL" w:bidi="ar-SA"/>
      </w:rPr>
      <w:pict>
        <v:shape id="_x0000_s2062" type="#_x0000_t202" style="position:absolute;margin-left:79.4pt;margin-top:135.05pt;width:282.75pt;height:11.3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inset="0,0,0,0">
            <w:txbxContent>
              <w:p w:rsidR="008B021E" w:rsidRDefault="008B021E">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170"/>
  <w:autoHyphenation/>
  <w:hyphenationZone w:val="425"/>
  <w:drawingGridHorizontalSpacing w:val="120"/>
  <w:displayHorizontalDrawingGridEvery w:val="2"/>
  <w:characterSpacingControl w:val="doNotCompress"/>
  <w:savePreviewPicture/>
  <w:hdrShapeDefaults>
    <o:shapedefaults v:ext="edit" spidmax="2071"/>
    <o:shapelayout v:ext="edit">
      <o:idmap v:ext="edit" data="2"/>
    </o:shapelayout>
  </w:hdrShapeDefaults>
  <w:footnotePr>
    <w:footnote w:id="-1"/>
    <w:footnote w:id="0"/>
  </w:footnotePr>
  <w:endnotePr>
    <w:endnote w:id="-1"/>
    <w:endnote w:id="0"/>
  </w:endnotePr>
  <w:compat/>
  <w:rsids>
    <w:rsidRoot w:val="0019246A"/>
    <w:rsid w:val="00001F49"/>
    <w:rsid w:val="000177E0"/>
    <w:rsid w:val="00050D5B"/>
    <w:rsid w:val="00061A00"/>
    <w:rsid w:val="000B45B1"/>
    <w:rsid w:val="000E54B6"/>
    <w:rsid w:val="00113778"/>
    <w:rsid w:val="00172CD9"/>
    <w:rsid w:val="0019246A"/>
    <w:rsid w:val="001B41E1"/>
    <w:rsid w:val="00241BB9"/>
    <w:rsid w:val="0024567F"/>
    <w:rsid w:val="00292A8D"/>
    <w:rsid w:val="002B1D9F"/>
    <w:rsid w:val="002B504F"/>
    <w:rsid w:val="002E4218"/>
    <w:rsid w:val="003451E2"/>
    <w:rsid w:val="00347F1B"/>
    <w:rsid w:val="00366F57"/>
    <w:rsid w:val="0045486D"/>
    <w:rsid w:val="00582E97"/>
    <w:rsid w:val="005D327A"/>
    <w:rsid w:val="005E0DF1"/>
    <w:rsid w:val="005E354C"/>
    <w:rsid w:val="00675184"/>
    <w:rsid w:val="00697032"/>
    <w:rsid w:val="007D23C6"/>
    <w:rsid w:val="007F380D"/>
    <w:rsid w:val="00893C24"/>
    <w:rsid w:val="008A21F4"/>
    <w:rsid w:val="008B021E"/>
    <w:rsid w:val="008D618A"/>
    <w:rsid w:val="009A31BF"/>
    <w:rsid w:val="009D2F1A"/>
    <w:rsid w:val="00AA61EA"/>
    <w:rsid w:val="00B61A74"/>
    <w:rsid w:val="00B8296E"/>
    <w:rsid w:val="00BA7566"/>
    <w:rsid w:val="00BC61E7"/>
    <w:rsid w:val="00C3438D"/>
    <w:rsid w:val="00C57DF4"/>
    <w:rsid w:val="00C57F9B"/>
    <w:rsid w:val="00CA061B"/>
    <w:rsid w:val="00CA2E3C"/>
    <w:rsid w:val="00CD4AED"/>
    <w:rsid w:val="00CD5856"/>
    <w:rsid w:val="00D423A3"/>
    <w:rsid w:val="00D51A67"/>
    <w:rsid w:val="00D95CD9"/>
    <w:rsid w:val="00DA315C"/>
    <w:rsid w:val="00E1490C"/>
    <w:rsid w:val="00E45C55"/>
    <w:rsid w:val="00E81AEE"/>
    <w:rsid w:val="00EE4126"/>
    <w:rsid w:val="00FD263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Subtitel"/>
    <w:rsid w:val="00CD5856"/>
    <w:rPr>
      <w:b/>
      <w:bCs/>
      <w:sz w:val="48"/>
      <w:szCs w:val="36"/>
    </w:rPr>
  </w:style>
  <w:style w:type="paragraph" w:styleId="Sub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r="http://schemas.openxmlformats.org/officeDocument/2006/relationships" xmlns:w="http://schemas.openxmlformats.org/wordprocessingml/2006/main">
  <w:divs>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731544728">
      <w:bodyDiv w:val="1"/>
      <w:marLeft w:val="0"/>
      <w:marRight w:val="0"/>
      <w:marTop w:val="0"/>
      <w:marBottom w:val="0"/>
      <w:divBdr>
        <w:top w:val="none" w:sz="0" w:space="0" w:color="auto"/>
        <w:left w:val="none" w:sz="0" w:space="0" w:color="auto"/>
        <w:bottom w:val="none" w:sz="0" w:space="0" w:color="auto"/>
        <w:right w:val="none" w:sz="0" w:space="0" w:color="auto"/>
      </w:divBdr>
    </w:div>
    <w:div w:id="938417505">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656647407">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 w:id="1802918800">
      <w:bodyDiv w:val="1"/>
      <w:marLeft w:val="0"/>
      <w:marRight w:val="0"/>
      <w:marTop w:val="0"/>
      <w:marBottom w:val="0"/>
      <w:divBdr>
        <w:top w:val="none" w:sz="0" w:space="0" w:color="auto"/>
        <w:left w:val="none" w:sz="0" w:space="0" w:color="auto"/>
        <w:bottom w:val="none" w:sz="0" w:space="0" w:color="auto"/>
        <w:right w:val="none" w:sz="0" w:space="0" w:color="auto"/>
      </w:divBdr>
    </w:div>
    <w:div w:id="1959145112">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23437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NKJW\Local%20Settings\Temporary%20Internet%20Files\Content.IE5\1V4U627F\Tijdelijk_bestand_Brief_Aan_Parlement%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2012-02-21T00:00:00</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1D94E-94F2-49BA-B345-4B6B13DA8DB6}">
  <ds:schemaRefs>
    <ds:schemaRef ds:uri="http://docgen.org/date"/>
  </ds:schemaRefs>
</ds:datastoreItem>
</file>

<file path=customXml/itemProps2.xml><?xml version="1.0" encoding="utf-8"?>
<ds:datastoreItem xmlns:ds="http://schemas.openxmlformats.org/officeDocument/2006/customXml" ds:itemID="{9984DA05-7CAB-4AB1-848D-A2751126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Tijdelijk_bestand_Brief_Aan_Parlement[1]</Template>
  <TotalTime>0</TotalTime>
  <Pages>1</Pages>
  <Words>189</Words>
  <Characters>1045</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RedNose</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Jan-Willem van den Brink</dc:creator>
  <cp:lastModifiedBy>VISSERD</cp:lastModifiedBy>
  <cp:revision>2</cp:revision>
  <cp:lastPrinted>2012-02-27T12:32:00Z</cp:lastPrinted>
  <dcterms:created xsi:type="dcterms:W3CDTF">2012-03-06T13:35:00Z</dcterms:created>
  <dcterms:modified xsi:type="dcterms:W3CDTF">2012-03-06T13:35:00Z</dcterms:modified>
</cp:coreProperties>
</file>