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433" w:tblpY="-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069"/>
      </w:tblGrid>
      <w:tr w:rsidR="004A6421" w:rsidRPr="00FC3116" w:rsidTr="005F2791">
        <w:trPr>
          <w:tblHeader/>
        </w:trPr>
        <w:tc>
          <w:tcPr>
            <w:tcW w:w="1242" w:type="dxa"/>
          </w:tcPr>
          <w:p w:rsidR="004A6421" w:rsidRPr="00FC3116" w:rsidRDefault="00071298" w:rsidP="005F2791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Naam</w:t>
            </w:r>
            <w:r w:rsidR="004A6421" w:rsidRPr="00FC3116">
              <w:rPr>
                <w:rFonts w:ascii="Arial" w:hAnsi="Arial" w:cs="Arial"/>
                <w:b/>
                <w:lang w:val="nl-NL"/>
              </w:rPr>
              <w:t xml:space="preserve"> </w:t>
            </w:r>
            <w:proofErr w:type="spellStart"/>
            <w:r w:rsidR="004A6421" w:rsidRPr="00FC3116">
              <w:rPr>
                <w:rFonts w:ascii="Arial" w:hAnsi="Arial" w:cs="Arial"/>
                <w:b/>
                <w:lang w:val="nl-NL"/>
              </w:rPr>
              <w:t>vph</w:t>
            </w:r>
            <w:proofErr w:type="spellEnd"/>
          </w:p>
        </w:tc>
        <w:tc>
          <w:tcPr>
            <w:tcW w:w="2268" w:type="dxa"/>
          </w:tcPr>
          <w:p w:rsidR="004A6421" w:rsidRPr="00FC3116" w:rsidRDefault="004A6421" w:rsidP="005F2791">
            <w:pPr>
              <w:rPr>
                <w:rFonts w:ascii="Arial" w:hAnsi="Arial" w:cs="Arial"/>
                <w:b/>
                <w:lang w:val="nl-NL"/>
              </w:rPr>
            </w:pPr>
            <w:r w:rsidRPr="00FC3116">
              <w:rPr>
                <w:rFonts w:ascii="Arial" w:hAnsi="Arial" w:cs="Arial"/>
                <w:b/>
                <w:lang w:val="nl-NL"/>
              </w:rPr>
              <w:t xml:space="preserve">Afdeling/Totaal </w:t>
            </w:r>
            <w:proofErr w:type="spellStart"/>
            <w:r w:rsidRPr="00FC3116">
              <w:rPr>
                <w:rFonts w:ascii="Arial" w:hAnsi="Arial" w:cs="Arial"/>
                <w:b/>
                <w:lang w:val="nl-NL"/>
              </w:rPr>
              <w:t>vph</w:t>
            </w:r>
            <w:proofErr w:type="spellEnd"/>
            <w:r w:rsidR="00417E1E">
              <w:rPr>
                <w:rFonts w:ascii="Arial" w:hAnsi="Arial" w:cs="Arial"/>
                <w:b/>
                <w:lang w:val="nl-NL"/>
              </w:rPr>
              <w:t xml:space="preserve"> </w:t>
            </w:r>
            <w:r w:rsidR="00417E1E" w:rsidRPr="00417E1E">
              <w:rPr>
                <w:rFonts w:ascii="Arial" w:hAnsi="Arial" w:cs="Arial"/>
                <w:b/>
                <w:vertAlign w:val="superscript"/>
                <w:lang w:val="nl-NL"/>
              </w:rPr>
              <w:t>#</w:t>
            </w:r>
          </w:p>
        </w:tc>
        <w:tc>
          <w:tcPr>
            <w:tcW w:w="1069" w:type="dxa"/>
          </w:tcPr>
          <w:p w:rsidR="004A6421" w:rsidRPr="00FC3116" w:rsidRDefault="004A6421" w:rsidP="005F2791">
            <w:pPr>
              <w:rPr>
                <w:rFonts w:ascii="Arial" w:hAnsi="Arial" w:cs="Arial"/>
                <w:b/>
                <w:lang w:val="nl-NL"/>
              </w:rPr>
            </w:pPr>
            <w:r w:rsidRPr="00FC3116">
              <w:rPr>
                <w:rFonts w:ascii="Arial" w:hAnsi="Arial" w:cs="Arial"/>
                <w:b/>
                <w:lang w:val="nl-NL"/>
              </w:rPr>
              <w:t>Week</w:t>
            </w:r>
          </w:p>
        </w:tc>
      </w:tr>
      <w:tr w:rsidR="004A6421" w:rsidRPr="00FC3116" w:rsidTr="005F2791">
        <w:trPr>
          <w:trHeight w:val="446"/>
        </w:trPr>
        <w:tc>
          <w:tcPr>
            <w:tcW w:w="1242" w:type="dxa"/>
          </w:tcPr>
          <w:p w:rsidR="004A6421" w:rsidRPr="00FC3116" w:rsidRDefault="004A6421" w:rsidP="005F279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268" w:type="dxa"/>
          </w:tcPr>
          <w:p w:rsidR="004A6421" w:rsidRPr="00FC3116" w:rsidRDefault="004A6421" w:rsidP="005F27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069" w:type="dxa"/>
          </w:tcPr>
          <w:p w:rsidR="004A6421" w:rsidRPr="00FC3116" w:rsidRDefault="004A6421" w:rsidP="005F2791">
            <w:pPr>
              <w:rPr>
                <w:rFonts w:ascii="Arial" w:hAnsi="Arial" w:cs="Arial"/>
                <w:b/>
                <w:lang w:val="nl-NL"/>
              </w:rPr>
            </w:pPr>
          </w:p>
        </w:tc>
      </w:tr>
    </w:tbl>
    <w:p w:rsidR="00E83DB5" w:rsidRDefault="001D2080" w:rsidP="001D20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</w:rPr>
      </w:pPr>
      <w:r w:rsidRPr="001D2080">
        <w:rPr>
          <w:rFonts w:ascii="Arial" w:hAnsi="Arial" w:cs="Arial"/>
          <w:b/>
          <w:noProof/>
          <w:sz w:val="22"/>
          <w:szCs w:val="22"/>
        </w:rPr>
        <w:t xml:space="preserve">Registratieformulier incidentiemeting voor intern </w:t>
      </w:r>
      <w:bookmarkStart w:id="0" w:name="_GoBack"/>
      <w:bookmarkEnd w:id="0"/>
      <w:r w:rsidRPr="001D2080">
        <w:rPr>
          <w:rFonts w:ascii="Arial" w:hAnsi="Arial" w:cs="Arial"/>
          <w:b/>
          <w:noProof/>
          <w:sz w:val="22"/>
          <w:szCs w:val="22"/>
        </w:rPr>
        <w:t>gebruik</w:t>
      </w:r>
    </w:p>
    <w:p w:rsidR="001D2080" w:rsidRPr="00AF6C00" w:rsidRDefault="001D2080" w:rsidP="004028BF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  <w:lang w:val="nl-NL"/>
        </w:rPr>
      </w:pPr>
    </w:p>
    <w:tbl>
      <w:tblPr>
        <w:tblW w:w="1286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egistratieformulier"/>
        <w:tblDescription w:val="incidentiemeting voor intern gebruik "/>
      </w:tblPr>
      <w:tblGrid>
        <w:gridCol w:w="2154"/>
        <w:gridCol w:w="2154"/>
        <w:gridCol w:w="2154"/>
        <w:gridCol w:w="2268"/>
        <w:gridCol w:w="2154"/>
        <w:gridCol w:w="1984"/>
      </w:tblGrid>
      <w:tr w:rsidR="00D7256F" w:rsidRPr="00786894" w:rsidTr="009D14EC">
        <w:trPr>
          <w:trHeight w:val="773"/>
          <w:tblHeader/>
        </w:trPr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256F" w:rsidRPr="00922E1E" w:rsidRDefault="00D7256F" w:rsidP="004028BF">
            <w:pPr>
              <w:jc w:val="center"/>
              <w:rPr>
                <w:rFonts w:ascii="Arial" w:hAnsi="Arial" w:cs="Arial"/>
                <w:b/>
              </w:rPr>
            </w:pPr>
            <w:r w:rsidRPr="00922E1E">
              <w:rPr>
                <w:rFonts w:ascii="Arial" w:hAnsi="Arial" w:cs="Arial"/>
                <w:b/>
                <w:lang w:val="nl-NL"/>
              </w:rPr>
              <w:t>Gastro-enteritis</w:t>
            </w:r>
          </w:p>
        </w:tc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256F" w:rsidRPr="00922E1E" w:rsidRDefault="00D7256F" w:rsidP="004028BF">
            <w:pPr>
              <w:jc w:val="center"/>
              <w:rPr>
                <w:rFonts w:ascii="Arial" w:hAnsi="Arial" w:cs="Arial"/>
                <w:b/>
              </w:rPr>
            </w:pPr>
            <w:r w:rsidRPr="00922E1E">
              <w:rPr>
                <w:rFonts w:ascii="Arial" w:hAnsi="Arial" w:cs="Arial"/>
                <w:b/>
              </w:rPr>
              <w:t>Influenza-Achtig Ziektebeeld (IAZ)</w:t>
            </w:r>
          </w:p>
        </w:tc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256F" w:rsidRPr="00922E1E" w:rsidRDefault="00D7256F" w:rsidP="004028BF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22E1E">
              <w:rPr>
                <w:rFonts w:ascii="Arial" w:hAnsi="Arial" w:cs="Arial"/>
                <w:b/>
                <w:lang w:val="en-US"/>
              </w:rPr>
              <w:t xml:space="preserve">Lage </w:t>
            </w:r>
            <w:proofErr w:type="spellStart"/>
            <w:r w:rsidRPr="00922E1E">
              <w:rPr>
                <w:rFonts w:ascii="Arial" w:hAnsi="Arial" w:cs="Arial"/>
                <w:b/>
                <w:lang w:val="en-US"/>
              </w:rPr>
              <w:t>Luchtweg</w:t>
            </w:r>
            <w:r w:rsidR="005F2791" w:rsidRPr="00922E1E">
              <w:rPr>
                <w:rFonts w:ascii="Arial" w:hAnsi="Arial" w:cs="Arial"/>
                <w:b/>
                <w:lang w:val="en-US"/>
              </w:rPr>
              <w:t>-</w:t>
            </w:r>
            <w:r w:rsidRPr="00922E1E">
              <w:rPr>
                <w:rFonts w:ascii="Arial" w:hAnsi="Arial" w:cs="Arial"/>
                <w:b/>
                <w:lang w:val="en-US"/>
              </w:rPr>
              <w:t>infectie</w:t>
            </w:r>
            <w:proofErr w:type="spellEnd"/>
            <w:r w:rsidRPr="00922E1E">
              <w:rPr>
                <w:rFonts w:ascii="Arial" w:hAnsi="Arial" w:cs="Arial"/>
                <w:b/>
                <w:lang w:val="en-US"/>
              </w:rPr>
              <w:t xml:space="preserve"> (LLWI)</w:t>
            </w:r>
          </w:p>
        </w:tc>
        <w:tc>
          <w:tcPr>
            <w:tcW w:w="2268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256F" w:rsidRPr="00922E1E" w:rsidRDefault="00D7256F" w:rsidP="004028BF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22E1E">
              <w:rPr>
                <w:rFonts w:ascii="Arial" w:hAnsi="Arial" w:cs="Arial"/>
                <w:b/>
                <w:lang w:val="nl-NL"/>
              </w:rPr>
              <w:t>Urineweginfecties (UWI)</w:t>
            </w:r>
          </w:p>
        </w:tc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56F" w:rsidRPr="00922E1E" w:rsidRDefault="00D7256F" w:rsidP="00AF6C00">
            <w:pPr>
              <w:jc w:val="center"/>
              <w:rPr>
                <w:rFonts w:ascii="Arial" w:hAnsi="Arial" w:cs="Arial"/>
                <w:b/>
              </w:rPr>
            </w:pPr>
            <w:r w:rsidRPr="00922E1E">
              <w:rPr>
                <w:rFonts w:ascii="Arial" w:hAnsi="Arial" w:cs="Arial"/>
                <w:b/>
                <w:lang w:val="nl-NL"/>
              </w:rPr>
              <w:t>COVID-19</w:t>
            </w:r>
            <w:r w:rsidR="00AF6C00">
              <w:rPr>
                <w:rFonts w:ascii="Arial" w:hAnsi="Arial" w:cs="Arial"/>
                <w:b/>
                <w:lang w:val="nl-NL"/>
              </w:rPr>
              <w:t xml:space="preserve"> (</w:t>
            </w:r>
            <w:proofErr w:type="spellStart"/>
            <w:r w:rsidR="00AF6C00">
              <w:rPr>
                <w:rFonts w:ascii="Arial" w:hAnsi="Arial" w:cs="Arial"/>
                <w:b/>
                <w:lang w:val="nl-NL"/>
              </w:rPr>
              <w:t>Labbevestigd</w:t>
            </w:r>
            <w:proofErr w:type="spellEnd"/>
            <w:r w:rsidR="00AF6C00">
              <w:rPr>
                <w:rFonts w:ascii="Arial" w:hAnsi="Arial" w:cs="Arial"/>
                <w:b/>
                <w:lang w:val="nl-NL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80E" w:rsidRDefault="00D7256F" w:rsidP="004028BF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22E1E">
              <w:rPr>
                <w:rFonts w:ascii="Arial" w:hAnsi="Arial" w:cs="Arial"/>
                <w:b/>
                <w:lang w:val="nl-NL"/>
              </w:rPr>
              <w:t>Sterfgevallen</w:t>
            </w:r>
            <w:r w:rsidR="0016480E"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:rsidR="00D7256F" w:rsidRPr="00922E1E" w:rsidRDefault="0016480E" w:rsidP="004028BF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nl-NL"/>
              </w:rPr>
              <w:t>incl</w:t>
            </w:r>
            <w:proofErr w:type="spellEnd"/>
            <w:r>
              <w:rPr>
                <w:rFonts w:ascii="Arial" w:hAnsi="Arial" w:cs="Arial"/>
                <w:b/>
                <w:lang w:val="nl-NL"/>
              </w:rPr>
              <w:t xml:space="preserve"> COVID-19)</w:t>
            </w:r>
          </w:p>
        </w:tc>
      </w:tr>
      <w:tr w:rsidR="00D7256F" w:rsidRPr="00786894" w:rsidTr="009D14EC">
        <w:trPr>
          <w:trHeight w:val="680"/>
        </w:trPr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256F" w:rsidRPr="00922E1E" w:rsidRDefault="00D7256F" w:rsidP="004028BF">
            <w:pPr>
              <w:jc w:val="center"/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Aantal</w:t>
            </w:r>
            <w:r w:rsidR="004028BF" w:rsidRPr="00922E1E">
              <w:rPr>
                <w:rFonts w:ascii="Arial" w:hAnsi="Arial" w:cs="Arial"/>
              </w:rPr>
              <w:t>*</w:t>
            </w:r>
            <w:r w:rsidRPr="00922E1E">
              <w:rPr>
                <w:rFonts w:ascii="Arial" w:hAnsi="Arial" w:cs="Arial"/>
              </w:rPr>
              <w:t>:…………….</w:t>
            </w:r>
          </w:p>
        </w:tc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6F" w:rsidRPr="00922E1E" w:rsidRDefault="005F2791" w:rsidP="004028BF">
            <w:pPr>
              <w:jc w:val="center"/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Aantal</w:t>
            </w:r>
            <w:r w:rsidR="004028BF" w:rsidRPr="00922E1E">
              <w:rPr>
                <w:rFonts w:ascii="Arial" w:hAnsi="Arial" w:cs="Arial"/>
              </w:rPr>
              <w:t>*</w:t>
            </w:r>
            <w:r w:rsidRPr="00922E1E">
              <w:rPr>
                <w:rFonts w:ascii="Arial" w:hAnsi="Arial" w:cs="Arial"/>
              </w:rPr>
              <w:t>:…………….</w:t>
            </w:r>
          </w:p>
        </w:tc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6F" w:rsidRPr="00922E1E" w:rsidRDefault="005F2791" w:rsidP="004028BF">
            <w:pPr>
              <w:jc w:val="center"/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Aantal</w:t>
            </w:r>
            <w:r w:rsidR="004028BF" w:rsidRPr="00922E1E">
              <w:rPr>
                <w:rFonts w:ascii="Arial" w:hAnsi="Arial" w:cs="Arial"/>
              </w:rPr>
              <w:t>*</w:t>
            </w:r>
            <w:r w:rsidRPr="00922E1E">
              <w:rPr>
                <w:rFonts w:ascii="Arial" w:hAnsi="Arial" w:cs="Arial"/>
              </w:rPr>
              <w:t>:…………….</w:t>
            </w:r>
          </w:p>
        </w:tc>
        <w:tc>
          <w:tcPr>
            <w:tcW w:w="2268" w:type="dxa"/>
            <w:tcBorders>
              <w:top w:val="doub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7256F" w:rsidRPr="00922E1E" w:rsidRDefault="00D7256F" w:rsidP="004028BF">
            <w:pPr>
              <w:jc w:val="center"/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Aantal</w:t>
            </w:r>
            <w:r w:rsidR="004028BF" w:rsidRPr="00922E1E">
              <w:rPr>
                <w:rFonts w:ascii="Arial" w:hAnsi="Arial" w:cs="Arial"/>
              </w:rPr>
              <w:t>*</w:t>
            </w:r>
            <w:r w:rsidRPr="00922E1E">
              <w:rPr>
                <w:rFonts w:ascii="Arial" w:hAnsi="Arial" w:cs="Arial"/>
              </w:rPr>
              <w:t>:…………….</w:t>
            </w:r>
          </w:p>
        </w:tc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56F" w:rsidRPr="00922E1E" w:rsidRDefault="005F2791" w:rsidP="004028BF">
            <w:pPr>
              <w:jc w:val="center"/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Aantal</w:t>
            </w:r>
            <w:r w:rsidR="004028BF" w:rsidRPr="00922E1E">
              <w:rPr>
                <w:rFonts w:ascii="Arial" w:hAnsi="Arial" w:cs="Arial"/>
              </w:rPr>
              <w:t>*</w:t>
            </w:r>
            <w:r w:rsidRPr="00922E1E">
              <w:rPr>
                <w:rFonts w:ascii="Arial" w:hAnsi="Arial" w:cs="Arial"/>
              </w:rPr>
              <w:t>…………….</w:t>
            </w:r>
          </w:p>
        </w:tc>
        <w:tc>
          <w:tcPr>
            <w:tcW w:w="1984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D7256F" w:rsidRPr="00922E1E" w:rsidRDefault="005F2791" w:rsidP="004028BF">
            <w:pPr>
              <w:jc w:val="center"/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Aantal</w:t>
            </w:r>
            <w:r w:rsidR="004028BF" w:rsidRPr="00922E1E">
              <w:rPr>
                <w:rFonts w:ascii="Arial" w:hAnsi="Arial" w:cs="Arial"/>
              </w:rPr>
              <w:t>*</w:t>
            </w:r>
            <w:r w:rsidRPr="00922E1E">
              <w:rPr>
                <w:rFonts w:ascii="Arial" w:hAnsi="Arial" w:cs="Arial"/>
              </w:rPr>
              <w:t>:…………….</w:t>
            </w:r>
          </w:p>
        </w:tc>
      </w:tr>
      <w:tr w:rsidR="00D7256F" w:rsidRPr="00786894" w:rsidTr="009D14EC">
        <w:trPr>
          <w:trHeight w:val="964"/>
        </w:trPr>
        <w:tc>
          <w:tcPr>
            <w:tcW w:w="21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256F" w:rsidRPr="00922E1E" w:rsidRDefault="00D7256F" w:rsidP="004028BF">
            <w:pPr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Vermoedelijk sprake van een uitbraak?</w:t>
            </w:r>
          </w:p>
          <w:p w:rsidR="00D7256F" w:rsidRPr="00922E1E" w:rsidRDefault="00D7256F" w:rsidP="004028BF">
            <w:pPr>
              <w:rPr>
                <w:rFonts w:ascii="Arial" w:hAnsi="Arial" w:cs="Arial"/>
                <w:b/>
              </w:rPr>
            </w:pPr>
            <w:r w:rsidRPr="00922E1E">
              <w:rPr>
                <w:rFonts w:ascii="Arial" w:hAnsi="Arial" w:cs="Arial"/>
                <w:b/>
              </w:rPr>
              <w:t>JA / NEE</w:t>
            </w:r>
            <w:r w:rsidR="00AF6C00" w:rsidRPr="00AF6C00">
              <w:rPr>
                <w:rFonts w:ascii="Arial" w:hAnsi="Arial" w:cs="Arial"/>
                <w:b/>
                <w:vertAlign w:val="superscript"/>
              </w:rPr>
              <w:t>#</w:t>
            </w:r>
          </w:p>
        </w:tc>
        <w:tc>
          <w:tcPr>
            <w:tcW w:w="21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6F" w:rsidRPr="00922E1E" w:rsidRDefault="00D7256F" w:rsidP="004028BF">
            <w:pPr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Vermoedelijk sprake van een uitbraak?</w:t>
            </w:r>
          </w:p>
          <w:p w:rsidR="00D7256F" w:rsidRPr="00922E1E" w:rsidRDefault="00D7256F" w:rsidP="004028BF">
            <w:pPr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  <w:b/>
              </w:rPr>
              <w:t>JA / NEE</w:t>
            </w:r>
            <w:r w:rsidR="00AF6C00" w:rsidRPr="00AF6C00">
              <w:rPr>
                <w:rFonts w:ascii="Arial" w:hAnsi="Arial" w:cs="Arial"/>
                <w:b/>
                <w:vertAlign w:val="superscript"/>
              </w:rPr>
              <w:t>#</w:t>
            </w:r>
          </w:p>
        </w:tc>
        <w:tc>
          <w:tcPr>
            <w:tcW w:w="21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D7256F" w:rsidRPr="00922E1E" w:rsidRDefault="00D7256F" w:rsidP="004028B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256F" w:rsidRPr="00922E1E" w:rsidRDefault="00D7256F" w:rsidP="004028BF">
            <w:pPr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</w:rPr>
              <w:t>Hoeveel v/d UW</w:t>
            </w:r>
            <w:r w:rsidR="00AF6C00">
              <w:rPr>
                <w:rFonts w:ascii="Arial" w:hAnsi="Arial" w:cs="Arial"/>
              </w:rPr>
              <w:t>I</w:t>
            </w:r>
            <w:r w:rsidRPr="00922E1E">
              <w:rPr>
                <w:rFonts w:ascii="Arial" w:hAnsi="Arial" w:cs="Arial"/>
              </w:rPr>
              <w:t xml:space="preserve"> zijn kathetergerelateerd?**</w:t>
            </w:r>
          </w:p>
          <w:p w:rsidR="00D7256F" w:rsidRPr="00922E1E" w:rsidRDefault="00D7256F" w:rsidP="004028BF">
            <w:pPr>
              <w:rPr>
                <w:rFonts w:ascii="Arial" w:hAnsi="Arial" w:cs="Arial"/>
              </w:rPr>
            </w:pPr>
            <w:r w:rsidRPr="00922E1E">
              <w:rPr>
                <w:rFonts w:ascii="Arial" w:hAnsi="Arial" w:cs="Arial"/>
                <w:b/>
              </w:rPr>
              <w:t>Aantal: ……………</w:t>
            </w:r>
          </w:p>
        </w:tc>
        <w:tc>
          <w:tcPr>
            <w:tcW w:w="215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7256F" w:rsidRPr="00922E1E" w:rsidRDefault="00AF6C00" w:rsidP="00AF6C00">
            <w:pPr>
              <w:rPr>
                <w:rFonts w:ascii="Arial" w:hAnsi="Arial" w:cs="Arial"/>
              </w:rPr>
            </w:pPr>
            <w:r w:rsidRPr="00AF6C00">
              <w:rPr>
                <w:rFonts w:ascii="Arial" w:hAnsi="Arial" w:cs="Arial"/>
                <w:b/>
              </w:rPr>
              <w:t>Aantal</w:t>
            </w:r>
            <w:r w:rsidRPr="00922E1E">
              <w:rPr>
                <w:rFonts w:ascii="Arial" w:hAnsi="Arial" w:cs="Arial"/>
              </w:rPr>
              <w:t xml:space="preserve"> overleden met COVID-19</w:t>
            </w:r>
            <w:r>
              <w:rPr>
                <w:rFonts w:ascii="Arial" w:hAnsi="Arial" w:cs="Arial"/>
              </w:rPr>
              <w:t xml:space="preserve">: </w:t>
            </w:r>
            <w:r w:rsidRPr="00922E1E">
              <w:rPr>
                <w:rFonts w:ascii="Arial" w:hAnsi="Arial" w:cs="Arial"/>
              </w:rPr>
              <w:t>……….</w:t>
            </w:r>
          </w:p>
        </w:tc>
        <w:tc>
          <w:tcPr>
            <w:tcW w:w="198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7256F" w:rsidRPr="00922E1E" w:rsidRDefault="00D7256F" w:rsidP="004028BF">
            <w:pPr>
              <w:rPr>
                <w:rFonts w:ascii="Arial" w:hAnsi="Arial" w:cs="Arial"/>
              </w:rPr>
            </w:pPr>
          </w:p>
        </w:tc>
      </w:tr>
    </w:tbl>
    <w:p w:rsidR="004028BF" w:rsidRDefault="004028BF" w:rsidP="00786894">
      <w:pPr>
        <w:ind w:left="360"/>
        <w:rPr>
          <w:rFonts w:ascii="Arial" w:hAnsi="Arial" w:cs="Arial"/>
          <w:sz w:val="18"/>
          <w:szCs w:val="18"/>
          <w:lang w:val="nl-NL"/>
        </w:rPr>
      </w:pPr>
    </w:p>
    <w:p w:rsidR="004028BF" w:rsidRDefault="004028BF" w:rsidP="00786894">
      <w:pPr>
        <w:ind w:left="36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* Aantal nieuwe gevallen</w:t>
      </w:r>
      <w:r w:rsidR="00417E1E">
        <w:rPr>
          <w:rFonts w:ascii="Arial" w:hAnsi="Arial" w:cs="Arial"/>
          <w:sz w:val="18"/>
          <w:szCs w:val="18"/>
          <w:lang w:val="nl-NL"/>
        </w:rPr>
        <w:t xml:space="preserve"> </w:t>
      </w:r>
    </w:p>
    <w:p w:rsidR="001D2080" w:rsidRDefault="001D2080" w:rsidP="00786894">
      <w:pPr>
        <w:ind w:left="360"/>
        <w:rPr>
          <w:rFonts w:ascii="Arial" w:hAnsi="Arial" w:cs="Arial"/>
          <w:sz w:val="18"/>
          <w:szCs w:val="18"/>
        </w:rPr>
      </w:pPr>
      <w:r w:rsidRPr="001D2080">
        <w:rPr>
          <w:rFonts w:ascii="Arial" w:hAnsi="Arial" w:cs="Arial"/>
          <w:sz w:val="18"/>
          <w:szCs w:val="18"/>
          <w:lang w:val="nl-NL"/>
        </w:rPr>
        <w:t>**</w:t>
      </w:r>
      <w:r w:rsidR="00922E1E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="00C86885" w:rsidRPr="001D2080">
        <w:rPr>
          <w:rFonts w:ascii="Arial" w:hAnsi="Arial" w:cs="Arial"/>
          <w:sz w:val="18"/>
          <w:szCs w:val="18"/>
          <w:lang w:val="nl-NL"/>
        </w:rPr>
        <w:t>Kathetergerelateerd</w:t>
      </w:r>
      <w:proofErr w:type="spellEnd"/>
      <w:r w:rsidRPr="001D2080">
        <w:rPr>
          <w:rFonts w:ascii="Arial" w:hAnsi="Arial" w:cs="Arial"/>
          <w:sz w:val="18"/>
          <w:szCs w:val="18"/>
          <w:lang w:val="nl-NL"/>
        </w:rPr>
        <w:t xml:space="preserve">: </w:t>
      </w:r>
      <w:r w:rsidRPr="001D2080">
        <w:rPr>
          <w:rFonts w:ascii="Arial" w:hAnsi="Arial" w:cs="Arial"/>
          <w:sz w:val="18"/>
          <w:szCs w:val="18"/>
        </w:rPr>
        <w:t xml:space="preserve">als er in de laatste </w:t>
      </w:r>
      <w:r w:rsidR="00186612">
        <w:rPr>
          <w:rFonts w:ascii="Arial" w:hAnsi="Arial" w:cs="Arial"/>
          <w:sz w:val="18"/>
          <w:szCs w:val="18"/>
        </w:rPr>
        <w:t>7</w:t>
      </w:r>
      <w:r w:rsidRPr="001D2080">
        <w:rPr>
          <w:rFonts w:ascii="Arial" w:hAnsi="Arial" w:cs="Arial"/>
          <w:sz w:val="18"/>
          <w:szCs w:val="18"/>
        </w:rPr>
        <w:t xml:space="preserve"> dagen voorafgaand aan de registratiedag een urethrakatheter is gebruikt</w:t>
      </w:r>
    </w:p>
    <w:p w:rsidR="004028BF" w:rsidRDefault="00417E1E" w:rsidP="004028BF">
      <w:pPr>
        <w:ind w:left="360"/>
        <w:rPr>
          <w:rFonts w:ascii="Arial" w:hAnsi="Arial" w:cs="Arial"/>
          <w:sz w:val="18"/>
          <w:szCs w:val="18"/>
          <w:lang w:val="nl-NL"/>
        </w:rPr>
      </w:pPr>
      <w:r w:rsidRPr="00AF36F5">
        <w:rPr>
          <w:rFonts w:ascii="Arial" w:hAnsi="Arial" w:cs="Arial"/>
          <w:sz w:val="18"/>
          <w:szCs w:val="18"/>
          <w:vertAlign w:val="superscript"/>
          <w:lang w:val="nl-NL"/>
        </w:rPr>
        <w:t>#</w:t>
      </w:r>
      <w:r>
        <w:rPr>
          <w:rFonts w:ascii="Arial" w:hAnsi="Arial" w:cs="Arial"/>
          <w:sz w:val="18"/>
          <w:szCs w:val="18"/>
          <w:lang w:val="nl-NL"/>
        </w:rPr>
        <w:t xml:space="preserve"> </w:t>
      </w:r>
      <w:r w:rsidR="004028BF" w:rsidRPr="001D2080">
        <w:rPr>
          <w:rFonts w:ascii="Arial" w:hAnsi="Arial" w:cs="Arial"/>
          <w:sz w:val="18"/>
          <w:szCs w:val="18"/>
          <w:lang w:val="nl-NL"/>
        </w:rPr>
        <w:t>Doorhalen wat niet van toepassing is.</w:t>
      </w:r>
    </w:p>
    <w:p w:rsidR="004028BF" w:rsidRPr="004028BF" w:rsidRDefault="004028BF" w:rsidP="00786894">
      <w:pPr>
        <w:ind w:left="360"/>
        <w:rPr>
          <w:rFonts w:ascii="Arial" w:hAnsi="Arial" w:cs="Arial"/>
          <w:sz w:val="18"/>
          <w:szCs w:val="18"/>
          <w:lang w:val="nl-NL"/>
        </w:rPr>
      </w:pPr>
    </w:p>
    <w:p w:rsidR="00C86885" w:rsidRPr="001D2080" w:rsidRDefault="00C86885" w:rsidP="001D2080">
      <w:pPr>
        <w:ind w:left="360"/>
        <w:jc w:val="right"/>
        <w:rPr>
          <w:rFonts w:ascii="Arial" w:hAnsi="Arial" w:cs="Arial"/>
          <w:sz w:val="18"/>
          <w:szCs w:val="18"/>
        </w:rPr>
      </w:pPr>
    </w:p>
    <w:p w:rsidR="00786894" w:rsidRDefault="00786894" w:rsidP="00C86885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  <w:lang w:val="nl-NL"/>
        </w:rPr>
      </w:pPr>
    </w:p>
    <w:p w:rsidR="00071298" w:rsidRPr="00842CB8" w:rsidRDefault="00071298" w:rsidP="00071298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842CB8">
        <w:rPr>
          <w:rFonts w:ascii="Arial" w:hAnsi="Arial" w:cs="Arial"/>
          <w:noProof/>
          <w:sz w:val="22"/>
          <w:szCs w:val="22"/>
        </w:rPr>
        <w:t xml:space="preserve">Wanneer u deze </w:t>
      </w:r>
      <w:r w:rsidRPr="00071298">
        <w:rPr>
          <w:rFonts w:ascii="Arial" w:hAnsi="Arial" w:cs="Arial"/>
          <w:noProof/>
          <w:sz w:val="22"/>
          <w:szCs w:val="22"/>
        </w:rPr>
        <w:t xml:space="preserve">week geen registratie heeft </w:t>
      </w:r>
      <w:r w:rsidRPr="00842CB8">
        <w:rPr>
          <w:rFonts w:ascii="Arial" w:hAnsi="Arial" w:cs="Arial"/>
          <w:noProof/>
          <w:sz w:val="22"/>
          <w:szCs w:val="22"/>
        </w:rPr>
        <w:t xml:space="preserve">gedaan of er waren geen </w:t>
      </w:r>
      <w:r w:rsidR="005F2791">
        <w:rPr>
          <w:rFonts w:ascii="Arial" w:hAnsi="Arial" w:cs="Arial"/>
          <w:noProof/>
          <w:sz w:val="22"/>
          <w:szCs w:val="22"/>
        </w:rPr>
        <w:t xml:space="preserve">nieuwe </w:t>
      </w:r>
      <w:r w:rsidRPr="00842CB8">
        <w:rPr>
          <w:rFonts w:ascii="Arial" w:hAnsi="Arial" w:cs="Arial"/>
          <w:noProof/>
          <w:sz w:val="22"/>
          <w:szCs w:val="22"/>
        </w:rPr>
        <w:t xml:space="preserve">infecties en sterfgevallen vink dan 1 van </w:t>
      </w:r>
    </w:p>
    <w:p w:rsidR="00071298" w:rsidRDefault="00071298" w:rsidP="00071298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842CB8">
        <w:rPr>
          <w:rFonts w:ascii="Arial" w:hAnsi="Arial" w:cs="Arial"/>
          <w:noProof/>
          <w:sz w:val="22"/>
          <w:szCs w:val="22"/>
        </w:rPr>
        <w:t>onderstaande opties aan</w:t>
      </w:r>
      <w:r>
        <w:rPr>
          <w:rFonts w:ascii="Arial" w:hAnsi="Arial" w:cs="Arial"/>
          <w:noProof/>
          <w:sz w:val="22"/>
          <w:szCs w:val="22"/>
        </w:rPr>
        <w:t>:</w:t>
      </w:r>
    </w:p>
    <w:p w:rsidR="00071298" w:rsidRPr="00842CB8" w:rsidRDefault="00071298" w:rsidP="00071298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</w:p>
    <w:p w:rsidR="00071298" w:rsidRDefault="00071298" w:rsidP="00071298">
      <w:pPr>
        <w:pStyle w:val="ListParagraph"/>
        <w:numPr>
          <w:ilvl w:val="0"/>
          <w:numId w:val="12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Deze week zijn er geen </w:t>
      </w:r>
      <w:r w:rsidR="005F2791">
        <w:rPr>
          <w:rFonts w:ascii="Arial" w:hAnsi="Arial" w:cs="Arial"/>
          <w:b/>
          <w:noProof/>
          <w:sz w:val="22"/>
          <w:szCs w:val="22"/>
        </w:rPr>
        <w:t xml:space="preserve">nieuwe </w:t>
      </w:r>
      <w:r>
        <w:rPr>
          <w:rFonts w:ascii="Arial" w:hAnsi="Arial" w:cs="Arial"/>
          <w:b/>
          <w:noProof/>
          <w:sz w:val="22"/>
          <w:szCs w:val="22"/>
        </w:rPr>
        <w:t>infecties en sterfgevallen voorgekomen</w:t>
      </w:r>
    </w:p>
    <w:p w:rsidR="00071298" w:rsidRDefault="00071298" w:rsidP="00071298">
      <w:pPr>
        <w:pStyle w:val="ListParagraph"/>
        <w:numPr>
          <w:ilvl w:val="0"/>
          <w:numId w:val="12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</w:rPr>
      </w:pPr>
      <w:r w:rsidRPr="001809BB">
        <w:rPr>
          <w:rFonts w:ascii="Arial" w:hAnsi="Arial" w:cs="Arial"/>
          <w:b/>
          <w:noProof/>
          <w:sz w:val="22"/>
          <w:szCs w:val="22"/>
        </w:rPr>
        <w:t xml:space="preserve">Deze week </w:t>
      </w:r>
      <w:r>
        <w:rPr>
          <w:rFonts w:ascii="Arial" w:hAnsi="Arial" w:cs="Arial"/>
          <w:b/>
          <w:noProof/>
          <w:sz w:val="22"/>
          <w:szCs w:val="22"/>
        </w:rPr>
        <w:t xml:space="preserve">heeft er </w:t>
      </w:r>
      <w:r w:rsidRPr="001809BB">
        <w:rPr>
          <w:rFonts w:ascii="Arial" w:hAnsi="Arial" w:cs="Arial"/>
          <w:b/>
          <w:noProof/>
          <w:sz w:val="22"/>
          <w:szCs w:val="22"/>
        </w:rPr>
        <w:t xml:space="preserve">geen </w:t>
      </w:r>
      <w:r>
        <w:rPr>
          <w:rFonts w:ascii="Arial" w:hAnsi="Arial" w:cs="Arial"/>
          <w:b/>
          <w:noProof/>
          <w:sz w:val="22"/>
          <w:szCs w:val="22"/>
        </w:rPr>
        <w:t xml:space="preserve">of onvolledige registratie plaatgevonden </w:t>
      </w:r>
    </w:p>
    <w:p w:rsidR="00E83DB5" w:rsidRPr="00575A12" w:rsidRDefault="00E83DB5" w:rsidP="00E83DB5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</w:rPr>
      </w:pPr>
    </w:p>
    <w:p w:rsidR="00E83DB5" w:rsidRDefault="00E83DB5" w:rsidP="00E83DB5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  <w:lang w:val="nl-NL"/>
        </w:rPr>
      </w:pPr>
    </w:p>
    <w:p w:rsidR="003B5C80" w:rsidRPr="003B5C80" w:rsidRDefault="001D2080" w:rsidP="00E83DB5">
      <w:pPr>
        <w:tabs>
          <w:tab w:val="center" w:pos="4320"/>
          <w:tab w:val="right" w:pos="8640"/>
        </w:tabs>
        <w:rPr>
          <w:rFonts w:ascii="Arial" w:hAnsi="Arial" w:cs="Arial"/>
          <w:b/>
          <w:noProof/>
          <w:sz w:val="22"/>
          <w:szCs w:val="22"/>
        </w:rPr>
      </w:pPr>
      <w:r w:rsidRPr="001D2080">
        <w:rPr>
          <w:rFonts w:ascii="Arial" w:hAnsi="Arial" w:cs="Arial"/>
          <w:b/>
          <w:sz w:val="22"/>
          <w:szCs w:val="22"/>
          <w:lang w:val="nl-NL"/>
        </w:rPr>
        <w:t>Invoeren in Osiris :</w:t>
      </w:r>
      <w:r w:rsidRPr="00A22AF6">
        <w:rPr>
          <w:rFonts w:ascii="Arial" w:hAnsi="Arial" w:cs="Arial"/>
          <w:b/>
          <w:sz w:val="22"/>
          <w:szCs w:val="22"/>
          <w:lang w:val="nl-NL"/>
        </w:rPr>
        <w:t xml:space="preserve"> </w:t>
      </w:r>
      <w:hyperlink r:id="rId8" w:history="1">
        <w:r w:rsidR="00A22AF6" w:rsidRPr="00A22AF6">
          <w:rPr>
            <w:rStyle w:val="Hyperlink"/>
            <w:rFonts w:ascii="Verdana" w:hAnsi="Verdana"/>
            <w:b/>
          </w:rPr>
          <w:t>https://sniv.osiris.rivm.nl</w:t>
        </w:r>
      </w:hyperlink>
      <w:r w:rsidR="00A22AF6">
        <w:rPr>
          <w:rFonts w:ascii="Verdana" w:hAnsi="Verdana"/>
          <w:color w:val="44546A"/>
        </w:rPr>
        <w:tab/>
      </w:r>
      <w:r w:rsidR="00721E84">
        <w:rPr>
          <w:rFonts w:ascii="Arial" w:hAnsi="Arial" w:cs="Arial"/>
          <w:b/>
          <w:sz w:val="22"/>
          <w:szCs w:val="22"/>
          <w:lang w:val="nl-NL"/>
        </w:rPr>
        <w:t>Invuldatum</w:t>
      </w:r>
      <w:r w:rsidRPr="001D2080">
        <w:rPr>
          <w:rFonts w:ascii="Arial" w:hAnsi="Arial" w:cs="Arial"/>
          <w:b/>
          <w:sz w:val="22"/>
          <w:szCs w:val="22"/>
          <w:lang w:val="nl-NL"/>
        </w:rPr>
        <w:t xml:space="preserve"> d.d.:…………</w:t>
      </w:r>
      <w:r w:rsidRPr="001D2080">
        <w:rPr>
          <w:color w:val="000000"/>
          <w:sz w:val="22"/>
          <w:szCs w:val="22"/>
        </w:rPr>
        <w:tab/>
      </w:r>
      <w:r w:rsidR="00A22AF6">
        <w:rPr>
          <w:color w:val="000000"/>
          <w:sz w:val="22"/>
          <w:szCs w:val="22"/>
        </w:rPr>
        <w:tab/>
      </w:r>
      <w:r w:rsidRPr="001D2080">
        <w:rPr>
          <w:rFonts w:ascii="Arial" w:hAnsi="Arial" w:cs="Arial"/>
          <w:b/>
          <w:sz w:val="22"/>
          <w:szCs w:val="22"/>
          <w:lang w:val="nl-NL"/>
        </w:rPr>
        <w:t>Weeknummer : …….</w:t>
      </w:r>
      <w:r w:rsidR="004A6421">
        <w:rPr>
          <w:rFonts w:ascii="Arial" w:hAnsi="Arial" w:cs="Arial"/>
          <w:b/>
          <w:noProof/>
          <w:sz w:val="22"/>
          <w:szCs w:val="22"/>
        </w:rPr>
        <w:br w:type="page"/>
      </w:r>
      <w:r w:rsidR="003B5C80" w:rsidRPr="003B5C80">
        <w:rPr>
          <w:rFonts w:ascii="Arial" w:hAnsi="Arial" w:cs="Arial"/>
          <w:b/>
          <w:noProof/>
          <w:sz w:val="22"/>
          <w:szCs w:val="22"/>
        </w:rPr>
        <w:lastRenderedPageBreak/>
        <w:t xml:space="preserve">Invulinstructie scorekaart SNIV </w:t>
      </w:r>
    </w:p>
    <w:p w:rsidR="003B5C80" w:rsidRPr="003B5C80" w:rsidRDefault="003B5C80" w:rsidP="003B5C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</w:rPr>
      </w:pPr>
    </w:p>
    <w:p w:rsidR="003B5C80" w:rsidRPr="003B5C80" w:rsidRDefault="003B5C80" w:rsidP="003B5C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 xml:space="preserve">Tel wekelijks het aantal bewoners met een nieuwe episode van Gastro-enteritis, Influenza-Achtig Ziektebeeld, </w:t>
      </w:r>
      <w:r w:rsidR="00B014C1">
        <w:rPr>
          <w:rFonts w:ascii="Arial" w:hAnsi="Arial" w:cs="Arial"/>
          <w:noProof/>
          <w:sz w:val="22"/>
          <w:szCs w:val="22"/>
        </w:rPr>
        <w:t>Lage Luchtweginfectie</w:t>
      </w:r>
      <w:r w:rsidRPr="003B5C80">
        <w:rPr>
          <w:rFonts w:ascii="Arial" w:hAnsi="Arial" w:cs="Arial"/>
          <w:noProof/>
          <w:sz w:val="22"/>
          <w:szCs w:val="22"/>
        </w:rPr>
        <w:t xml:space="preserve"> en Urineweginfecties</w:t>
      </w:r>
    </w:p>
    <w:p w:rsidR="003B5C80" w:rsidRPr="003B5C80" w:rsidRDefault="003B5C80" w:rsidP="003B5C80">
      <w:pPr>
        <w:pStyle w:val="ListParagraph"/>
        <w:tabs>
          <w:tab w:val="left" w:pos="5670"/>
          <w:tab w:val="left" w:pos="6237"/>
          <w:tab w:val="left" w:pos="6804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3B5C80" w:rsidRPr="003B5C80" w:rsidRDefault="00786894" w:rsidP="003B5C80">
      <w:pPr>
        <w:pStyle w:val="ListParagraph"/>
        <w:numPr>
          <w:ilvl w:val="0"/>
          <w:numId w:val="11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</w:t>
      </w:r>
      <w:r w:rsidR="003B5C80" w:rsidRPr="003B5C80">
        <w:rPr>
          <w:rFonts w:ascii="Arial" w:hAnsi="Arial" w:cs="Arial"/>
          <w:noProof/>
          <w:sz w:val="22"/>
          <w:szCs w:val="22"/>
        </w:rPr>
        <w:t>el op voor de surveillance geselecteerde afdeling. De definities zijn te vinden in het registratieprotocol.</w:t>
      </w:r>
    </w:p>
    <w:p w:rsidR="003B5C80" w:rsidRPr="003B5C80" w:rsidRDefault="00C86885" w:rsidP="003B5C80">
      <w:pPr>
        <w:pStyle w:val="ListParagraph"/>
        <w:numPr>
          <w:ilvl w:val="0"/>
          <w:numId w:val="11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</w:t>
      </w:r>
      <w:r w:rsidR="003B5C80" w:rsidRPr="003B5C80">
        <w:rPr>
          <w:rFonts w:ascii="Arial" w:hAnsi="Arial" w:cs="Arial"/>
          <w:noProof/>
          <w:sz w:val="22"/>
          <w:szCs w:val="22"/>
        </w:rPr>
        <w:t>el daarnaast het totale aantal overleden bewoners op desbetreffende afdelingen (dus niet alleen degenen die overleden zijn aan een infectieziekte maar alle sterfgevallen).</w:t>
      </w:r>
    </w:p>
    <w:p w:rsidR="003B5C80" w:rsidRPr="003B5C80" w:rsidRDefault="003B5C80" w:rsidP="003B5C80">
      <w:pPr>
        <w:pStyle w:val="ListParagraph"/>
        <w:numPr>
          <w:ilvl w:val="0"/>
          <w:numId w:val="11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Vul bij het weeknummer het nummer van de week in die u geregistreerd heeft. De week loopt van maandag tot en met zondag.</w:t>
      </w:r>
    </w:p>
    <w:p w:rsidR="003B5C80" w:rsidRPr="003B5C80" w:rsidRDefault="003B5C80" w:rsidP="003B5C80">
      <w:pPr>
        <w:pStyle w:val="ListParagraph"/>
        <w:numPr>
          <w:ilvl w:val="0"/>
          <w:numId w:val="11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Voor vragen kunt u ons bereiken via het secretariaat van SNIV (tel. 030-274 2445) of per e-mail (SNIV@rivm.nl)</w:t>
      </w:r>
    </w:p>
    <w:p w:rsidR="003B5C80" w:rsidRPr="003B5C80" w:rsidRDefault="003B5C80" w:rsidP="003B5C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</w:p>
    <w:p w:rsidR="003B5C80" w:rsidRDefault="003B5C80" w:rsidP="003B5C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Opmerkingen: </w:t>
      </w:r>
    </w:p>
    <w:p w:rsidR="003B5C80" w:rsidRPr="003B5C80" w:rsidRDefault="003B5C80" w:rsidP="003B5C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noProof/>
          <w:sz w:val="22"/>
          <w:szCs w:val="22"/>
        </w:rPr>
        <w:t>..</w:t>
      </w:r>
    </w:p>
    <w:p w:rsidR="003B5C80" w:rsidRPr="003B5C80" w:rsidRDefault="003B5C80" w:rsidP="003B5C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D2080" w:rsidRPr="003B5C80" w:rsidRDefault="003B5C80" w:rsidP="003B5C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1D2080" w:rsidRPr="003B5C80">
        <w:rPr>
          <w:rFonts w:ascii="Arial" w:hAnsi="Arial" w:cs="Arial"/>
          <w:noProof/>
          <w:sz w:val="22"/>
          <w:szCs w:val="22"/>
        </w:rPr>
        <w:tab/>
      </w:r>
    </w:p>
    <w:p w:rsidR="001D2080" w:rsidRPr="003B5C80" w:rsidRDefault="001D2080" w:rsidP="001D20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</w:p>
    <w:p w:rsidR="001D2080" w:rsidRPr="003A15F6" w:rsidRDefault="001D2080" w:rsidP="001D2080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</w:rPr>
      </w:pPr>
    </w:p>
    <w:p w:rsidR="00DB08C6" w:rsidRDefault="00DB08C6"/>
    <w:sectPr w:rsidR="00DB08C6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582" w:right="1361" w:bottom="851" w:left="1066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80" w:rsidRDefault="001D2080">
      <w:r>
        <w:separator/>
      </w:r>
    </w:p>
  </w:endnote>
  <w:endnote w:type="continuationSeparator" w:id="0">
    <w:p w:rsidR="001D2080" w:rsidRDefault="001D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1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79"/>
      <w:gridCol w:w="7229"/>
      <w:gridCol w:w="7689"/>
    </w:tblGrid>
    <w:tr w:rsidR="00DB08C6">
      <w:tc>
        <w:tcPr>
          <w:tcW w:w="6379" w:type="dxa"/>
        </w:tcPr>
        <w:p w:rsidR="00DB08C6" w:rsidRDefault="003B5C80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7229" w:type="dxa"/>
        </w:tcPr>
        <w:p w:rsidR="00DB08C6" w:rsidRDefault="003B5C80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7689" w:type="dxa"/>
        </w:tcPr>
        <w:p w:rsidR="00DB08C6" w:rsidRDefault="003B5C80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703CE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5703CE">
              <w:rPr>
                <w:noProof/>
              </w:rPr>
              <w:t>3</w:t>
            </w:r>
          </w:fldSimple>
        </w:p>
      </w:tc>
    </w:tr>
  </w:tbl>
  <w:p w:rsidR="00DB08C6" w:rsidRDefault="00DB08C6">
    <w:pPr>
      <w:pStyle w:val="Footer"/>
      <w:spacing w:line="120" w:lineRule="exact"/>
    </w:pPr>
  </w:p>
  <w:p w:rsidR="00DB08C6" w:rsidRDefault="00DB0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1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79"/>
      <w:gridCol w:w="7229"/>
      <w:gridCol w:w="7689"/>
    </w:tblGrid>
    <w:tr w:rsidR="00DB08C6">
      <w:tc>
        <w:tcPr>
          <w:tcW w:w="6379" w:type="dxa"/>
        </w:tcPr>
        <w:p w:rsidR="00DB08C6" w:rsidRDefault="00DB08C6">
          <w:pPr>
            <w:pStyle w:val="Huisstijl-Paginanummer"/>
          </w:pPr>
        </w:p>
      </w:tc>
      <w:tc>
        <w:tcPr>
          <w:tcW w:w="7229" w:type="dxa"/>
        </w:tcPr>
        <w:p w:rsidR="00DB08C6" w:rsidRDefault="00DB08C6">
          <w:pPr>
            <w:pStyle w:val="Huisstijl-Paginanummer"/>
          </w:pPr>
        </w:p>
      </w:tc>
      <w:tc>
        <w:tcPr>
          <w:tcW w:w="7689" w:type="dxa"/>
        </w:tcPr>
        <w:p w:rsidR="00DB08C6" w:rsidRDefault="00DB08C6">
          <w:pPr>
            <w:pStyle w:val="Huisstijl-Paginanummer"/>
          </w:pPr>
        </w:p>
      </w:tc>
    </w:tr>
    <w:tr w:rsidR="00DB08C6">
      <w:tc>
        <w:tcPr>
          <w:tcW w:w="6379" w:type="dxa"/>
        </w:tcPr>
        <w:p w:rsidR="00DB08C6" w:rsidRDefault="003B5C80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7229" w:type="dxa"/>
        </w:tcPr>
        <w:p w:rsidR="00DB08C6" w:rsidRDefault="003B5C80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7689" w:type="dxa"/>
        </w:tcPr>
        <w:p w:rsidR="00DB08C6" w:rsidRDefault="003B5C80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703CE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5703CE">
              <w:rPr>
                <w:noProof/>
              </w:rPr>
              <w:t>3</w:t>
            </w:r>
          </w:fldSimple>
        </w:p>
      </w:tc>
    </w:tr>
  </w:tbl>
  <w:p w:rsidR="00DB08C6" w:rsidRDefault="00DB08C6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80" w:rsidRDefault="001D2080">
      <w:r>
        <w:separator/>
      </w:r>
    </w:p>
  </w:footnote>
  <w:footnote w:type="continuationSeparator" w:id="0">
    <w:p w:rsidR="001D2080" w:rsidRDefault="001D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C6" w:rsidRDefault="00DB08C6">
    <w:pPr>
      <w:pStyle w:val="Header"/>
      <w:spacing w:line="400" w:lineRule="exact"/>
    </w:pPr>
  </w:p>
  <w:p w:rsidR="00DB08C6" w:rsidRDefault="00DB08C6">
    <w:pPr>
      <w:pStyle w:val="RIVMStandaard"/>
    </w:pPr>
  </w:p>
  <w:p w:rsidR="00DB08C6" w:rsidRDefault="00DB08C6">
    <w:pPr>
      <w:pStyle w:val="RIVMStandaard"/>
    </w:pPr>
  </w:p>
  <w:p w:rsidR="00DB08C6" w:rsidRDefault="00DB08C6">
    <w:pPr>
      <w:pStyle w:val="RIVMStandaard"/>
    </w:pPr>
  </w:p>
  <w:p w:rsidR="00DB08C6" w:rsidRDefault="00DB08C6">
    <w:pPr>
      <w:pStyle w:val="RIVMStandaard"/>
    </w:pPr>
  </w:p>
  <w:p w:rsidR="00DB08C6" w:rsidRDefault="00DB08C6">
    <w:pPr>
      <w:pStyle w:val="RIVMStandaard"/>
    </w:pPr>
  </w:p>
  <w:p w:rsidR="00DB08C6" w:rsidRDefault="00DB08C6">
    <w:pPr>
      <w:pStyle w:val="RIVMStandaard"/>
    </w:pPr>
  </w:p>
  <w:p w:rsidR="00DB08C6" w:rsidRDefault="00DB08C6">
    <w:pPr>
      <w:pStyle w:val="RIVMStandaard"/>
    </w:pPr>
  </w:p>
  <w:p w:rsidR="00DB08C6" w:rsidRDefault="00DB08C6">
    <w:pPr>
      <w:pStyle w:val="RIVMStanda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C6" w:rsidRDefault="003B5C80">
    <w:pPr>
      <w:pStyle w:val="RIVMStandaard"/>
    </w:pPr>
    <w:r>
      <w:rPr>
        <w:noProof/>
        <w:lang w:val="nl-NL"/>
      </w:rPr>
      <w:drawing>
        <wp:anchor distT="0" distB="0" distL="114300" distR="114300" simplePos="0" relativeHeight="251698688" behindDoc="0" locked="0" layoutInCell="1" allowOverlap="1" wp14:anchorId="0B615272" wp14:editId="2FA49656">
          <wp:simplePos x="0" y="0"/>
          <wp:positionH relativeFrom="page">
            <wp:posOffset>5556885</wp:posOffset>
          </wp:positionH>
          <wp:positionV relativeFrom="page">
            <wp:posOffset>-484638</wp:posOffset>
          </wp:positionV>
          <wp:extent cx="2340610" cy="1581785"/>
          <wp:effectExtent l="0" t="0" r="2540" b="0"/>
          <wp:wrapNone/>
          <wp:docPr id="3" name="Picture 3" descr="Rijksinstituut voor Volksgezondheid en Milieu&#10;Ministerie van Volksgezondheid. Welzijn en Sport" title="Rij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71040" behindDoc="0" locked="0" layoutInCell="1" allowOverlap="1" wp14:anchorId="5828408D" wp14:editId="1B413CDD">
          <wp:simplePos x="0" y="0"/>
          <wp:positionH relativeFrom="page">
            <wp:posOffset>5081270</wp:posOffset>
          </wp:positionH>
          <wp:positionV relativeFrom="page">
            <wp:posOffset>-487045</wp:posOffset>
          </wp:positionV>
          <wp:extent cx="466090" cy="1581785"/>
          <wp:effectExtent l="0" t="0" r="0" b="0"/>
          <wp:wrapNone/>
          <wp:docPr id="6" name="Picture 6" descr="rijkslogo" title="rij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8C6" w:rsidRDefault="00DB08C6">
    <w:pPr>
      <w:pStyle w:val="RIVMStandaard"/>
    </w:pPr>
  </w:p>
  <w:p w:rsidR="00DB08C6" w:rsidRDefault="00DB08C6">
    <w:pPr>
      <w:pStyle w:val="RIVMStandaard"/>
    </w:pPr>
  </w:p>
  <w:p w:rsidR="005F2791" w:rsidRDefault="005F2791">
    <w:pPr>
      <w:pStyle w:val="RIVMStandaard"/>
    </w:pPr>
  </w:p>
  <w:p w:rsidR="005F2791" w:rsidRDefault="005F2791">
    <w:pPr>
      <w:pStyle w:val="RIVMStandaard"/>
    </w:pPr>
  </w:p>
  <w:p w:rsidR="005F2791" w:rsidRDefault="005F2791">
    <w:pPr>
      <w:pStyle w:val="RIVMStandaard"/>
    </w:pPr>
  </w:p>
  <w:p w:rsidR="005F2791" w:rsidRDefault="005F2791">
    <w:pPr>
      <w:pStyle w:val="RIVMStandaard"/>
    </w:pPr>
  </w:p>
  <w:p w:rsidR="005F2791" w:rsidRDefault="005F2791">
    <w:pPr>
      <w:pStyle w:val="RIVMStandaard"/>
    </w:pPr>
  </w:p>
  <w:p w:rsidR="00DB08C6" w:rsidRDefault="003B5C80">
    <w:pPr>
      <w:pStyle w:val="RIVMStandaard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30C8A362" wp14:editId="1C30A9D1">
              <wp:simplePos x="0" y="0"/>
              <wp:positionH relativeFrom="page">
                <wp:posOffset>9289415</wp:posOffset>
              </wp:positionH>
              <wp:positionV relativeFrom="page">
                <wp:posOffset>1944370</wp:posOffset>
              </wp:positionV>
              <wp:extent cx="1403985" cy="8100060"/>
              <wp:effectExtent l="0" t="0" r="5715" b="15240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8C6" w:rsidRDefault="003B5C80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DB08C6" w:rsidRDefault="003B5C80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DB08C6" w:rsidRDefault="003B5C80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DB08C6" w:rsidRPr="00EB24F6" w:rsidRDefault="003B5C80">
                          <w:pPr>
                            <w:pStyle w:val="Huisstijl-Afzendgegevens"/>
                          </w:pPr>
                          <w:r w:rsidRPr="00EB24F6">
                            <w:t>3720 BA Bilthoven</w:t>
                          </w:r>
                        </w:p>
                        <w:p w:rsidR="00DB08C6" w:rsidRPr="00EB24F6" w:rsidRDefault="003B5C80">
                          <w:pPr>
                            <w:pStyle w:val="Huisstijl-Afzendgegevens"/>
                          </w:pPr>
                          <w:r w:rsidRPr="00EB24F6">
                            <w:t>www.rivm.nl</w:t>
                          </w:r>
                        </w:p>
                        <w:p w:rsidR="00DB08C6" w:rsidRPr="00EB24F6" w:rsidRDefault="00DB08C6">
                          <w:pPr>
                            <w:pStyle w:val="Huisstijl-Afzendgegevens"/>
                          </w:pPr>
                        </w:p>
                        <w:p w:rsidR="00DB08C6" w:rsidRPr="00EB24F6" w:rsidRDefault="003B5C80">
                          <w:pPr>
                            <w:pStyle w:val="Huisstijl-Afzendgegevens"/>
                          </w:pPr>
                          <w:r w:rsidRPr="00EB24F6">
                            <w:t>T  030 274 91 11</w:t>
                          </w:r>
                        </w:p>
                        <w:p w:rsidR="00DB08C6" w:rsidRPr="004A6421" w:rsidRDefault="003B5C80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4A6421">
                            <w:rPr>
                              <w:lang w:val="en-US"/>
                            </w:rPr>
                            <w:t>F  030 274 29 71</w:t>
                          </w:r>
                        </w:p>
                        <w:p w:rsidR="00DB08C6" w:rsidRPr="004A6421" w:rsidRDefault="003B5C80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4A6421">
                            <w:rPr>
                              <w:lang w:val="en-US"/>
                            </w:rPr>
                            <w:t>info@rivm.nl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A362"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6" type="#_x0000_t202" style="position:absolute;margin-left:731.45pt;margin-top:153.1pt;width:110.55pt;height:637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jurwIAAKw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" filled="f" stroked="f">
              <v:textbox inset="0,0,0,0">
                <w:txbxContent>
                  <w:p w:rsidR="00DB08C6" w:rsidRDefault="003B5C80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DB08C6" w:rsidRDefault="003B5C80">
                    <w:pPr>
                      <w:pStyle w:val="Huisstijl-Afzendgegevens"/>
                    </w:pPr>
                    <w:r>
                      <w:t>3721 MA Bilthoven</w:t>
                    </w:r>
                  </w:p>
                  <w:p w:rsidR="00DB08C6" w:rsidRDefault="003B5C80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DB08C6" w:rsidRPr="00EB24F6" w:rsidRDefault="003B5C80">
                    <w:pPr>
                      <w:pStyle w:val="Huisstijl-Afzendgegevens"/>
                    </w:pPr>
                    <w:r w:rsidRPr="00EB24F6">
                      <w:t>3720 BA Bilthoven</w:t>
                    </w:r>
                  </w:p>
                  <w:p w:rsidR="00DB08C6" w:rsidRPr="00EB24F6" w:rsidRDefault="003B5C80">
                    <w:pPr>
                      <w:pStyle w:val="Huisstijl-Afzendgegevens"/>
                    </w:pPr>
                    <w:r w:rsidRPr="00EB24F6">
                      <w:t>www.rivm.nl</w:t>
                    </w:r>
                  </w:p>
                  <w:p w:rsidR="00DB08C6" w:rsidRPr="00EB24F6" w:rsidRDefault="00DB08C6">
                    <w:pPr>
                      <w:pStyle w:val="Huisstijl-Afzendgegevens"/>
                    </w:pPr>
                  </w:p>
                  <w:p w:rsidR="00DB08C6" w:rsidRPr="00EB24F6" w:rsidRDefault="003B5C80">
                    <w:pPr>
                      <w:pStyle w:val="Huisstijl-Afzendgegevens"/>
                    </w:pPr>
                    <w:r w:rsidRPr="00EB24F6">
                      <w:t>T  030 274 91 11</w:t>
                    </w:r>
                  </w:p>
                  <w:p w:rsidR="00DB08C6" w:rsidRPr="004A6421" w:rsidRDefault="003B5C80">
                    <w:pPr>
                      <w:pStyle w:val="Huisstijl-Afzendgegevens"/>
                      <w:rPr>
                        <w:lang w:val="en-US"/>
                      </w:rPr>
                    </w:pPr>
                    <w:r w:rsidRPr="004A6421">
                      <w:rPr>
                        <w:lang w:val="en-US"/>
                      </w:rPr>
                      <w:t>F  030 274 29 71</w:t>
                    </w:r>
                  </w:p>
                  <w:p w:rsidR="00DB08C6" w:rsidRPr="004A6421" w:rsidRDefault="003B5C80">
                    <w:pPr>
                      <w:pStyle w:val="Huisstijl-Afzendgegevens"/>
                      <w:rPr>
                        <w:lang w:val="en-US"/>
                      </w:rPr>
                    </w:pPr>
                    <w:r w:rsidRPr="004A6421">
                      <w:rPr>
                        <w:lang w:val="en-US"/>
                      </w:rPr>
                      <w:t>info@rivm.nl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079"/>
    <w:multiLevelType w:val="hybridMultilevel"/>
    <w:tmpl w:val="323479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5" w15:restartNumberingAfterBreak="0">
    <w:nsid w:val="3D0D606A"/>
    <w:multiLevelType w:val="hybridMultilevel"/>
    <w:tmpl w:val="122202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C12466B"/>
    <w:multiLevelType w:val="hybridMultilevel"/>
    <w:tmpl w:val="5A6EBC5A"/>
    <w:lvl w:ilvl="0" w:tplc="11788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1"/>
  <w:drawingGridVerticalSpacing w:val="181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1D2080"/>
    <w:rsid w:val="00071298"/>
    <w:rsid w:val="0016480E"/>
    <w:rsid w:val="001809BB"/>
    <w:rsid w:val="00186612"/>
    <w:rsid w:val="001D2080"/>
    <w:rsid w:val="002A56C7"/>
    <w:rsid w:val="00302B52"/>
    <w:rsid w:val="003B5C80"/>
    <w:rsid w:val="003D7050"/>
    <w:rsid w:val="004028BF"/>
    <w:rsid w:val="0041380A"/>
    <w:rsid w:val="00417E1E"/>
    <w:rsid w:val="004A6421"/>
    <w:rsid w:val="005703CE"/>
    <w:rsid w:val="00575A12"/>
    <w:rsid w:val="005F2791"/>
    <w:rsid w:val="00721E84"/>
    <w:rsid w:val="00786894"/>
    <w:rsid w:val="00787EA5"/>
    <w:rsid w:val="008B7847"/>
    <w:rsid w:val="00922E1E"/>
    <w:rsid w:val="009D14EC"/>
    <w:rsid w:val="00A22AF6"/>
    <w:rsid w:val="00A42F89"/>
    <w:rsid w:val="00AC5A04"/>
    <w:rsid w:val="00AF36F5"/>
    <w:rsid w:val="00AF6C00"/>
    <w:rsid w:val="00B014C1"/>
    <w:rsid w:val="00B7666B"/>
    <w:rsid w:val="00C37B66"/>
    <w:rsid w:val="00C46B9B"/>
    <w:rsid w:val="00C51F66"/>
    <w:rsid w:val="00C7765B"/>
    <w:rsid w:val="00C86885"/>
    <w:rsid w:val="00CB1AC9"/>
    <w:rsid w:val="00CE2FCC"/>
    <w:rsid w:val="00D02DE5"/>
    <w:rsid w:val="00D60D3A"/>
    <w:rsid w:val="00D7256F"/>
    <w:rsid w:val="00DA776C"/>
    <w:rsid w:val="00DB08C6"/>
    <w:rsid w:val="00DD5112"/>
    <w:rsid w:val="00E83DB5"/>
    <w:rsid w:val="00EB24F6"/>
    <w:rsid w:val="00EC42C2"/>
    <w:rsid w:val="00F510E7"/>
    <w:rsid w:val="00F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6D77E90"/>
  <w15:docId w15:val="{31624E07-A9C6-4769-B351-E16C10BD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2080"/>
    <w:rPr>
      <w:rFonts w:ascii="Times" w:hAnsi="Times"/>
      <w:lang w:val="nl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  <w:lang w:val="nl-NL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outlineLvl w:val="3"/>
    </w:pPr>
    <w:rPr>
      <w:lang w:val="nl-NL"/>
    </w:r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outlineLvl w:val="4"/>
    </w:pPr>
    <w:rPr>
      <w:lang w:val="nl-NL"/>
    </w:r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outlineLvl w:val="5"/>
    </w:pPr>
    <w:rPr>
      <w:lang w:val="nl-NL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val="nl-NL"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</w:pPr>
    <w:rPr>
      <w:rFonts w:eastAsia="DejaVu Sans" w:cs="Lohit Hindi"/>
      <w:kern w:val="3"/>
      <w:sz w:val="13"/>
      <w:szCs w:val="24"/>
      <w:lang w:val="nl-NL"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</w:rPr>
  </w:style>
  <w:style w:type="paragraph" w:styleId="ListParagraph">
    <w:name w:val="List Paragraph"/>
    <w:basedOn w:val="Normal"/>
    <w:uiPriority w:val="34"/>
    <w:qFormat/>
    <w:rsid w:val="003B5C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AF6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417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iv.osiris.rivm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nena\AppData\Local\Microsoft\Windows\Temporary%20Internet%20Files\Content.IE5\8RE1YLML\Tijdelijk_bestand_Blanco%20RIVM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D76D-5113-40BA-B317-D323690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 landscape</Template>
  <TotalTime>0</TotalTime>
  <Pages>2</Pages>
  <Words>244</Words>
  <Characters>1797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Registratieformulier incidentiemeting SNIV</vt:lpstr>
      <vt:lpstr/>
    </vt:vector>
  </TitlesOfParts>
  <Company>Hewlett-Packard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 incidentiemeting SNIV</dc:title>
  <dc:creator>Anja Haenen</dc:creator>
  <cp:lastModifiedBy>Anja Haenen</cp:lastModifiedBy>
  <cp:revision>2</cp:revision>
  <cp:lastPrinted>2018-12-17T12:35:00Z</cp:lastPrinted>
  <dcterms:created xsi:type="dcterms:W3CDTF">2020-06-23T11:26:00Z</dcterms:created>
  <dcterms:modified xsi:type="dcterms:W3CDTF">2020-06-23T11:26:00Z</dcterms:modified>
</cp:coreProperties>
</file>