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A1AC0" w14:textId="77777777" w:rsidR="00C74185" w:rsidRDefault="00C74185">
      <w:pPr>
        <w:pStyle w:val="RIVMStandaard"/>
        <w:rPr>
          <w:b/>
          <w:sz w:val="24"/>
          <w:szCs w:val="24"/>
        </w:rPr>
      </w:pPr>
    </w:p>
    <w:p w14:paraId="6B89BFA8" w14:textId="77777777" w:rsidR="00C74185" w:rsidRDefault="00C74185">
      <w:pPr>
        <w:pStyle w:val="RIVMStandaard"/>
        <w:rPr>
          <w:b/>
          <w:sz w:val="24"/>
          <w:szCs w:val="24"/>
        </w:rPr>
      </w:pPr>
    </w:p>
    <w:p w14:paraId="3F993B59" w14:textId="77777777" w:rsidR="00C74185" w:rsidRDefault="00C74185">
      <w:pPr>
        <w:pStyle w:val="RIVMStandaard"/>
        <w:rPr>
          <w:b/>
          <w:sz w:val="24"/>
          <w:szCs w:val="24"/>
        </w:rPr>
      </w:pPr>
    </w:p>
    <w:p w14:paraId="69FFDEE4" w14:textId="77777777" w:rsidR="00C74185" w:rsidRDefault="00C74185">
      <w:pPr>
        <w:pStyle w:val="RIVMStandaard"/>
        <w:rPr>
          <w:b/>
          <w:sz w:val="24"/>
          <w:szCs w:val="24"/>
        </w:rPr>
      </w:pPr>
    </w:p>
    <w:p w14:paraId="39676ABE" w14:textId="77777777" w:rsidR="00C74185" w:rsidRDefault="00C74185">
      <w:pPr>
        <w:pStyle w:val="RIVMStandaard"/>
        <w:rPr>
          <w:b/>
          <w:sz w:val="24"/>
          <w:szCs w:val="24"/>
        </w:rPr>
      </w:pPr>
    </w:p>
    <w:p w14:paraId="19C31723" w14:textId="77777777" w:rsidR="00C74185" w:rsidRDefault="00C74185">
      <w:pPr>
        <w:pStyle w:val="RIVMStandaard"/>
        <w:rPr>
          <w:b/>
          <w:sz w:val="24"/>
          <w:szCs w:val="24"/>
        </w:rPr>
      </w:pPr>
    </w:p>
    <w:p w14:paraId="6B535EBB" w14:textId="4F76C07B" w:rsidR="001D514B" w:rsidRPr="00BE38C4" w:rsidRDefault="00BE38C4">
      <w:pPr>
        <w:pStyle w:val="RIVMStandaard"/>
        <w:rPr>
          <w:b/>
          <w:sz w:val="24"/>
          <w:szCs w:val="24"/>
        </w:rPr>
      </w:pPr>
      <w:r w:rsidRPr="00BE38C4">
        <w:rPr>
          <w:b/>
          <w:sz w:val="24"/>
          <w:szCs w:val="24"/>
        </w:rPr>
        <w:t>Registratieprotocol incidentiemeting Surveillance Netwerk Infectieziekten Verpleeghuizen (SNIV)</w:t>
      </w:r>
    </w:p>
    <w:p w14:paraId="78661A3A" w14:textId="77777777" w:rsidR="00BE38C4" w:rsidRDefault="00BE38C4" w:rsidP="00BE38C4">
      <w:pPr>
        <w:pStyle w:val="RIVMStandaard"/>
      </w:pPr>
    </w:p>
    <w:p w14:paraId="00090B4D" w14:textId="77777777" w:rsidR="001636F2" w:rsidRDefault="001636F2">
      <w:pPr>
        <w:overflowPunct/>
        <w:autoSpaceDE/>
        <w:autoSpaceDN/>
        <w:adjustRightInd/>
        <w:spacing w:line="240" w:lineRule="auto"/>
        <w:textAlignment w:val="auto"/>
        <w:rPr>
          <w:rFonts w:eastAsia="MS Mincho"/>
          <w:b/>
          <w:sz w:val="20"/>
        </w:rPr>
      </w:pPr>
      <w:r>
        <w:rPr>
          <w:b/>
        </w:rPr>
        <w:br w:type="page"/>
      </w:r>
    </w:p>
    <w:p w14:paraId="76032F8F" w14:textId="77777777" w:rsidR="00BE38C4" w:rsidRPr="00BE38C4" w:rsidRDefault="00BE38C4" w:rsidP="00BE38C4">
      <w:pPr>
        <w:pStyle w:val="RIVMStandaard"/>
        <w:rPr>
          <w:b/>
        </w:rPr>
      </w:pPr>
      <w:r w:rsidRPr="00BE38C4">
        <w:rPr>
          <w:b/>
        </w:rPr>
        <w:lastRenderedPageBreak/>
        <w:t>Doel</w:t>
      </w:r>
    </w:p>
    <w:p w14:paraId="73446FB1" w14:textId="77777777" w:rsidR="00BE38C4" w:rsidRDefault="00BE38C4" w:rsidP="00BE38C4">
      <w:pPr>
        <w:pStyle w:val="RIVMStandaard"/>
      </w:pPr>
      <w:r>
        <w:t>Het doel van dit registratieprotocol is komen tot een eenduidige uitvoering van de surveillance van infectieziekten.</w:t>
      </w:r>
    </w:p>
    <w:p w14:paraId="237DD2C3" w14:textId="77777777" w:rsidR="00BE38C4" w:rsidRDefault="00BE38C4" w:rsidP="00BE38C4">
      <w:pPr>
        <w:pStyle w:val="RIVMStandaard"/>
      </w:pPr>
      <w:r>
        <w:t>Voorwaarden</w:t>
      </w:r>
    </w:p>
    <w:p w14:paraId="2D0B4740" w14:textId="77777777" w:rsidR="00BE38C4" w:rsidRDefault="00BE38C4" w:rsidP="00BE38C4">
      <w:pPr>
        <w:pStyle w:val="RIVMStandaard"/>
      </w:pPr>
      <w:r>
        <w:t>-</w:t>
      </w:r>
      <w:r>
        <w:tab/>
        <w:t>De registratieweek loopt van maandag tot en met zondag.</w:t>
      </w:r>
    </w:p>
    <w:p w14:paraId="24B935DF" w14:textId="77777777" w:rsidR="00BE38C4" w:rsidRDefault="00BE38C4" w:rsidP="00BE38C4">
      <w:pPr>
        <w:pStyle w:val="RIVMStandaard"/>
        <w:ind w:left="720" w:hanging="720"/>
      </w:pPr>
      <w:r>
        <w:t>-</w:t>
      </w:r>
      <w:r>
        <w:tab/>
        <w:t xml:space="preserve">De data worden elektronisch aangeleverd aan SNIV via OSIRIS, een webapplicatie. </w:t>
      </w:r>
    </w:p>
    <w:p w14:paraId="70547AC2" w14:textId="64ED1AC5" w:rsidR="00BE38C4" w:rsidRDefault="00BE38C4" w:rsidP="00BE38C4">
      <w:pPr>
        <w:pStyle w:val="RIVMStandaard"/>
        <w:ind w:left="720" w:hanging="720"/>
      </w:pPr>
      <w:r>
        <w:t>-</w:t>
      </w:r>
      <w:r>
        <w:tab/>
        <w:t>De verpleeghuizen ontvangen de eigen gegevens in de vorm van een rapportage, de gegevens van de andere deelnemers zijn daarin</w:t>
      </w:r>
      <w:r w:rsidR="00A07972">
        <w:t xml:space="preserve"> geaggregeerd</w:t>
      </w:r>
      <w:r w:rsidR="009A3E37">
        <w:t xml:space="preserve"> op landelijk niveau</w:t>
      </w:r>
      <w:r>
        <w:t>.</w:t>
      </w:r>
    </w:p>
    <w:p w14:paraId="73F66101" w14:textId="77777777" w:rsidR="00BE38C4" w:rsidRPr="00BE38C4" w:rsidRDefault="00BE38C4" w:rsidP="00BE38C4">
      <w:pPr>
        <w:pStyle w:val="RIVMStandaard"/>
        <w:rPr>
          <w:b/>
        </w:rPr>
      </w:pPr>
      <w:r w:rsidRPr="00BE38C4">
        <w:rPr>
          <w:b/>
        </w:rPr>
        <w:t>Aandachtspunten met betrekking tot het eenduidig registreren</w:t>
      </w:r>
    </w:p>
    <w:p w14:paraId="4DF45F5E" w14:textId="4968C173" w:rsidR="00BE38C4" w:rsidRDefault="00BE38C4" w:rsidP="00BE38C4">
      <w:pPr>
        <w:pStyle w:val="RIVMStandaard"/>
        <w:ind w:left="720" w:hanging="720"/>
      </w:pPr>
      <w:r>
        <w:t>-</w:t>
      </w:r>
      <w:r>
        <w:tab/>
        <w:t xml:space="preserve">Licht de disciplines die in het registratieproces van betekenis kunnen zijn in over de surveillance die uitgevoerd wordt in het verpleeghuis. Denk hierbij aan waarnemende </w:t>
      </w:r>
      <w:r w:rsidR="00A61973">
        <w:t>specialist</w:t>
      </w:r>
      <w:r w:rsidR="002D7D30">
        <w:t xml:space="preserve">en </w:t>
      </w:r>
      <w:r w:rsidR="00A61973">
        <w:t>ouderengeneeskunde</w:t>
      </w:r>
      <w:r>
        <w:t xml:space="preserve">, verplegend en verzorgend personeel. </w:t>
      </w:r>
    </w:p>
    <w:p w14:paraId="32FB8AAA" w14:textId="77777777" w:rsidR="00BE38C4" w:rsidRDefault="00BE38C4" w:rsidP="00BE38C4">
      <w:pPr>
        <w:pStyle w:val="RIVMStandaard"/>
        <w:ind w:left="720" w:hanging="720"/>
      </w:pPr>
      <w:r>
        <w:t>-</w:t>
      </w:r>
      <w:r>
        <w:tab/>
        <w:t>Vanwege de continuïteit voert 1 persoon de registratie uit op een afdeling, bij afwezigheid zorgt deze persoon voor een (vaste) vervanger.</w:t>
      </w:r>
    </w:p>
    <w:p w14:paraId="77037CB6" w14:textId="5D83DBFA" w:rsidR="00BE38C4" w:rsidRDefault="00BE38C4" w:rsidP="00BE38C4">
      <w:pPr>
        <w:pStyle w:val="RIVMStandaard"/>
        <w:ind w:left="720" w:hanging="720"/>
      </w:pPr>
      <w:r>
        <w:t>-</w:t>
      </w:r>
      <w:r>
        <w:tab/>
        <w:t xml:space="preserve">Indien iemand anders dan de </w:t>
      </w:r>
      <w:r w:rsidR="00A61973">
        <w:t>specialist ouderengeneeskunde</w:t>
      </w:r>
      <w:r>
        <w:t xml:space="preserve"> registreert, blijft de </w:t>
      </w:r>
      <w:r w:rsidR="00A61973">
        <w:t>specialist ouderengeneeskunde</w:t>
      </w:r>
      <w:r>
        <w:t xml:space="preserve"> die verantwoordelijk is voor </w:t>
      </w:r>
      <w:r w:rsidR="002D7D30">
        <w:t xml:space="preserve">de betreffende </w:t>
      </w:r>
      <w:r>
        <w:t>afdeling, de eindverantwoordelijke voor wat betreft de registratie op die afdeling.</w:t>
      </w:r>
    </w:p>
    <w:p w14:paraId="5BD453F7" w14:textId="77777777" w:rsidR="00BE38C4" w:rsidRDefault="00BE38C4" w:rsidP="00BE38C4">
      <w:pPr>
        <w:pStyle w:val="RIVMStandaard"/>
        <w:ind w:left="720" w:hanging="720"/>
      </w:pPr>
      <w:r>
        <w:t>-</w:t>
      </w:r>
      <w:r>
        <w:tab/>
        <w:t>Het verzamelen van de registratieformulieren van alle afdelingen op 1 locatie gebeurt door 1 persoon. Spreek een vaste vervanger af indien deze persoon afwezig is.</w:t>
      </w:r>
    </w:p>
    <w:p w14:paraId="7BA622B0" w14:textId="77777777" w:rsidR="00BE38C4" w:rsidRDefault="00BE38C4" w:rsidP="00BE38C4">
      <w:pPr>
        <w:pStyle w:val="RIVMStandaard"/>
        <w:ind w:firstLine="720"/>
      </w:pPr>
      <w:r>
        <w:t>Deze persoon:</w:t>
      </w:r>
    </w:p>
    <w:p w14:paraId="2F8DB2B9" w14:textId="77777777" w:rsidR="00BE38C4" w:rsidRDefault="00BE38C4" w:rsidP="00860CF8">
      <w:pPr>
        <w:pStyle w:val="RIVMStandaard"/>
        <w:numPr>
          <w:ilvl w:val="0"/>
          <w:numId w:val="10"/>
        </w:numPr>
      </w:pPr>
      <w:r>
        <w:t>is de eindverantwoordelijke en tevens contactpersoon met het RIVM.</w:t>
      </w:r>
    </w:p>
    <w:p w14:paraId="6A0E358D" w14:textId="77777777" w:rsidR="00BE38C4" w:rsidRDefault="00BE38C4" w:rsidP="00860CF8">
      <w:pPr>
        <w:pStyle w:val="RIVMStandaard"/>
        <w:numPr>
          <w:ilvl w:val="0"/>
          <w:numId w:val="10"/>
        </w:numPr>
      </w:pPr>
      <w:r>
        <w:t>is verantwoordelijk voor de organisatie en uitvoering van de surveillance.</w:t>
      </w:r>
    </w:p>
    <w:p w14:paraId="3E2953F7" w14:textId="4A453EB7" w:rsidR="00BE38C4" w:rsidRDefault="00BE38C4" w:rsidP="00860CF8">
      <w:pPr>
        <w:pStyle w:val="RIVMStandaard"/>
        <w:numPr>
          <w:ilvl w:val="0"/>
          <w:numId w:val="10"/>
        </w:numPr>
      </w:pPr>
      <w:r>
        <w:t>controleert of de formulieren voor alle deelnemende afdelingen zijn ingevuld en of de gegevens compleet zijn. Dat betekent dat bij het invullen door meerdere artsen afgesproken wordt wanneer de formulieren ingevuld e</w:t>
      </w:r>
      <w:r w:rsidR="00A07972">
        <w:t xml:space="preserve">n </w:t>
      </w:r>
      <w:r>
        <w:t>ingeleverd moeten zijn</w:t>
      </w:r>
      <w:r w:rsidR="00A07972">
        <w:t xml:space="preserve"> bij degene die de gegevens in OSIRIS gaat invoeren</w:t>
      </w:r>
      <w:r>
        <w:t xml:space="preserve">. </w:t>
      </w:r>
    </w:p>
    <w:p w14:paraId="5286FA3B" w14:textId="6C64A5BF" w:rsidR="00BE38C4" w:rsidRDefault="00BE38C4" w:rsidP="00BE38C4">
      <w:pPr>
        <w:pStyle w:val="RIVMStandaard"/>
        <w:ind w:left="720" w:hanging="720"/>
      </w:pPr>
      <w:r>
        <w:t>-</w:t>
      </w:r>
      <w:r>
        <w:tab/>
        <w:t xml:space="preserve">De gegevens van de registratieformulieren worden door de coördinerende contactpersoon ingevoerd in OSIRIS binnen een </w:t>
      </w:r>
      <w:r w:rsidR="0053504E">
        <w:t>maand</w:t>
      </w:r>
      <w:r>
        <w:t xml:space="preserve"> na de laatste </w:t>
      </w:r>
      <w:proofErr w:type="spellStart"/>
      <w:r>
        <w:t>registratiedag</w:t>
      </w:r>
      <w:proofErr w:type="spellEnd"/>
      <w:r>
        <w:t xml:space="preserve"> van die week. </w:t>
      </w:r>
    </w:p>
    <w:p w14:paraId="1F3A788F" w14:textId="2B5D27AA" w:rsidR="00BE38C4" w:rsidRDefault="00BE38C4" w:rsidP="00BE38C4">
      <w:pPr>
        <w:pStyle w:val="RIVMStandaard"/>
        <w:ind w:left="720" w:hanging="720"/>
      </w:pPr>
      <w:r>
        <w:t>-</w:t>
      </w:r>
      <w:r>
        <w:tab/>
        <w:t>Leg de afspraken binnen het verpleeghuis over de uitvoering van de surveillance (taken en verantwoordelijkheden) schriftelijk vast. Tevens is dit van belang voor de validiteit van de gegevensverzameling. Stuur dit naar/bespreek dit met alle betrokken disciplines.</w:t>
      </w:r>
    </w:p>
    <w:p w14:paraId="212FD899" w14:textId="77777777" w:rsidR="00BE38C4" w:rsidRPr="00BE38C4" w:rsidRDefault="00BE38C4" w:rsidP="00BE38C4">
      <w:pPr>
        <w:pStyle w:val="RIVMStandaard"/>
        <w:rPr>
          <w:b/>
        </w:rPr>
      </w:pPr>
      <w:r w:rsidRPr="00BE38C4">
        <w:rPr>
          <w:b/>
        </w:rPr>
        <w:t>Benodigdheden</w:t>
      </w:r>
    </w:p>
    <w:p w14:paraId="43952678" w14:textId="77777777" w:rsidR="00BE38C4" w:rsidRDefault="00BE38C4" w:rsidP="00BE38C4">
      <w:pPr>
        <w:pStyle w:val="RIVMStandaard"/>
      </w:pPr>
      <w:r>
        <w:t>-</w:t>
      </w:r>
      <w:r>
        <w:tab/>
        <w:t>Registratieformulier SNIV met invulinstructie.</w:t>
      </w:r>
    </w:p>
    <w:p w14:paraId="4BF1AEF9" w14:textId="77777777" w:rsidR="00BE38C4" w:rsidRDefault="00BE38C4" w:rsidP="00BE38C4">
      <w:pPr>
        <w:pStyle w:val="RIVMStandaard"/>
      </w:pPr>
      <w:r>
        <w:t>-</w:t>
      </w:r>
      <w:r>
        <w:tab/>
        <w:t>Computer met internetverbinding.</w:t>
      </w:r>
    </w:p>
    <w:p w14:paraId="11D25715" w14:textId="77777777" w:rsidR="00BE38C4" w:rsidRDefault="00BE38C4" w:rsidP="00BE38C4">
      <w:pPr>
        <w:pStyle w:val="RIVMStandaard"/>
      </w:pPr>
      <w:r>
        <w:t>-</w:t>
      </w:r>
      <w:r>
        <w:tab/>
        <w:t>Inlogcode en wachtwoord voor OSIRIS.</w:t>
      </w:r>
    </w:p>
    <w:p w14:paraId="4D638530" w14:textId="77777777" w:rsidR="00BE38C4" w:rsidRDefault="00BE38C4" w:rsidP="00BE38C4">
      <w:pPr>
        <w:pStyle w:val="RIVMStandaard"/>
      </w:pPr>
      <w:r>
        <w:t>-</w:t>
      </w:r>
      <w:r>
        <w:tab/>
        <w:t>Handleiding OSIRIS.</w:t>
      </w:r>
    </w:p>
    <w:p w14:paraId="7DF963FE" w14:textId="77777777" w:rsidR="00BE38C4" w:rsidRDefault="00BE38C4" w:rsidP="00BE38C4">
      <w:pPr>
        <w:pStyle w:val="RIVMStandaard"/>
      </w:pPr>
    </w:p>
    <w:p w14:paraId="637DF424" w14:textId="77777777" w:rsidR="001636F2" w:rsidRDefault="001636F2">
      <w:pPr>
        <w:overflowPunct/>
        <w:autoSpaceDE/>
        <w:autoSpaceDN/>
        <w:adjustRightInd/>
        <w:spacing w:line="240" w:lineRule="auto"/>
        <w:textAlignment w:val="auto"/>
        <w:rPr>
          <w:rFonts w:eastAsia="MS Mincho"/>
          <w:b/>
          <w:sz w:val="20"/>
        </w:rPr>
      </w:pPr>
      <w:r>
        <w:rPr>
          <w:b/>
        </w:rPr>
        <w:br w:type="page"/>
      </w:r>
    </w:p>
    <w:p w14:paraId="720C066E" w14:textId="77777777" w:rsidR="00BE38C4" w:rsidRPr="00BE38C4" w:rsidRDefault="00BE38C4" w:rsidP="00BE38C4">
      <w:pPr>
        <w:pStyle w:val="RIVMStandaard"/>
        <w:rPr>
          <w:b/>
        </w:rPr>
      </w:pPr>
      <w:r w:rsidRPr="00BE38C4">
        <w:rPr>
          <w:b/>
        </w:rPr>
        <w:lastRenderedPageBreak/>
        <w:t>Uitvoering</w:t>
      </w:r>
    </w:p>
    <w:p w14:paraId="525FA5BE" w14:textId="656A9E19" w:rsidR="00BE38C4" w:rsidRDefault="00BE38C4" w:rsidP="00BE38C4">
      <w:pPr>
        <w:pStyle w:val="RIVMStandaard"/>
        <w:ind w:left="720" w:hanging="720"/>
      </w:pPr>
      <w:r>
        <w:t>-</w:t>
      </w:r>
      <w:r>
        <w:tab/>
        <w:t xml:space="preserve">Vul wekelijks het registratieformulier in voor alle bewoners van elke afdeling die mee doet aan de surveillance op 1 </w:t>
      </w:r>
      <w:r w:rsidRPr="00132DAB">
        <w:t>locatie.</w:t>
      </w:r>
      <w:r w:rsidR="00E6665F" w:rsidRPr="00132DAB">
        <w:t xml:space="preserve"> Specificeer van het aantal infecties tot welke bewoner</w:t>
      </w:r>
      <w:r w:rsidR="00F533B7" w:rsidRPr="00132DAB">
        <w:t>-</w:t>
      </w:r>
      <w:r w:rsidR="00E6665F" w:rsidRPr="00132DAB">
        <w:t xml:space="preserve">categorie ze horen. Bijvoorbeeld </w:t>
      </w:r>
      <w:r w:rsidR="00F533B7" w:rsidRPr="00132DAB">
        <w:t xml:space="preserve">voor </w:t>
      </w:r>
      <w:r w:rsidR="00E6665F" w:rsidRPr="00132DAB">
        <w:t xml:space="preserve">4 </w:t>
      </w:r>
      <w:proofErr w:type="spellStart"/>
      <w:r w:rsidR="00E6665F" w:rsidRPr="00132DAB">
        <w:t>UWI</w:t>
      </w:r>
      <w:r w:rsidR="00F533B7" w:rsidRPr="00132DAB">
        <w:t>’s</w:t>
      </w:r>
      <w:proofErr w:type="spellEnd"/>
      <w:r w:rsidR="00E6665F" w:rsidRPr="00132DAB">
        <w:t xml:space="preserve">; 2 PG, 2 </w:t>
      </w:r>
      <w:proofErr w:type="spellStart"/>
      <w:r w:rsidR="00E6665F" w:rsidRPr="00132DAB">
        <w:t>Somatiek</w:t>
      </w:r>
      <w:proofErr w:type="spellEnd"/>
      <w:r w:rsidR="00E6665F" w:rsidRPr="00132DAB">
        <w:t>.</w:t>
      </w:r>
      <w:r w:rsidR="00E6665F">
        <w:t xml:space="preserve"> </w:t>
      </w:r>
    </w:p>
    <w:p w14:paraId="3A66468F" w14:textId="77777777" w:rsidR="00BE38C4" w:rsidRDefault="00BE38C4" w:rsidP="00BE38C4">
      <w:pPr>
        <w:pStyle w:val="RIVMStandaard"/>
        <w:ind w:left="720" w:hanging="720"/>
      </w:pPr>
      <w:r>
        <w:t>-</w:t>
      </w:r>
      <w:r>
        <w:tab/>
        <w:t>Verzamel alle registratieformulieren van alle afdelingen op 1 locatie en voer het totale aantal gevallen per type infectieziekte</w:t>
      </w:r>
      <w:r w:rsidR="002D7D30">
        <w:t xml:space="preserve"> (en mortaliteit)</w:t>
      </w:r>
      <w:r>
        <w:t xml:space="preserve"> in, in OSIRIS.</w:t>
      </w:r>
    </w:p>
    <w:p w14:paraId="21137E38" w14:textId="06DDD4C5" w:rsidR="00A90B1B" w:rsidRDefault="00BE38C4" w:rsidP="00C74185">
      <w:pPr>
        <w:pStyle w:val="RIVMStandaard"/>
        <w:ind w:left="720" w:hanging="720"/>
      </w:pPr>
      <w:r>
        <w:t>-</w:t>
      </w:r>
      <w:r>
        <w:tab/>
        <w:t>Hanteer de volgende definities voor de te surveilleren infectieziekten:</w:t>
      </w:r>
    </w:p>
    <w:p w14:paraId="07382DC3" w14:textId="77777777" w:rsidR="00C74185" w:rsidRDefault="00C74185" w:rsidP="00C74185">
      <w:pPr>
        <w:pStyle w:val="RIVMStandaard"/>
        <w:ind w:left="720" w:hanging="720"/>
      </w:pPr>
    </w:p>
    <w:p w14:paraId="03DDF5EA" w14:textId="5A4EECD2" w:rsidR="00BE38C4" w:rsidRDefault="00BE38C4" w:rsidP="00BE38C4">
      <w:pPr>
        <w:pStyle w:val="RIVMStandaard"/>
        <w:rPr>
          <w:b/>
        </w:rPr>
      </w:pPr>
      <w:r w:rsidRPr="00BE38C4">
        <w:rPr>
          <w:b/>
        </w:rPr>
        <w:t>Definities</w:t>
      </w:r>
    </w:p>
    <w:p w14:paraId="752FB961" w14:textId="77777777" w:rsidR="00BE38C4" w:rsidRPr="00A90B1B" w:rsidRDefault="00A90B1B" w:rsidP="00BE38C4">
      <w:pPr>
        <w:pStyle w:val="RIVMStandaard"/>
        <w:rPr>
          <w:b/>
        </w:rPr>
      </w:pPr>
      <w:r w:rsidRPr="00A90B1B">
        <w:rPr>
          <w:b/>
        </w:rPr>
        <w:t>1</w:t>
      </w:r>
      <w:r>
        <w:rPr>
          <w:b/>
        </w:rPr>
        <w:t xml:space="preserve">. </w:t>
      </w:r>
      <w:r w:rsidR="00BE38C4" w:rsidRPr="00A90B1B">
        <w:rPr>
          <w:b/>
        </w:rPr>
        <w:t>Gastro-enteritis¹</w:t>
      </w:r>
    </w:p>
    <w:p w14:paraId="42E7BC9B" w14:textId="77777777" w:rsidR="00BE38C4" w:rsidRDefault="00BE38C4" w:rsidP="00BE38C4">
      <w:pPr>
        <w:pStyle w:val="RIVMStandaard"/>
        <w:ind w:left="720" w:hanging="720"/>
      </w:pPr>
      <w:r>
        <w:t>-</w:t>
      </w:r>
      <w:r>
        <w:tab/>
        <w:t>OF 3 of meer malen per dag dunne ontlasting, afwijkend van normaal voor deze persoon</w:t>
      </w:r>
    </w:p>
    <w:p w14:paraId="4F3B5A01" w14:textId="77777777" w:rsidR="00BE38C4" w:rsidRDefault="00BE38C4" w:rsidP="00BE38C4">
      <w:pPr>
        <w:pStyle w:val="RIVMStandaard"/>
      </w:pPr>
      <w:r>
        <w:t>-</w:t>
      </w:r>
      <w:r>
        <w:tab/>
        <w:t xml:space="preserve">OF dunne ontlasting en 2 van de volgende symptomen: </w:t>
      </w:r>
    </w:p>
    <w:p w14:paraId="32F8AE15" w14:textId="78AA67AC" w:rsidR="008D4EC4" w:rsidRDefault="00BE38C4" w:rsidP="008D4EC4">
      <w:pPr>
        <w:pStyle w:val="RIVMStandaard"/>
        <w:ind w:left="1440" w:hanging="720"/>
      </w:pPr>
      <w:r>
        <w:t>Koorts, braken, misselijkheid, buikpijn, buikkrampen, bloed of</w:t>
      </w:r>
    </w:p>
    <w:p w14:paraId="093B2DAE" w14:textId="77777777" w:rsidR="00BE38C4" w:rsidRDefault="00BE38C4" w:rsidP="008D4EC4">
      <w:pPr>
        <w:pStyle w:val="RIVMStandaard"/>
        <w:ind w:left="1440" w:hanging="720"/>
      </w:pPr>
      <w:r>
        <w:t>slijm bij de ontlasting</w:t>
      </w:r>
    </w:p>
    <w:p w14:paraId="3E541BB7" w14:textId="77777777" w:rsidR="00BE38C4" w:rsidRDefault="00BE38C4" w:rsidP="00BE38C4">
      <w:pPr>
        <w:pStyle w:val="RIVMStandaard"/>
      </w:pPr>
      <w:r>
        <w:t>-</w:t>
      </w:r>
      <w:r>
        <w:tab/>
        <w:t>OF braken en 2 van de volgende symptomen:</w:t>
      </w:r>
    </w:p>
    <w:p w14:paraId="3BB81B77" w14:textId="3C583549" w:rsidR="008D4EC4" w:rsidRDefault="00BE38C4" w:rsidP="00BE38C4">
      <w:pPr>
        <w:pStyle w:val="RIVMStandaard"/>
        <w:ind w:left="2160" w:hanging="1440"/>
      </w:pPr>
      <w:r>
        <w:t>Koorts, misselijkheid, buikpijn, buikkrampen, bloed of slijm bij de</w:t>
      </w:r>
    </w:p>
    <w:p w14:paraId="210271DC" w14:textId="1F00F87B" w:rsidR="00BE38C4" w:rsidRDefault="00BE38C4" w:rsidP="00BE38C4">
      <w:pPr>
        <w:pStyle w:val="RIVMStandaard"/>
        <w:ind w:left="2160" w:hanging="1440"/>
      </w:pPr>
      <w:r>
        <w:t>ontlasting</w:t>
      </w:r>
    </w:p>
    <w:p w14:paraId="75D6BF4A" w14:textId="77777777" w:rsidR="00BE38C4" w:rsidRDefault="00BE38C4" w:rsidP="00BE38C4">
      <w:pPr>
        <w:pStyle w:val="RIVMStandaard"/>
        <w:ind w:left="720" w:hanging="720"/>
      </w:pPr>
      <w:r>
        <w:t>-</w:t>
      </w:r>
      <w:r>
        <w:tab/>
        <w:t>OF 3 maal braken binnen 24 uur (zonder verder bijkomende klachten EN indien braken niet samenhangt met medicijngebruik)</w:t>
      </w:r>
    </w:p>
    <w:p w14:paraId="4A7566D4" w14:textId="77777777" w:rsidR="00BE38C4" w:rsidRDefault="00BE38C4" w:rsidP="00BE38C4">
      <w:pPr>
        <w:pStyle w:val="RIVMStandaard"/>
      </w:pPr>
      <w:r>
        <w:t>¹ non-infectieuze oorzaak uitgesloten</w:t>
      </w:r>
    </w:p>
    <w:p w14:paraId="14F6B10E" w14:textId="77777777" w:rsidR="00BE38C4" w:rsidRDefault="00BE38C4" w:rsidP="00BE38C4">
      <w:pPr>
        <w:pStyle w:val="RIVMStandaard"/>
      </w:pPr>
    </w:p>
    <w:p w14:paraId="56F317FD" w14:textId="77777777" w:rsidR="00A90B1B" w:rsidRPr="00A90B1B" w:rsidRDefault="00A90B1B" w:rsidP="00A90B1B">
      <w:pPr>
        <w:pStyle w:val="RIVMStandaard"/>
      </w:pPr>
      <w:bookmarkStart w:id="0" w:name="_Toc522786764"/>
      <w:r w:rsidRPr="00A90B1B">
        <w:rPr>
          <w:rFonts w:cs="Arial"/>
          <w:b/>
          <w:iCs/>
          <w:kern w:val="32"/>
        </w:rPr>
        <w:t>2. Lage luchtweginfectie</w:t>
      </w:r>
      <w:bookmarkEnd w:id="0"/>
    </w:p>
    <w:p w14:paraId="46EC1DB3" w14:textId="08644DC7" w:rsidR="00A90B1B" w:rsidRPr="00A90B1B" w:rsidRDefault="00A90B1B" w:rsidP="00A90B1B">
      <w:pPr>
        <w:rPr>
          <w:rFonts w:cs="Arial"/>
          <w:color w:val="000000"/>
          <w:sz w:val="20"/>
          <w:u w:val="single"/>
        </w:rPr>
      </w:pPr>
      <w:r w:rsidRPr="00A90B1B">
        <w:rPr>
          <w:rFonts w:cs="Arial"/>
          <w:color w:val="000000"/>
          <w:sz w:val="20"/>
          <w:u w:val="single"/>
        </w:rPr>
        <w:t>Gebaseerd op de VERENSO-richtlijn 2018</w:t>
      </w:r>
    </w:p>
    <w:p w14:paraId="60849B83" w14:textId="77777777" w:rsidR="00C74185" w:rsidRDefault="00C74185" w:rsidP="00A90B1B">
      <w:pPr>
        <w:rPr>
          <w:rFonts w:cs="Arial"/>
          <w:color w:val="000000"/>
          <w:sz w:val="20"/>
        </w:rPr>
      </w:pPr>
    </w:p>
    <w:p w14:paraId="0152A729" w14:textId="11403B0E" w:rsidR="00A90B1B" w:rsidRPr="00A90B1B" w:rsidRDefault="00A90B1B" w:rsidP="00A90B1B">
      <w:pPr>
        <w:rPr>
          <w:rFonts w:cs="Arial"/>
          <w:color w:val="000000"/>
          <w:sz w:val="20"/>
        </w:rPr>
      </w:pPr>
      <w:r w:rsidRPr="00A90B1B">
        <w:rPr>
          <w:rFonts w:cs="Arial"/>
          <w:color w:val="000000"/>
          <w:sz w:val="20"/>
        </w:rPr>
        <w:t xml:space="preserve">Bij verdenking lage luchtweginfectie zijn er twee uitgangspunten: </w:t>
      </w:r>
    </w:p>
    <w:p w14:paraId="62AFC227" w14:textId="3B42AFF0" w:rsidR="00A90B1B" w:rsidRPr="00A90B1B" w:rsidRDefault="00A90B1B" w:rsidP="00A90B1B">
      <w:pPr>
        <w:rPr>
          <w:rFonts w:cs="Arial"/>
          <w:color w:val="000000"/>
          <w:sz w:val="20"/>
        </w:rPr>
      </w:pPr>
      <w:r w:rsidRPr="00A90B1B">
        <w:rPr>
          <w:rFonts w:cs="Arial"/>
          <w:color w:val="000000"/>
          <w:sz w:val="20"/>
        </w:rPr>
        <w:t xml:space="preserve">1. </w:t>
      </w:r>
      <w:r w:rsidR="008D4EC4">
        <w:rPr>
          <w:rFonts w:cs="Arial"/>
          <w:color w:val="000000"/>
          <w:sz w:val="20"/>
        </w:rPr>
        <w:t>P</w:t>
      </w:r>
      <w:r w:rsidRPr="00A90B1B">
        <w:rPr>
          <w:rFonts w:cs="Arial"/>
          <w:color w:val="000000"/>
          <w:sz w:val="20"/>
        </w:rPr>
        <w:t xml:space="preserve">rimaire klacht koorts: </w:t>
      </w:r>
    </w:p>
    <w:p w14:paraId="0BB8396C" w14:textId="02E897F5" w:rsidR="00A90B1B" w:rsidRDefault="00E64200" w:rsidP="00BE38C4">
      <w:pPr>
        <w:pStyle w:val="RIVMStandaard"/>
      </w:pPr>
      <w:r>
        <w:rPr>
          <w:noProof/>
        </w:rPr>
        <w:drawing>
          <wp:inline distT="0" distB="0" distL="0" distR="0" wp14:anchorId="301A44A8" wp14:editId="16D9694B">
            <wp:extent cx="5732145" cy="311247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2145" cy="3112475"/>
                    </a:xfrm>
                    <a:prstGeom prst="rect">
                      <a:avLst/>
                    </a:prstGeom>
                    <a:noFill/>
                    <a:ln>
                      <a:noFill/>
                    </a:ln>
                  </pic:spPr>
                </pic:pic>
              </a:graphicData>
            </a:graphic>
          </wp:inline>
        </w:drawing>
      </w:r>
    </w:p>
    <w:p w14:paraId="125AECD2" w14:textId="682637D0" w:rsidR="00C74185" w:rsidRDefault="00860CF8" w:rsidP="00BE38C4">
      <w:pPr>
        <w:pStyle w:val="RIVMStandaard"/>
      </w:pPr>
      <w:r>
        <w:t xml:space="preserve">bron: </w:t>
      </w:r>
      <w:proofErr w:type="spellStart"/>
      <w:r>
        <w:t>Verenso</w:t>
      </w:r>
      <w:proofErr w:type="spellEnd"/>
      <w:r>
        <w:t>, behorende bij de richtlijn lage luchtweginfecties 2018</w:t>
      </w:r>
    </w:p>
    <w:p w14:paraId="4E9C6E33" w14:textId="453BFADF" w:rsidR="00602554" w:rsidRDefault="00132DAB" w:rsidP="00602554">
      <w:pPr>
        <w:rPr>
          <w:sz w:val="20"/>
        </w:rPr>
      </w:pPr>
      <w:hyperlink r:id="rId8" w:history="1">
        <w:r w:rsidR="00602554" w:rsidRPr="002D1CE1">
          <w:rPr>
            <w:rStyle w:val="Hyperlink"/>
            <w:sz w:val="20"/>
          </w:rPr>
          <w:t>https://www.verenso.nl/_asset/_public/Richtlijnen_kwaliteit/richtlijnen/database/Lage-luchtweginfecties/Stroomschema-Koorts-delier-def-1.pdf</w:t>
        </w:r>
      </w:hyperlink>
    </w:p>
    <w:p w14:paraId="29141AE6" w14:textId="77777777" w:rsidR="00C74185" w:rsidRDefault="00C74185" w:rsidP="00602554"/>
    <w:p w14:paraId="212F6225" w14:textId="77777777" w:rsidR="00602554" w:rsidRDefault="00602554" w:rsidP="00BE38C4">
      <w:pPr>
        <w:pStyle w:val="RIVMStandaard"/>
      </w:pPr>
    </w:p>
    <w:p w14:paraId="7CA69EDF" w14:textId="37093E5E" w:rsidR="00A90B1B" w:rsidRDefault="00A90B1B" w:rsidP="00A90B1B">
      <w:pPr>
        <w:jc w:val="both"/>
        <w:rPr>
          <w:rFonts w:cs="Arial"/>
          <w:color w:val="000000"/>
          <w:sz w:val="20"/>
        </w:rPr>
      </w:pPr>
      <w:r w:rsidRPr="00A90B1B">
        <w:rPr>
          <w:rFonts w:cs="Arial"/>
          <w:color w:val="000000"/>
          <w:sz w:val="20"/>
        </w:rPr>
        <w:t xml:space="preserve">2. </w:t>
      </w:r>
      <w:r w:rsidR="008D4EC4">
        <w:rPr>
          <w:rFonts w:cs="Arial"/>
          <w:color w:val="000000"/>
          <w:sz w:val="20"/>
        </w:rPr>
        <w:t>Primaire klacht a</w:t>
      </w:r>
      <w:r w:rsidRPr="00A90B1B">
        <w:rPr>
          <w:rFonts w:cs="Arial"/>
          <w:color w:val="000000"/>
          <w:sz w:val="20"/>
        </w:rPr>
        <w:t>cuut hoesten:</w:t>
      </w:r>
    </w:p>
    <w:p w14:paraId="1F29BBF0" w14:textId="77777777" w:rsidR="00A90B1B" w:rsidRDefault="00A90B1B" w:rsidP="00A90B1B">
      <w:pPr>
        <w:jc w:val="both"/>
        <w:rPr>
          <w:rFonts w:cs="Arial"/>
          <w:color w:val="000000"/>
          <w:sz w:val="20"/>
        </w:rPr>
      </w:pPr>
    </w:p>
    <w:p w14:paraId="1F1BA175" w14:textId="15322004" w:rsidR="00A90B1B" w:rsidRDefault="00E64200" w:rsidP="00A90B1B">
      <w:pPr>
        <w:jc w:val="both"/>
        <w:rPr>
          <w:rFonts w:cs="Arial"/>
          <w:color w:val="000000"/>
          <w:sz w:val="20"/>
        </w:rPr>
      </w:pPr>
      <w:r>
        <w:rPr>
          <w:noProof/>
        </w:rPr>
        <w:drawing>
          <wp:inline distT="0" distB="0" distL="0" distR="0" wp14:anchorId="3F02F685" wp14:editId="0FC53C68">
            <wp:extent cx="5732145" cy="3075773"/>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145" cy="3075773"/>
                    </a:xfrm>
                    <a:prstGeom prst="rect">
                      <a:avLst/>
                    </a:prstGeom>
                    <a:noFill/>
                    <a:ln>
                      <a:noFill/>
                    </a:ln>
                  </pic:spPr>
                </pic:pic>
              </a:graphicData>
            </a:graphic>
          </wp:inline>
        </w:drawing>
      </w:r>
    </w:p>
    <w:p w14:paraId="020DD2FC" w14:textId="77777777" w:rsidR="00860CF8" w:rsidRDefault="00860CF8" w:rsidP="00860CF8">
      <w:pPr>
        <w:pStyle w:val="RIVMStandaard"/>
      </w:pPr>
      <w:r>
        <w:t xml:space="preserve">bron: </w:t>
      </w:r>
      <w:proofErr w:type="spellStart"/>
      <w:r>
        <w:t>Verenso</w:t>
      </w:r>
      <w:proofErr w:type="spellEnd"/>
      <w:r>
        <w:t>, behorende bij de richtlijn lage luchtweginfecties 2018</w:t>
      </w:r>
    </w:p>
    <w:p w14:paraId="7967A09B" w14:textId="4A65F70D" w:rsidR="00602554" w:rsidRDefault="00602554" w:rsidP="00602554">
      <w:pPr>
        <w:rPr>
          <w:sz w:val="20"/>
        </w:rPr>
      </w:pPr>
    </w:p>
    <w:p w14:paraId="44C3865D" w14:textId="5FCFADA8" w:rsidR="00602554" w:rsidRDefault="00132DAB" w:rsidP="00602554">
      <w:hyperlink r:id="rId10" w:history="1">
        <w:r w:rsidR="00602554" w:rsidRPr="002D1CE1">
          <w:rPr>
            <w:rStyle w:val="Hyperlink"/>
          </w:rPr>
          <w:t>https://www.verenso.nl/_asset/_public/Richtlijnen_kwaliteit/richtlijnen/database/Lage-luchtweginfecties/Stroomschema-Acuut-hoesten-def.pdf</w:t>
        </w:r>
      </w:hyperlink>
    </w:p>
    <w:p w14:paraId="6F91AD53" w14:textId="77777777" w:rsidR="00602554" w:rsidRDefault="00602554" w:rsidP="00602554"/>
    <w:p w14:paraId="71C29C24" w14:textId="77777777" w:rsidR="00602554" w:rsidRDefault="00602554" w:rsidP="00EA0B29">
      <w:pPr>
        <w:rPr>
          <w:color w:val="44546A"/>
          <w:sz w:val="20"/>
        </w:rPr>
      </w:pPr>
    </w:p>
    <w:p w14:paraId="4C47BDDD" w14:textId="77777777" w:rsidR="001636F2" w:rsidRDefault="001636F2">
      <w:pPr>
        <w:overflowPunct/>
        <w:autoSpaceDE/>
        <w:autoSpaceDN/>
        <w:adjustRightInd/>
        <w:spacing w:line="240" w:lineRule="auto"/>
        <w:textAlignment w:val="auto"/>
        <w:rPr>
          <w:rFonts w:eastAsia="MS Mincho"/>
          <w:sz w:val="20"/>
        </w:rPr>
      </w:pPr>
      <w:r>
        <w:br w:type="page"/>
      </w:r>
    </w:p>
    <w:p w14:paraId="2E95F616" w14:textId="1B090834" w:rsidR="00A90B1B" w:rsidRPr="00C74185" w:rsidRDefault="00A90B1B" w:rsidP="00BE38C4">
      <w:pPr>
        <w:pStyle w:val="RIVMStandaard"/>
        <w:rPr>
          <w:b/>
        </w:rPr>
      </w:pPr>
      <w:r w:rsidRPr="00A90B1B">
        <w:rPr>
          <w:b/>
        </w:rPr>
        <w:lastRenderedPageBreak/>
        <w:t xml:space="preserve">3. </w:t>
      </w:r>
      <w:r w:rsidR="00BE38C4" w:rsidRPr="00A90B1B">
        <w:rPr>
          <w:b/>
        </w:rPr>
        <w:t>Urineweginfectie</w:t>
      </w:r>
    </w:p>
    <w:p w14:paraId="4A0E8089" w14:textId="77777777" w:rsidR="00A90B1B" w:rsidRPr="00A90B1B" w:rsidRDefault="00A90B1B" w:rsidP="00A90B1B">
      <w:pPr>
        <w:rPr>
          <w:rFonts w:cs="Arial"/>
          <w:color w:val="000000"/>
          <w:sz w:val="20"/>
          <w:u w:val="single"/>
        </w:rPr>
      </w:pPr>
      <w:r w:rsidRPr="00A90B1B">
        <w:rPr>
          <w:rFonts w:cs="Arial"/>
          <w:color w:val="000000"/>
          <w:sz w:val="20"/>
          <w:u w:val="single"/>
        </w:rPr>
        <w:t>Gebaseerd op de VERENSO-richtlijn 2018</w:t>
      </w:r>
    </w:p>
    <w:p w14:paraId="2965D9BE" w14:textId="77777777" w:rsidR="00A90B1B" w:rsidRPr="00A90B1B" w:rsidRDefault="00A90B1B" w:rsidP="00A90B1B">
      <w:pPr>
        <w:rPr>
          <w:rFonts w:cs="Arial"/>
          <w:color w:val="000000"/>
          <w:sz w:val="20"/>
        </w:rPr>
      </w:pPr>
      <w:r w:rsidRPr="00A90B1B">
        <w:rPr>
          <w:rFonts w:cs="Arial"/>
          <w:color w:val="000000"/>
          <w:sz w:val="20"/>
        </w:rPr>
        <w:t xml:space="preserve">Bij verdenking urineweginfectie zijn er twee uitgangspunten: </w:t>
      </w:r>
    </w:p>
    <w:p w14:paraId="435F1CEC" w14:textId="77777777" w:rsidR="00A90B1B" w:rsidRPr="00A90B1B" w:rsidRDefault="00A90B1B" w:rsidP="00A90B1B">
      <w:pPr>
        <w:rPr>
          <w:rFonts w:cs="Arial"/>
          <w:color w:val="000000"/>
          <w:sz w:val="20"/>
        </w:rPr>
      </w:pPr>
    </w:p>
    <w:p w14:paraId="32E56DD7" w14:textId="77777777" w:rsidR="00A90B1B" w:rsidRPr="00A90B1B" w:rsidRDefault="00A90B1B" w:rsidP="00A90B1B">
      <w:pPr>
        <w:rPr>
          <w:rFonts w:cs="Arial"/>
          <w:color w:val="000000"/>
          <w:sz w:val="20"/>
        </w:rPr>
      </w:pPr>
      <w:r w:rsidRPr="00A90B1B">
        <w:rPr>
          <w:rFonts w:cs="Arial"/>
          <w:color w:val="000000"/>
          <w:sz w:val="20"/>
        </w:rPr>
        <w:t xml:space="preserve">1. Verdenking urineweginfectie zonder verblijfskatheter: </w:t>
      </w:r>
    </w:p>
    <w:p w14:paraId="26B39E5C" w14:textId="77777777" w:rsidR="00A90B1B" w:rsidRDefault="00A90B1B" w:rsidP="00BE38C4">
      <w:pPr>
        <w:pStyle w:val="RIVMStandaard"/>
      </w:pPr>
    </w:p>
    <w:p w14:paraId="53CEED50" w14:textId="3127F575" w:rsidR="00A90B1B" w:rsidRDefault="00E64200" w:rsidP="00BE38C4">
      <w:pPr>
        <w:pStyle w:val="RIVMStandaard"/>
      </w:pPr>
      <w:r>
        <w:rPr>
          <w:noProof/>
        </w:rPr>
        <w:drawing>
          <wp:inline distT="0" distB="0" distL="0" distR="0" wp14:anchorId="6500697C" wp14:editId="10A5DF53">
            <wp:extent cx="5732145" cy="3788123"/>
            <wp:effectExtent l="0" t="0" r="190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2145" cy="3788123"/>
                    </a:xfrm>
                    <a:prstGeom prst="rect">
                      <a:avLst/>
                    </a:prstGeom>
                    <a:noFill/>
                    <a:ln>
                      <a:noFill/>
                    </a:ln>
                  </pic:spPr>
                </pic:pic>
              </a:graphicData>
            </a:graphic>
          </wp:inline>
        </w:drawing>
      </w:r>
    </w:p>
    <w:p w14:paraId="17F13E0F" w14:textId="77777777" w:rsidR="00602554" w:rsidRDefault="00602554" w:rsidP="00BE38C4">
      <w:pPr>
        <w:pStyle w:val="RIVMStandaard"/>
      </w:pPr>
    </w:p>
    <w:p w14:paraId="1CE6764E" w14:textId="77777777" w:rsidR="00602554" w:rsidRDefault="00132DAB" w:rsidP="00602554">
      <w:pPr>
        <w:rPr>
          <w:color w:val="44546A"/>
          <w:sz w:val="20"/>
        </w:rPr>
      </w:pPr>
      <w:hyperlink r:id="rId12" w:history="1">
        <w:r w:rsidR="00602554">
          <w:rPr>
            <w:rStyle w:val="Hyperlink"/>
            <w:sz w:val="20"/>
          </w:rPr>
          <w:t>https://www.verenso.nl/_asset/_public/Richtlijnen_kwaliteit/richtlijnen/database/Urineweginfecties/Bijlage-Algoritme-verdenking-UWI-zonder-katheter-aangepast-21-10.pdf</w:t>
        </w:r>
      </w:hyperlink>
    </w:p>
    <w:p w14:paraId="4472F140" w14:textId="77777777" w:rsidR="00A90B1B" w:rsidRDefault="00A90B1B" w:rsidP="00BE38C4">
      <w:pPr>
        <w:pStyle w:val="RIVMStandaard"/>
      </w:pPr>
    </w:p>
    <w:p w14:paraId="04D59231" w14:textId="77777777" w:rsidR="00C74185" w:rsidRDefault="00C74185" w:rsidP="00A90B1B">
      <w:pPr>
        <w:rPr>
          <w:rFonts w:cs="Arial"/>
          <w:bCs/>
          <w:sz w:val="20"/>
        </w:rPr>
      </w:pPr>
    </w:p>
    <w:p w14:paraId="20F61179" w14:textId="77777777" w:rsidR="00C74185" w:rsidRDefault="00C74185" w:rsidP="00A90B1B">
      <w:pPr>
        <w:rPr>
          <w:rFonts w:cs="Arial"/>
          <w:bCs/>
          <w:sz w:val="20"/>
        </w:rPr>
      </w:pPr>
    </w:p>
    <w:p w14:paraId="3B249A94" w14:textId="77777777" w:rsidR="00C74185" w:rsidRDefault="00A90B1B" w:rsidP="00A90B1B">
      <w:pPr>
        <w:rPr>
          <w:rFonts w:cs="Arial"/>
          <w:color w:val="000000"/>
          <w:sz w:val="20"/>
        </w:rPr>
      </w:pPr>
      <w:r w:rsidRPr="00A90B1B">
        <w:rPr>
          <w:rFonts w:cs="Arial"/>
          <w:bCs/>
          <w:sz w:val="20"/>
        </w:rPr>
        <w:t xml:space="preserve">2. </w:t>
      </w:r>
      <w:r w:rsidRPr="00A90B1B">
        <w:rPr>
          <w:rFonts w:cs="Arial"/>
          <w:color w:val="000000"/>
          <w:sz w:val="20"/>
        </w:rPr>
        <w:t>Verdenking urineweginfectie met verblijfskatheter:</w:t>
      </w:r>
    </w:p>
    <w:p w14:paraId="089E0044" w14:textId="064B0286" w:rsidR="00A90B1B" w:rsidRPr="00A90B1B" w:rsidRDefault="00C74185" w:rsidP="00A90B1B">
      <w:pPr>
        <w:rPr>
          <w:rFonts w:cs="Arial"/>
          <w:bCs/>
          <w:sz w:val="20"/>
        </w:rPr>
      </w:pPr>
      <w:r>
        <w:rPr>
          <w:rFonts w:cs="Arial"/>
          <w:color w:val="000000"/>
          <w:sz w:val="20"/>
        </w:rPr>
        <w:t>zie stroomschema volgende pagina.</w:t>
      </w:r>
    </w:p>
    <w:p w14:paraId="307CE647" w14:textId="1AB21F62" w:rsidR="00A90B1B" w:rsidRDefault="00A90B1B" w:rsidP="00BE38C4">
      <w:pPr>
        <w:pStyle w:val="RIVMStandaard"/>
      </w:pPr>
    </w:p>
    <w:p w14:paraId="1FB0D991" w14:textId="77777777" w:rsidR="00C74185" w:rsidRDefault="00132DAB" w:rsidP="00C74185">
      <w:pPr>
        <w:rPr>
          <w:color w:val="44546A"/>
          <w:sz w:val="20"/>
        </w:rPr>
      </w:pPr>
      <w:hyperlink r:id="rId13" w:history="1">
        <w:r w:rsidR="00C74185">
          <w:rPr>
            <w:rStyle w:val="Hyperlink"/>
            <w:sz w:val="20"/>
          </w:rPr>
          <w:t>https://www.verenso.nl/_asset/_public/Richtlijnen_kwaliteit/richtlijnen/database/Urineweginfecties/Bijlage-Algoritme-verdenking-UWI-met-katheter-aangepast-24-10.pdf</w:t>
        </w:r>
      </w:hyperlink>
    </w:p>
    <w:p w14:paraId="3E6ABBBB" w14:textId="77777777" w:rsidR="00C74185" w:rsidRDefault="00C74185" w:rsidP="00BE38C4">
      <w:pPr>
        <w:pStyle w:val="RIVMStandaard"/>
      </w:pPr>
    </w:p>
    <w:p w14:paraId="505F3FEE" w14:textId="0B57A788" w:rsidR="00A90B1B" w:rsidRDefault="00E64200" w:rsidP="00BE38C4">
      <w:pPr>
        <w:pStyle w:val="RIVMStandaard"/>
      </w:pPr>
      <w:r>
        <w:rPr>
          <w:noProof/>
        </w:rPr>
        <w:lastRenderedPageBreak/>
        <w:drawing>
          <wp:inline distT="0" distB="0" distL="0" distR="0" wp14:anchorId="3CC2C2E1" wp14:editId="3ADA17C3">
            <wp:extent cx="5732145" cy="3243441"/>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2145" cy="3243441"/>
                    </a:xfrm>
                    <a:prstGeom prst="rect">
                      <a:avLst/>
                    </a:prstGeom>
                    <a:noFill/>
                    <a:ln>
                      <a:noFill/>
                    </a:ln>
                  </pic:spPr>
                </pic:pic>
              </a:graphicData>
            </a:graphic>
          </wp:inline>
        </w:drawing>
      </w:r>
    </w:p>
    <w:p w14:paraId="1C70A896" w14:textId="448C840A" w:rsidR="00A90B1B" w:rsidRPr="00A90B1B" w:rsidRDefault="00A90B1B" w:rsidP="00A90B1B">
      <w:pPr>
        <w:pStyle w:val="Default"/>
        <w:rPr>
          <w:b/>
          <w:sz w:val="20"/>
          <w:szCs w:val="20"/>
        </w:rPr>
      </w:pPr>
      <w:r w:rsidRPr="00A90B1B">
        <w:rPr>
          <w:b/>
          <w:sz w:val="20"/>
          <w:szCs w:val="20"/>
        </w:rPr>
        <w:t xml:space="preserve">4. Influenza-achtig ziektebeeld </w:t>
      </w:r>
    </w:p>
    <w:p w14:paraId="29004D0C" w14:textId="2C45E44D" w:rsidR="00A90B1B" w:rsidRDefault="00A90B1B" w:rsidP="00C57AAE">
      <w:pPr>
        <w:pStyle w:val="RIVMStandaard"/>
        <w:ind w:left="720" w:hanging="720"/>
      </w:pPr>
      <w:r>
        <w:t>-</w:t>
      </w:r>
      <w:r w:rsidR="008D4EC4">
        <w:tab/>
      </w:r>
      <w:r>
        <w:t xml:space="preserve">Acuut¹ begin van de symptomen² </w:t>
      </w:r>
    </w:p>
    <w:p w14:paraId="0B9894F0" w14:textId="77777777" w:rsidR="00A90B1B" w:rsidRDefault="00A90B1B" w:rsidP="00C57AAE">
      <w:pPr>
        <w:pStyle w:val="RIVMStandaard"/>
        <w:ind w:left="720" w:hanging="720"/>
      </w:pPr>
      <w:r>
        <w:t xml:space="preserve">- </w:t>
      </w:r>
      <w:r w:rsidR="008D4EC4">
        <w:tab/>
      </w:r>
      <w:r>
        <w:t xml:space="preserve">EN tenminste één van de volgende systemische symptomen: </w:t>
      </w:r>
    </w:p>
    <w:p w14:paraId="77966AEA" w14:textId="105427EE" w:rsidR="00A90B1B" w:rsidRDefault="00A90B1B" w:rsidP="00C57AAE">
      <w:pPr>
        <w:pStyle w:val="RIVMStandaard"/>
        <w:ind w:left="720"/>
      </w:pPr>
      <w:r>
        <w:t xml:space="preserve">koorts of koortsachtig gevoel, malaise, hoofdpijn, myalgie </w:t>
      </w:r>
    </w:p>
    <w:p w14:paraId="609087E5" w14:textId="77777777" w:rsidR="00A90B1B" w:rsidRDefault="00A90B1B" w:rsidP="00C57AAE">
      <w:pPr>
        <w:pStyle w:val="RIVMStandaard"/>
        <w:ind w:left="720" w:hanging="720"/>
      </w:pPr>
      <w:r>
        <w:t xml:space="preserve">- </w:t>
      </w:r>
      <w:r w:rsidR="008D4EC4">
        <w:tab/>
      </w:r>
      <w:r>
        <w:t xml:space="preserve">EN tenminste één van de volgende drie respiratoire symptomen: </w:t>
      </w:r>
    </w:p>
    <w:p w14:paraId="23BA43D2" w14:textId="078C93A8" w:rsidR="00A90B1B" w:rsidRDefault="00A90B1B" w:rsidP="00C57AAE">
      <w:pPr>
        <w:pStyle w:val="RIVMStandaard"/>
        <w:ind w:left="720"/>
      </w:pPr>
      <w:r>
        <w:t xml:space="preserve">Hoest, zere keel, benauwdheid/kortademigheid </w:t>
      </w:r>
    </w:p>
    <w:p w14:paraId="3BC88AC8" w14:textId="77777777" w:rsidR="00A90B1B" w:rsidRDefault="00A90B1B" w:rsidP="00A90B1B">
      <w:pPr>
        <w:pStyle w:val="Default"/>
        <w:rPr>
          <w:sz w:val="20"/>
          <w:szCs w:val="20"/>
        </w:rPr>
      </w:pPr>
      <w:r>
        <w:rPr>
          <w:sz w:val="20"/>
          <w:szCs w:val="20"/>
        </w:rPr>
        <w:t xml:space="preserve">¹ Snel opkomend </w:t>
      </w:r>
    </w:p>
    <w:p w14:paraId="1780FD0A" w14:textId="402A8991" w:rsidR="00BE38C4" w:rsidRDefault="00A90B1B" w:rsidP="00A90B1B">
      <w:pPr>
        <w:pStyle w:val="RIVMStandaard"/>
      </w:pPr>
      <w:r>
        <w:t>² Andere waarschijnlijkheidsdiagnoses uitgesloten</w:t>
      </w:r>
    </w:p>
    <w:p w14:paraId="3AEC498E" w14:textId="62C99A7C" w:rsidR="00FE25B4" w:rsidRDefault="00FE25B4" w:rsidP="00A90B1B">
      <w:pPr>
        <w:pStyle w:val="RIVMStandaard"/>
      </w:pPr>
    </w:p>
    <w:p w14:paraId="6B388034" w14:textId="77777777" w:rsidR="00FE25B4" w:rsidRDefault="00FE25B4" w:rsidP="00A90B1B">
      <w:pPr>
        <w:pStyle w:val="RIVMStandaard"/>
      </w:pPr>
    </w:p>
    <w:p w14:paraId="34632ECE" w14:textId="5BCE59AC" w:rsidR="00FE25B4" w:rsidRPr="00132DAB" w:rsidRDefault="00FE25B4" w:rsidP="00A90B1B">
      <w:pPr>
        <w:pStyle w:val="RIVMStandaard"/>
        <w:rPr>
          <w:b/>
          <w:bCs/>
        </w:rPr>
      </w:pPr>
      <w:r w:rsidRPr="00132DAB">
        <w:rPr>
          <w:b/>
          <w:bCs/>
        </w:rPr>
        <w:t>5. Huidinfecties veroorzaakt door schimmels</w:t>
      </w:r>
    </w:p>
    <w:p w14:paraId="1653006A" w14:textId="44854757" w:rsidR="00E64200" w:rsidRPr="00132DAB" w:rsidRDefault="00E64200" w:rsidP="00A90B1B">
      <w:pPr>
        <w:pStyle w:val="RIVMStandaard"/>
        <w:rPr>
          <w:u w:val="single"/>
        </w:rPr>
      </w:pPr>
      <w:r w:rsidRPr="00132DAB">
        <w:rPr>
          <w:u w:val="single"/>
        </w:rPr>
        <w:t xml:space="preserve">Gebaseerd op het ECDC HALT protocol 2021 </w:t>
      </w:r>
    </w:p>
    <w:p w14:paraId="6ED88435" w14:textId="62655AA0" w:rsidR="007E6885" w:rsidRPr="00132DAB" w:rsidRDefault="007E6885" w:rsidP="00A55D21">
      <w:pPr>
        <w:jc w:val="both"/>
        <w:rPr>
          <w:rFonts w:cs="Arial"/>
          <w:sz w:val="20"/>
        </w:rPr>
      </w:pPr>
      <w:r w:rsidRPr="00132DAB">
        <w:rPr>
          <w:rFonts w:cs="Arial"/>
          <w:sz w:val="20"/>
        </w:rPr>
        <w:t>-</w:t>
      </w:r>
      <w:r w:rsidRPr="00132DAB">
        <w:rPr>
          <w:rFonts w:cs="Arial"/>
          <w:sz w:val="20"/>
        </w:rPr>
        <w:tab/>
      </w:r>
      <w:r w:rsidR="00A55D21" w:rsidRPr="00132DAB">
        <w:rPr>
          <w:rFonts w:cs="Arial"/>
          <w:sz w:val="20"/>
        </w:rPr>
        <w:t xml:space="preserve">Karakteristieke uitslag of huidafwijkingen en diagnose </w:t>
      </w:r>
      <w:r w:rsidR="00F533B7" w:rsidRPr="00132DAB">
        <w:rPr>
          <w:rFonts w:cs="Arial"/>
          <w:sz w:val="20"/>
        </w:rPr>
        <w:t xml:space="preserve">arts </w:t>
      </w:r>
      <w:r w:rsidRPr="00132DAB">
        <w:rPr>
          <w:rFonts w:cs="Arial"/>
          <w:sz w:val="20"/>
        </w:rPr>
        <w:t>OF</w:t>
      </w:r>
      <w:r w:rsidR="00A55D21" w:rsidRPr="00132DAB">
        <w:rPr>
          <w:rFonts w:cs="Arial"/>
          <w:sz w:val="20"/>
        </w:rPr>
        <w:t xml:space="preserve"> </w:t>
      </w:r>
    </w:p>
    <w:p w14:paraId="37CBCAC0" w14:textId="75052B91" w:rsidR="00A55D21" w:rsidRPr="00A55D21" w:rsidRDefault="007E6885" w:rsidP="00A55D21">
      <w:pPr>
        <w:jc w:val="both"/>
        <w:rPr>
          <w:rFonts w:cs="Arial"/>
          <w:sz w:val="20"/>
        </w:rPr>
      </w:pPr>
      <w:r w:rsidRPr="00132DAB">
        <w:rPr>
          <w:rFonts w:cs="Arial"/>
          <w:sz w:val="20"/>
        </w:rPr>
        <w:t>-</w:t>
      </w:r>
      <w:r w:rsidRPr="00132DAB">
        <w:rPr>
          <w:rFonts w:cs="Arial"/>
          <w:sz w:val="20"/>
        </w:rPr>
        <w:tab/>
        <w:t>L</w:t>
      </w:r>
      <w:r w:rsidR="00A55D21" w:rsidRPr="00132DAB">
        <w:rPr>
          <w:rFonts w:cs="Arial"/>
          <w:sz w:val="20"/>
        </w:rPr>
        <w:t>aboratorium</w:t>
      </w:r>
      <w:r w:rsidR="00F533B7" w:rsidRPr="00132DAB">
        <w:rPr>
          <w:rFonts w:cs="Arial"/>
          <w:sz w:val="20"/>
        </w:rPr>
        <w:t>-</w:t>
      </w:r>
      <w:r w:rsidR="00A55D21" w:rsidRPr="00132DAB">
        <w:rPr>
          <w:rFonts w:cs="Arial"/>
          <w:sz w:val="20"/>
        </w:rPr>
        <w:t>bevestigd schimmel (</w:t>
      </w:r>
      <w:proofErr w:type="spellStart"/>
      <w:r w:rsidR="00A55D21" w:rsidRPr="00132DAB">
        <w:rPr>
          <w:rFonts w:cs="Arial"/>
          <w:sz w:val="20"/>
        </w:rPr>
        <w:t>fungal</w:t>
      </w:r>
      <w:proofErr w:type="spellEnd"/>
      <w:r w:rsidR="00A55D21" w:rsidRPr="00132DAB">
        <w:rPr>
          <w:rFonts w:cs="Arial"/>
          <w:sz w:val="20"/>
        </w:rPr>
        <w:t>) pathogeen van schraapsel of biopt.</w:t>
      </w:r>
    </w:p>
    <w:p w14:paraId="7B5DF131" w14:textId="77777777" w:rsidR="00BE38C4" w:rsidRDefault="00BE38C4" w:rsidP="00BE38C4">
      <w:pPr>
        <w:pStyle w:val="RIVMStandaard"/>
      </w:pPr>
    </w:p>
    <w:p w14:paraId="5DFAEB98" w14:textId="77777777" w:rsidR="008D4EC4" w:rsidRDefault="008D4EC4" w:rsidP="00BE38C4">
      <w:pPr>
        <w:pStyle w:val="RIVMStandaard"/>
      </w:pPr>
    </w:p>
    <w:p w14:paraId="7E2D1DBA" w14:textId="77777777" w:rsidR="00BE38C4" w:rsidRPr="00BE38C4" w:rsidRDefault="00BE38C4" w:rsidP="00BE38C4">
      <w:pPr>
        <w:pStyle w:val="RIVMStandaard"/>
        <w:rPr>
          <w:b/>
        </w:rPr>
      </w:pPr>
      <w:r w:rsidRPr="00BE38C4">
        <w:rPr>
          <w:b/>
        </w:rPr>
        <w:t>Aanvullende gegevens, te registreren bij stellen diagnose</w:t>
      </w:r>
    </w:p>
    <w:p w14:paraId="23DA5DE9" w14:textId="77777777" w:rsidR="00BE38C4" w:rsidRDefault="00BE38C4" w:rsidP="00BE38C4">
      <w:pPr>
        <w:pStyle w:val="RIVMStandaard"/>
      </w:pPr>
      <w:r>
        <w:t>Gastro-enteritis</w:t>
      </w:r>
    </w:p>
    <w:p w14:paraId="0B517882" w14:textId="6741CB95" w:rsidR="00BE38C4" w:rsidRDefault="00BE38C4" w:rsidP="00BE38C4">
      <w:pPr>
        <w:pStyle w:val="RIVMStandaard"/>
      </w:pPr>
      <w:r>
        <w:t xml:space="preserve">Is er vermoedelijk sprake van een </w:t>
      </w:r>
      <w:r w:rsidR="008D4EC4">
        <w:t>uitbraak</w:t>
      </w:r>
      <w:r w:rsidR="00C57AAE">
        <w:t>*</w:t>
      </w:r>
      <w:r>
        <w:t>: ja/nee</w:t>
      </w:r>
    </w:p>
    <w:p w14:paraId="612D3FC0" w14:textId="18956F04" w:rsidR="00AC7E37" w:rsidRPr="00AC7E37" w:rsidRDefault="00C57AAE" w:rsidP="00AC7E37">
      <w:pPr>
        <w:rPr>
          <w:szCs w:val="18"/>
        </w:rPr>
      </w:pPr>
      <w:r w:rsidRPr="00AC7E37">
        <w:rPr>
          <w:szCs w:val="18"/>
        </w:rPr>
        <w:t xml:space="preserve">* </w:t>
      </w:r>
      <w:r w:rsidR="00AC7E37" w:rsidRPr="00AC7E37">
        <w:rPr>
          <w:szCs w:val="18"/>
        </w:rPr>
        <w:t xml:space="preserve">er is sprake van een uitbraak indien er 2 of meer patiënten met dezelfde ziekteverschijnselen of verwekkers binnen 1 afdelingen worden geregistreerd </w:t>
      </w:r>
    </w:p>
    <w:p w14:paraId="5946D902" w14:textId="77777777" w:rsidR="004C04BA" w:rsidRDefault="004C04BA" w:rsidP="00BE38C4">
      <w:pPr>
        <w:pStyle w:val="RIVMStandaard"/>
      </w:pPr>
    </w:p>
    <w:p w14:paraId="4CD15DD9" w14:textId="77777777" w:rsidR="00BE38C4" w:rsidRDefault="00BE38C4" w:rsidP="00BE38C4">
      <w:pPr>
        <w:pStyle w:val="RIVMStandaard"/>
      </w:pPr>
      <w:r>
        <w:t>Influenza-achtig ziektebeeld</w:t>
      </w:r>
    </w:p>
    <w:p w14:paraId="170A2640" w14:textId="0774F0C8" w:rsidR="00BE38C4" w:rsidRDefault="00BE38C4" w:rsidP="00BE38C4">
      <w:pPr>
        <w:pStyle w:val="RIVMStandaard"/>
      </w:pPr>
      <w:r>
        <w:t xml:space="preserve">Is er vermoedelijk sprake van een </w:t>
      </w:r>
      <w:r w:rsidR="008D4EC4">
        <w:t>uitbraak</w:t>
      </w:r>
      <w:r w:rsidR="00C57AAE">
        <w:t>*</w:t>
      </w:r>
      <w:r>
        <w:t>: ja/nee</w:t>
      </w:r>
    </w:p>
    <w:p w14:paraId="7B6A259C" w14:textId="0A62C96F" w:rsidR="00BE38C4" w:rsidRPr="00AC7E37" w:rsidRDefault="00AC7E37" w:rsidP="00AC7E37">
      <w:pPr>
        <w:rPr>
          <w:szCs w:val="18"/>
        </w:rPr>
      </w:pPr>
      <w:r w:rsidRPr="00AC7E37">
        <w:rPr>
          <w:szCs w:val="18"/>
        </w:rPr>
        <w:t xml:space="preserve">* er is sprake van een uitbraak indien er 2 of meer patiënten met dezelfde ziekteverschijnselen of verwekkers binnen 1 afdelingen worden geregistreerd </w:t>
      </w:r>
    </w:p>
    <w:p w14:paraId="1E6B215E" w14:textId="77777777" w:rsidR="00AC7E37" w:rsidRDefault="00AC7E37" w:rsidP="00BE38C4">
      <w:pPr>
        <w:pStyle w:val="RIVMStandaard"/>
      </w:pPr>
    </w:p>
    <w:p w14:paraId="3231D300" w14:textId="77777777" w:rsidR="00BE38C4" w:rsidRDefault="002330D7" w:rsidP="00BE38C4">
      <w:pPr>
        <w:pStyle w:val="RIVMStandaard"/>
      </w:pPr>
      <w:r>
        <w:t>Lage Luchtweginfectie</w:t>
      </w:r>
    </w:p>
    <w:p w14:paraId="3C786E42" w14:textId="77777777" w:rsidR="00BE38C4" w:rsidRDefault="0036777A" w:rsidP="00BE38C4">
      <w:pPr>
        <w:pStyle w:val="RIVMStandaard"/>
      </w:pPr>
      <w:r>
        <w:t>Geen</w:t>
      </w:r>
    </w:p>
    <w:p w14:paraId="732AA9D9" w14:textId="77777777" w:rsidR="0036777A" w:rsidRDefault="0036777A" w:rsidP="00BE38C4">
      <w:pPr>
        <w:pStyle w:val="RIVMStandaard"/>
      </w:pPr>
    </w:p>
    <w:p w14:paraId="46C2DBCC" w14:textId="77777777" w:rsidR="00BE38C4" w:rsidRDefault="00BE38C4" w:rsidP="00BE38C4">
      <w:pPr>
        <w:pStyle w:val="RIVMStandaard"/>
      </w:pPr>
      <w:r>
        <w:t>Urineweginfectie</w:t>
      </w:r>
    </w:p>
    <w:p w14:paraId="3C770597" w14:textId="3A3226FD" w:rsidR="00BE38C4" w:rsidRDefault="00BE38C4" w:rsidP="00BE38C4">
      <w:pPr>
        <w:pStyle w:val="RIVMStandaard"/>
      </w:pPr>
      <w:r>
        <w:t>Urethrakatheter gerelateerd ja /</w:t>
      </w:r>
      <w:r w:rsidR="00A61973">
        <w:t xml:space="preserve"> nee (ja, als er in de laatste 7</w:t>
      </w:r>
      <w:r>
        <w:t xml:space="preserve"> dagen voorafgaand aan de </w:t>
      </w:r>
      <w:proofErr w:type="spellStart"/>
      <w:r>
        <w:t>registratiedag</w:t>
      </w:r>
      <w:proofErr w:type="spellEnd"/>
      <w:r>
        <w:t xml:space="preserve"> een urethrakatheter is gebruikt)</w:t>
      </w:r>
    </w:p>
    <w:p w14:paraId="310E8B75" w14:textId="1608CF4A" w:rsidR="006744C7" w:rsidRDefault="006744C7" w:rsidP="00BE38C4">
      <w:pPr>
        <w:pStyle w:val="RIVMStandaard"/>
      </w:pPr>
    </w:p>
    <w:p w14:paraId="6B04FDCE" w14:textId="24F8F008" w:rsidR="006744C7" w:rsidRPr="00132DAB" w:rsidRDefault="006744C7" w:rsidP="00BE38C4">
      <w:pPr>
        <w:pStyle w:val="RIVMStandaard"/>
      </w:pPr>
      <w:r w:rsidRPr="00132DAB">
        <w:t>Huidinfecties veroorzaakt door schimmels</w:t>
      </w:r>
    </w:p>
    <w:p w14:paraId="7D1D3925" w14:textId="42877A14" w:rsidR="006744C7" w:rsidRDefault="006744C7" w:rsidP="00BE38C4">
      <w:pPr>
        <w:pStyle w:val="RIVMStandaard"/>
      </w:pPr>
      <w:r w:rsidRPr="00132DAB">
        <w:t>Hoeveel van de huidinfecties veroorzaakt door schimmels zijn behandeld</w:t>
      </w:r>
      <w:r w:rsidR="00E048C7" w:rsidRPr="00132DAB">
        <w:t xml:space="preserve"> met een antimycotica</w:t>
      </w:r>
      <w:r w:rsidR="00E6665F" w:rsidRPr="00132DAB">
        <w:t>.</w:t>
      </w:r>
    </w:p>
    <w:p w14:paraId="29866A7C" w14:textId="77777777" w:rsidR="0036777A" w:rsidRDefault="0036777A" w:rsidP="00BE38C4">
      <w:pPr>
        <w:pStyle w:val="RIVMStandaard"/>
        <w:rPr>
          <w:b/>
        </w:rPr>
      </w:pPr>
    </w:p>
    <w:p w14:paraId="15FE6CD7" w14:textId="77777777" w:rsidR="00C74185" w:rsidRDefault="00C74185" w:rsidP="00BE38C4">
      <w:pPr>
        <w:pStyle w:val="RIVMStandaard"/>
        <w:rPr>
          <w:b/>
        </w:rPr>
      </w:pPr>
    </w:p>
    <w:p w14:paraId="24AFD8B0" w14:textId="2917ED7C" w:rsidR="00BE38C4" w:rsidRPr="00BE38C4" w:rsidRDefault="00BE38C4" w:rsidP="00BE38C4">
      <w:pPr>
        <w:pStyle w:val="RIVMStandaard"/>
        <w:rPr>
          <w:b/>
        </w:rPr>
      </w:pPr>
      <w:r w:rsidRPr="00BE38C4">
        <w:rPr>
          <w:b/>
        </w:rPr>
        <w:t>Achtergrondinformatie</w:t>
      </w:r>
    </w:p>
    <w:p w14:paraId="0B742428" w14:textId="77777777" w:rsidR="004C04BA" w:rsidRDefault="00BE38C4" w:rsidP="00BE38C4">
      <w:pPr>
        <w:pStyle w:val="RIVMStandaard"/>
      </w:pPr>
      <w:r>
        <w:t>Het doel van SNIV is een netwerk van verpleeghuizen te vormen die functioneren als peilstations voor een landelijke surveillance van infectieziekten in verpleeghuizen. Het doel van de basissurveillance is</w:t>
      </w:r>
      <w:r w:rsidR="004C04BA">
        <w:t>;</w:t>
      </w:r>
    </w:p>
    <w:p w14:paraId="71AB59C3" w14:textId="77777777" w:rsidR="004C04BA" w:rsidRDefault="00BE38C4" w:rsidP="004C04BA">
      <w:pPr>
        <w:pStyle w:val="RIVMStandaard"/>
        <w:numPr>
          <w:ilvl w:val="0"/>
          <w:numId w:val="11"/>
        </w:numPr>
      </w:pPr>
      <w:r>
        <w:t>inzicht krijgen in het vóórkomen van infectieziekten in verpleeghuizen</w:t>
      </w:r>
    </w:p>
    <w:p w14:paraId="0D17F0C8" w14:textId="4D3A1E68" w:rsidR="004C04BA" w:rsidRDefault="00BE38C4" w:rsidP="004C04BA">
      <w:pPr>
        <w:pStyle w:val="RIVMStandaard"/>
        <w:numPr>
          <w:ilvl w:val="0"/>
          <w:numId w:val="11"/>
        </w:numPr>
      </w:pPr>
      <w:r>
        <w:t>inzicht krijgen in determinanten van transmissie waardoor</w:t>
      </w:r>
      <w:r w:rsidR="004C04BA">
        <w:t>;</w:t>
      </w:r>
    </w:p>
    <w:p w14:paraId="515E09CF" w14:textId="49AD5279" w:rsidR="004C04BA" w:rsidRDefault="00BE38C4" w:rsidP="004C04BA">
      <w:pPr>
        <w:pStyle w:val="RIVMStandaard"/>
        <w:numPr>
          <w:ilvl w:val="1"/>
          <w:numId w:val="11"/>
        </w:numPr>
      </w:pPr>
      <w:r>
        <w:t xml:space="preserve">infectiepreventie en -bestrijding onder verpleeghuisbewoners verbeterd kan worden en </w:t>
      </w:r>
    </w:p>
    <w:p w14:paraId="09188FEA" w14:textId="6A7CD0AA" w:rsidR="0014652E" w:rsidRDefault="00BE38C4" w:rsidP="004C04BA">
      <w:pPr>
        <w:pStyle w:val="RIVMStandaard"/>
        <w:numPr>
          <w:ilvl w:val="1"/>
          <w:numId w:val="11"/>
        </w:numPr>
      </w:pPr>
      <w:r>
        <w:t xml:space="preserve">waardoor eventuele overdracht van infectieziekten naar/van de algemene bevolking en/of het ziekenhuis verminderd kan worden. </w:t>
      </w:r>
    </w:p>
    <w:p w14:paraId="0E55AB6C" w14:textId="2DCCB421" w:rsidR="00BE38C4" w:rsidRDefault="004C04BA" w:rsidP="00BE38C4">
      <w:pPr>
        <w:pStyle w:val="RIVMStandaard"/>
      </w:pPr>
      <w:r>
        <w:t xml:space="preserve">Het inzicht krijgen in het voorkomen van infectieziekten </w:t>
      </w:r>
      <w:r w:rsidR="00BE38C4">
        <w:t xml:space="preserve">gebeurt middels </w:t>
      </w:r>
      <w:r>
        <w:t xml:space="preserve">de </w:t>
      </w:r>
      <w:r w:rsidR="00BE38C4">
        <w:t>registratie van het aantal gevallen van ziekte op basis van klinische verschijnselen. De betreffende infectieziekten zijn Gastro-enteritis,</w:t>
      </w:r>
      <w:r w:rsidR="00860CF8">
        <w:t xml:space="preserve"> Influenza-achtig ziektebeeld,</w:t>
      </w:r>
      <w:r w:rsidR="00BE38C4">
        <w:t xml:space="preserve"> </w:t>
      </w:r>
      <w:r w:rsidR="002330D7">
        <w:t>Lage Luchtweginfectie</w:t>
      </w:r>
      <w:r w:rsidR="00860CF8">
        <w:t xml:space="preserve"> en urineweginfecties</w:t>
      </w:r>
      <w:r w:rsidR="00BE38C4">
        <w:t xml:space="preserve">. Tevens wordt de mortaliteit geregistreerd (niet-gerelateerd aan </w:t>
      </w:r>
      <w:r w:rsidR="0014652E">
        <w:t>infectieziekten</w:t>
      </w:r>
      <w:r w:rsidR="00BE38C4">
        <w:t>).</w:t>
      </w:r>
    </w:p>
    <w:p w14:paraId="079E168B" w14:textId="77777777" w:rsidR="00BE38C4" w:rsidRDefault="00BE38C4" w:rsidP="00BE38C4">
      <w:pPr>
        <w:pStyle w:val="RIVMStandaard"/>
      </w:pPr>
    </w:p>
    <w:p w14:paraId="56D390D6" w14:textId="77777777" w:rsidR="0014652E" w:rsidRDefault="00BE38C4" w:rsidP="00BE38C4">
      <w:pPr>
        <w:pStyle w:val="RIVMStandaard"/>
      </w:pPr>
      <w:r>
        <w:t xml:space="preserve">Om dit registratieproces efficiënt en eenduidig uit te voeren is het beschrijven van de procedure, taken en verantwoordelijkheden in een werkplan of plan van aanpak </w:t>
      </w:r>
      <w:r w:rsidR="0014652E">
        <w:t xml:space="preserve">binnen uw organisatie </w:t>
      </w:r>
      <w:r>
        <w:t xml:space="preserve">aan te bevelen. </w:t>
      </w:r>
    </w:p>
    <w:p w14:paraId="0D684061" w14:textId="77777777" w:rsidR="00BE38C4" w:rsidRDefault="00BE38C4" w:rsidP="00BE38C4">
      <w:pPr>
        <w:pStyle w:val="RIVMStandaard"/>
      </w:pPr>
      <w:r>
        <w:t xml:space="preserve">Dit protocol kan u van dienst zijn bij de implementatie van het registratieproces. Het protocol over de werkwijze van de te registreren infectieziekten is tot stand gekomen na een kwalitatief onderzoek met </w:t>
      </w:r>
      <w:r w:rsidR="00A61973">
        <w:t>specialist ouderengeneeskunde</w:t>
      </w:r>
      <w:r>
        <w:t xml:space="preserve"> die hebben deelgenomen aan twee pilot studies in registratie van infectieziekten in verpleeghuizen, waarbij de uitvoerbaarheid van de registratie werd geëvalueerd. </w:t>
      </w:r>
    </w:p>
    <w:p w14:paraId="737A8C85" w14:textId="77777777" w:rsidR="00BE38C4" w:rsidRDefault="00BE38C4" w:rsidP="00BE38C4">
      <w:pPr>
        <w:pStyle w:val="RIVMStandaard"/>
      </w:pPr>
    </w:p>
    <w:p w14:paraId="24990BFE" w14:textId="4253D62E" w:rsidR="00BE38C4" w:rsidRDefault="00BE38C4" w:rsidP="00BE38C4">
      <w:pPr>
        <w:pStyle w:val="RIVMStandaard"/>
      </w:pPr>
    </w:p>
    <w:sectPr w:rsidR="00BE38C4" w:rsidSect="00C74185">
      <w:headerReference w:type="default" r:id="rId15"/>
      <w:footerReference w:type="default" r:id="rId16"/>
      <w:headerReference w:type="first" r:id="rId17"/>
      <w:footerReference w:type="first" r:id="rId18"/>
      <w:pgSz w:w="11907" w:h="16840" w:code="9"/>
      <w:pgMar w:top="1440" w:right="1440" w:bottom="1440" w:left="1440" w:header="706" w:footer="510" w:gutter="0"/>
      <w:paperSrc w:first="260" w:other="25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31C71" w14:textId="77777777" w:rsidR="00BE38C4" w:rsidRDefault="00BE38C4">
      <w:r>
        <w:separator/>
      </w:r>
    </w:p>
  </w:endnote>
  <w:endnote w:type="continuationSeparator" w:id="0">
    <w:p w14:paraId="26790F6E" w14:textId="77777777" w:rsidR="00BE38C4" w:rsidRDefault="00BE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IX-Barcode">
    <w:panose1 w:val="02020500000000000000"/>
    <w:charset w:val="00"/>
    <w:family w:val="roman"/>
    <w:pitch w:val="variable"/>
    <w:sig w:usb0="00000003" w:usb1="00000000" w:usb2="00000000" w:usb3="00000000" w:csb0="00000001" w:csb1="00000000"/>
  </w:font>
  <w:font w:name="DejaVu Sans">
    <w:altName w:val="Arial"/>
    <w:charset w:val="00"/>
    <w:family w:val="swiss"/>
    <w:pitch w:val="variable"/>
    <w:sig w:usb0="00000000" w:usb1="5200FDFF" w:usb2="0A242021" w:usb3="00000000" w:csb0="000001BF" w:csb1="00000000"/>
  </w:font>
  <w:font w:name="Lohit Hindi">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3881"/>
      <w:gridCol w:w="3881"/>
      <w:gridCol w:w="1990"/>
    </w:tblGrid>
    <w:tr w:rsidR="001D514B" w14:paraId="14C4E07D" w14:textId="77777777">
      <w:tc>
        <w:tcPr>
          <w:tcW w:w="3881" w:type="dxa"/>
        </w:tcPr>
        <w:p w14:paraId="27F83F4B" w14:textId="6FFCE794" w:rsidR="001D514B" w:rsidRDefault="00BE38C4">
          <w:pPr>
            <w:pStyle w:val="Huisstijl-Paginanummer"/>
            <w:rPr>
              <w:b/>
              <w:smallCaps/>
            </w:rPr>
          </w:pPr>
          <w:r>
            <w:t>Versie: 1</w:t>
          </w:r>
          <w:r w:rsidR="00A07972">
            <w:t xml:space="preserve"> april 2020</w:t>
          </w:r>
        </w:p>
      </w:tc>
      <w:tc>
        <w:tcPr>
          <w:tcW w:w="3881" w:type="dxa"/>
        </w:tcPr>
        <w:p w14:paraId="79A0F895" w14:textId="77777777" w:rsidR="001D514B" w:rsidRDefault="00BE38C4">
          <w:pPr>
            <w:pStyle w:val="Huisstijl-Paginanummer"/>
            <w:rPr>
              <w:b/>
              <w:smallCaps/>
            </w:rPr>
          </w:pPr>
          <w:r>
            <w:t>Status: Definitief</w:t>
          </w:r>
        </w:p>
      </w:tc>
      <w:tc>
        <w:tcPr>
          <w:tcW w:w="1990" w:type="dxa"/>
        </w:tcPr>
        <w:p w14:paraId="2F6D7240" w14:textId="77777777" w:rsidR="001D514B" w:rsidRDefault="00BE38C4">
          <w:pPr>
            <w:pStyle w:val="Huisstijl-Paginanummer"/>
          </w:pPr>
          <w:r>
            <w:t>Pagina </w:t>
          </w:r>
          <w:r>
            <w:fldChar w:fldCharType="begin"/>
          </w:r>
          <w:r>
            <w:instrText xml:space="preserve"> PAGE    \* MERGEFORMAT </w:instrText>
          </w:r>
          <w:r>
            <w:fldChar w:fldCharType="separate"/>
          </w:r>
          <w:r w:rsidR="008F659A">
            <w:rPr>
              <w:noProof/>
            </w:rPr>
            <w:t>2</w:t>
          </w:r>
          <w:r>
            <w:fldChar w:fldCharType="end"/>
          </w:r>
          <w:r>
            <w:t> van </w:t>
          </w:r>
          <w:r w:rsidR="00132DAB">
            <w:fldChar w:fldCharType="begin"/>
          </w:r>
          <w:r w:rsidR="00132DAB">
            <w:instrText xml:space="preserve"> NUMPAGES   \* MERGEFORMAT </w:instrText>
          </w:r>
          <w:r w:rsidR="00132DAB">
            <w:fldChar w:fldCharType="separate"/>
          </w:r>
          <w:r w:rsidR="008F659A">
            <w:rPr>
              <w:noProof/>
            </w:rPr>
            <w:t>8</w:t>
          </w:r>
          <w:r w:rsidR="00132DAB">
            <w:rPr>
              <w:noProof/>
            </w:rPr>
            <w:fldChar w:fldCharType="end"/>
          </w:r>
        </w:p>
      </w:tc>
    </w:tr>
  </w:tbl>
  <w:p w14:paraId="5FE4C9B7" w14:textId="77777777" w:rsidR="001D514B" w:rsidRDefault="001D514B">
    <w:pPr>
      <w:pStyle w:val="Footer"/>
      <w:spacing w:line="12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3881"/>
      <w:gridCol w:w="3881"/>
      <w:gridCol w:w="1990"/>
    </w:tblGrid>
    <w:tr w:rsidR="001D514B" w14:paraId="27591248" w14:textId="77777777">
      <w:tc>
        <w:tcPr>
          <w:tcW w:w="3881" w:type="dxa"/>
        </w:tcPr>
        <w:p w14:paraId="1DB41BF6" w14:textId="77777777" w:rsidR="001D514B" w:rsidRDefault="001D514B">
          <w:pPr>
            <w:pStyle w:val="RIVMRubriceringMerking"/>
          </w:pPr>
        </w:p>
      </w:tc>
      <w:tc>
        <w:tcPr>
          <w:tcW w:w="3881" w:type="dxa"/>
        </w:tcPr>
        <w:p w14:paraId="21A15C8C" w14:textId="77777777" w:rsidR="001D514B" w:rsidRDefault="001D514B">
          <w:pPr>
            <w:pStyle w:val="Huisstijl-Paginanummer"/>
          </w:pPr>
        </w:p>
      </w:tc>
      <w:tc>
        <w:tcPr>
          <w:tcW w:w="1990" w:type="dxa"/>
        </w:tcPr>
        <w:p w14:paraId="466838D5" w14:textId="77777777" w:rsidR="001D514B" w:rsidRDefault="001D514B">
          <w:pPr>
            <w:pStyle w:val="Huisstijl-Paginanummer"/>
          </w:pPr>
        </w:p>
      </w:tc>
    </w:tr>
    <w:tr w:rsidR="001D514B" w14:paraId="561BDD8B" w14:textId="77777777">
      <w:tc>
        <w:tcPr>
          <w:tcW w:w="3881" w:type="dxa"/>
        </w:tcPr>
        <w:p w14:paraId="1F1F11E6" w14:textId="77777777" w:rsidR="001D514B" w:rsidRDefault="001D514B">
          <w:pPr>
            <w:pStyle w:val="Huisstijl-Paginanummer"/>
            <w:rPr>
              <w:b/>
            </w:rPr>
          </w:pPr>
        </w:p>
      </w:tc>
      <w:tc>
        <w:tcPr>
          <w:tcW w:w="3881" w:type="dxa"/>
        </w:tcPr>
        <w:p w14:paraId="05FE71CF" w14:textId="77777777" w:rsidR="001D514B" w:rsidRDefault="001D514B">
          <w:pPr>
            <w:pStyle w:val="Huisstijl-Paginanummer"/>
          </w:pPr>
        </w:p>
      </w:tc>
      <w:tc>
        <w:tcPr>
          <w:tcW w:w="1990" w:type="dxa"/>
        </w:tcPr>
        <w:p w14:paraId="0D60D018" w14:textId="77777777" w:rsidR="001D514B" w:rsidRDefault="001D514B">
          <w:pPr>
            <w:pStyle w:val="Huisstijl-Paginanummer"/>
          </w:pPr>
        </w:p>
      </w:tc>
    </w:tr>
    <w:tr w:rsidR="001D514B" w14:paraId="693A5628" w14:textId="77777777">
      <w:tc>
        <w:tcPr>
          <w:tcW w:w="3881" w:type="dxa"/>
        </w:tcPr>
        <w:p w14:paraId="060EF983" w14:textId="77777777" w:rsidR="001D514B" w:rsidRDefault="001D514B">
          <w:pPr>
            <w:pStyle w:val="Huisstijl-Paginanummer"/>
          </w:pPr>
        </w:p>
      </w:tc>
      <w:tc>
        <w:tcPr>
          <w:tcW w:w="3881" w:type="dxa"/>
        </w:tcPr>
        <w:p w14:paraId="0786CC2B" w14:textId="77777777" w:rsidR="001D514B" w:rsidRDefault="001D514B">
          <w:pPr>
            <w:pStyle w:val="Huisstijl-Paginanummer"/>
          </w:pPr>
        </w:p>
      </w:tc>
      <w:tc>
        <w:tcPr>
          <w:tcW w:w="1990" w:type="dxa"/>
        </w:tcPr>
        <w:p w14:paraId="59533C3A" w14:textId="77777777" w:rsidR="001D514B" w:rsidRDefault="001D514B">
          <w:pPr>
            <w:pStyle w:val="Huisstijl-Paginanummer"/>
          </w:pPr>
        </w:p>
      </w:tc>
    </w:tr>
    <w:tr w:rsidR="001D514B" w14:paraId="69477819" w14:textId="77777777">
      <w:tc>
        <w:tcPr>
          <w:tcW w:w="3881" w:type="dxa"/>
        </w:tcPr>
        <w:p w14:paraId="7E083B9B" w14:textId="1D8CDDED" w:rsidR="001D514B" w:rsidRDefault="00BE38C4">
          <w:pPr>
            <w:pStyle w:val="Huisstijl-Paginanummer"/>
            <w:rPr>
              <w:b/>
              <w:smallCaps/>
            </w:rPr>
          </w:pPr>
          <w:r>
            <w:t xml:space="preserve">Versie: </w:t>
          </w:r>
          <w:r w:rsidR="00A07972">
            <w:t xml:space="preserve">1 </w:t>
          </w:r>
          <w:r w:rsidR="00FE25B4">
            <w:t>januari</w:t>
          </w:r>
          <w:r w:rsidR="00A07972">
            <w:t xml:space="preserve"> 202</w:t>
          </w:r>
          <w:r w:rsidR="00FE25B4">
            <w:t>2</w:t>
          </w:r>
        </w:p>
      </w:tc>
      <w:tc>
        <w:tcPr>
          <w:tcW w:w="3881" w:type="dxa"/>
        </w:tcPr>
        <w:p w14:paraId="1CE3ABE9" w14:textId="77777777" w:rsidR="001D514B" w:rsidRDefault="00BE38C4">
          <w:pPr>
            <w:pStyle w:val="Huisstijl-Paginanummer"/>
            <w:rPr>
              <w:b/>
              <w:smallCaps/>
            </w:rPr>
          </w:pPr>
          <w:r>
            <w:t>Status: Definitief</w:t>
          </w:r>
        </w:p>
      </w:tc>
      <w:tc>
        <w:tcPr>
          <w:tcW w:w="1990" w:type="dxa"/>
        </w:tcPr>
        <w:p w14:paraId="6546D432" w14:textId="77777777" w:rsidR="001D514B" w:rsidRDefault="00BE38C4">
          <w:pPr>
            <w:pStyle w:val="Huisstijl-Paginanummer"/>
          </w:pPr>
          <w:r>
            <w:t>Pagina </w:t>
          </w:r>
          <w:r>
            <w:fldChar w:fldCharType="begin"/>
          </w:r>
          <w:r>
            <w:instrText xml:space="preserve"> PAGE    \* MERGEFORMAT </w:instrText>
          </w:r>
          <w:r>
            <w:fldChar w:fldCharType="separate"/>
          </w:r>
          <w:r w:rsidR="008F659A">
            <w:rPr>
              <w:noProof/>
            </w:rPr>
            <w:t>1</w:t>
          </w:r>
          <w:r>
            <w:fldChar w:fldCharType="end"/>
          </w:r>
          <w:r>
            <w:t> van </w:t>
          </w:r>
          <w:r w:rsidR="00132DAB">
            <w:fldChar w:fldCharType="begin"/>
          </w:r>
          <w:r w:rsidR="00132DAB">
            <w:instrText xml:space="preserve"> NUMPAGES   \* MERGEFORMAT </w:instrText>
          </w:r>
          <w:r w:rsidR="00132DAB">
            <w:fldChar w:fldCharType="separate"/>
          </w:r>
          <w:r w:rsidR="008F659A">
            <w:rPr>
              <w:noProof/>
            </w:rPr>
            <w:t>8</w:t>
          </w:r>
          <w:r w:rsidR="00132DAB">
            <w:rPr>
              <w:noProof/>
            </w:rPr>
            <w:fldChar w:fldCharType="end"/>
          </w:r>
        </w:p>
      </w:tc>
    </w:tr>
  </w:tbl>
  <w:p w14:paraId="75D75389" w14:textId="77777777" w:rsidR="001D514B" w:rsidRDefault="001D514B">
    <w:pPr>
      <w:pStyle w:val="Footer"/>
      <w:spacing w:line="1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34FAB" w14:textId="77777777" w:rsidR="00BE38C4" w:rsidRDefault="00BE38C4">
      <w:r>
        <w:separator/>
      </w:r>
    </w:p>
  </w:footnote>
  <w:footnote w:type="continuationSeparator" w:id="0">
    <w:p w14:paraId="6F53A0B1" w14:textId="77777777" w:rsidR="00BE38C4" w:rsidRDefault="00BE3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77ED2" w14:textId="77777777" w:rsidR="001D514B" w:rsidRDefault="001D514B">
    <w:pPr>
      <w:pStyle w:val="Header"/>
      <w:spacing w:line="400" w:lineRule="exact"/>
    </w:pPr>
  </w:p>
  <w:p w14:paraId="4749058C" w14:textId="77777777" w:rsidR="001D514B" w:rsidRDefault="001D514B">
    <w:pPr>
      <w:pStyle w:val="RIVMStandaard"/>
    </w:pPr>
  </w:p>
  <w:p w14:paraId="57669BBB" w14:textId="77777777" w:rsidR="001D514B" w:rsidRDefault="001D514B">
    <w:pPr>
      <w:pStyle w:val="RIVMStandaard"/>
    </w:pPr>
  </w:p>
  <w:p w14:paraId="167146E7" w14:textId="77777777" w:rsidR="001D514B" w:rsidRDefault="001D514B">
    <w:pPr>
      <w:pStyle w:val="RIVMStandaard"/>
    </w:pPr>
  </w:p>
  <w:p w14:paraId="12B9C9F6" w14:textId="77777777" w:rsidR="001D514B" w:rsidRDefault="001D514B">
    <w:pPr>
      <w:pStyle w:val="RIVMStandaard"/>
    </w:pPr>
  </w:p>
  <w:p w14:paraId="7C85A520" w14:textId="77777777" w:rsidR="001D514B" w:rsidRDefault="001D514B">
    <w:pPr>
      <w:pStyle w:val="RIVMStandaard"/>
    </w:pPr>
  </w:p>
  <w:p w14:paraId="2E1CB6C2" w14:textId="77777777" w:rsidR="001D514B" w:rsidRDefault="001D514B">
    <w:pPr>
      <w:pStyle w:val="RIVMStandaard"/>
    </w:pPr>
  </w:p>
  <w:p w14:paraId="1E9C0D51" w14:textId="77777777" w:rsidR="001D514B" w:rsidRDefault="001D514B">
    <w:pPr>
      <w:pStyle w:val="RIVMStandaard"/>
    </w:pPr>
  </w:p>
  <w:p w14:paraId="63B791EC" w14:textId="77777777" w:rsidR="001D514B" w:rsidRDefault="00BE38C4">
    <w:pPr>
      <w:pStyle w:val="RIVMStandaard"/>
    </w:pPr>
    <w:r>
      <w:rPr>
        <w:noProof/>
      </w:rPr>
      <mc:AlternateContent>
        <mc:Choice Requires="wps">
          <w:drawing>
            <wp:anchor distT="0" distB="0" distL="114300" distR="114300" simplePos="0" relativeHeight="251657216" behindDoc="0" locked="0" layoutInCell="1" allowOverlap="1" wp14:anchorId="17D64DE4" wp14:editId="1376DFD9">
              <wp:simplePos x="0" y="0"/>
              <wp:positionH relativeFrom="page">
                <wp:posOffset>5933440</wp:posOffset>
              </wp:positionH>
              <wp:positionV relativeFrom="page">
                <wp:posOffset>1944370</wp:posOffset>
              </wp:positionV>
              <wp:extent cx="1263650" cy="8100060"/>
              <wp:effectExtent l="0" t="1270" r="3810" b="4445"/>
              <wp:wrapNone/>
              <wp:docPr id="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810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BEA0A" w14:textId="77777777" w:rsidR="001D514B" w:rsidRDefault="001D514B">
                          <w:pPr>
                            <w:pStyle w:val="RIVMStandaar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64DE4" id="_x0000_t202" coordsize="21600,21600" o:spt="202" path="m,l,21600r21600,l21600,xe">
              <v:stroke joinstyle="miter"/>
              <v:path gradientshapeok="t" o:connecttype="rect"/>
            </v:shapetype>
            <v:shape id="Text Box 186" o:spid="_x0000_s1026" type="#_x0000_t202" style="position:absolute;margin-left:467.2pt;margin-top:153.1pt;width:99.5pt;height:6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" filled="f" stroked="f">
              <v:textbox inset="0,0,0,0">
                <w:txbxContent>
                  <w:p w14:paraId="311BEA0A" w14:textId="77777777" w:rsidR="001D514B" w:rsidRDefault="001D514B">
                    <w:pPr>
                      <w:pStyle w:val="RIVMStandaard"/>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B09A7" w14:textId="77777777" w:rsidR="001D514B" w:rsidRDefault="00BE38C4">
    <w:pPr>
      <w:pStyle w:val="RIVMStandaard"/>
    </w:pPr>
    <w:r>
      <w:rPr>
        <w:noProof/>
      </w:rPr>
      <w:drawing>
        <wp:anchor distT="0" distB="0" distL="114300" distR="114300" simplePos="0" relativeHeight="251660288" behindDoc="0" locked="0" layoutInCell="1" allowOverlap="1" wp14:anchorId="52764E44" wp14:editId="1FA556A7">
          <wp:simplePos x="0" y="0"/>
          <wp:positionH relativeFrom="page">
            <wp:posOffset>3538855</wp:posOffset>
          </wp:positionH>
          <wp:positionV relativeFrom="page">
            <wp:posOffset>0</wp:posOffset>
          </wp:positionV>
          <wp:extent cx="466344" cy="1581912"/>
          <wp:effectExtent l="0" t="0" r="0" b="0"/>
          <wp:wrapNone/>
          <wp:docPr id="4" name="Picture 4" descr="Rijkslogo" title="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6344" cy="158191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4FA173E" wp14:editId="295A5F72">
          <wp:simplePos x="0" y="0"/>
          <wp:positionH relativeFrom="page">
            <wp:posOffset>4014470</wp:posOffset>
          </wp:positionH>
          <wp:positionV relativeFrom="page">
            <wp:posOffset>0</wp:posOffset>
          </wp:positionV>
          <wp:extent cx="2340864" cy="1581912"/>
          <wp:effectExtent l="0" t="0" r="2540" b="0"/>
          <wp:wrapNone/>
          <wp:docPr id="5" name="Picture 5" descr="Rijksinstituut voor Volksgezondheid en Milieu&#10;Ministerie van Volksgezondheid, Welzijn en Sport" title="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40864" cy="158191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0B0C5B8E" wp14:editId="74210078">
              <wp:simplePos x="0" y="0"/>
              <wp:positionH relativeFrom="page">
                <wp:posOffset>5922645</wp:posOffset>
              </wp:positionH>
              <wp:positionV relativeFrom="page">
                <wp:posOffset>1944370</wp:posOffset>
              </wp:positionV>
              <wp:extent cx="1403985" cy="8100060"/>
              <wp:effectExtent l="0" t="1270" r="0" b="4445"/>
              <wp:wrapNone/>
              <wp:docPr id="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810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C93B3" w14:textId="77777777" w:rsidR="001D514B" w:rsidRDefault="00BE38C4">
                          <w:pPr>
                            <w:pStyle w:val="Huisstijl-Afzendgegevens"/>
                          </w:pPr>
                          <w:r>
                            <w:t>A. van Leeuwenhoeklaan 9</w:t>
                          </w:r>
                        </w:p>
                        <w:p w14:paraId="107B1A50" w14:textId="77777777" w:rsidR="001D514B" w:rsidRDefault="00BE38C4">
                          <w:pPr>
                            <w:pStyle w:val="Huisstijl-Afzendgegevens"/>
                          </w:pPr>
                          <w:r>
                            <w:t>3721 MA Bilthoven</w:t>
                          </w:r>
                        </w:p>
                        <w:p w14:paraId="5DAD3232" w14:textId="77777777" w:rsidR="001D514B" w:rsidRDefault="00BE38C4">
                          <w:pPr>
                            <w:pStyle w:val="Huisstijl-Afzendgegevens"/>
                          </w:pPr>
                          <w:r>
                            <w:t>Postbus 1</w:t>
                          </w:r>
                        </w:p>
                        <w:p w14:paraId="586B9EC6" w14:textId="77777777" w:rsidR="001D514B" w:rsidRPr="00A90B1B" w:rsidRDefault="00BE38C4">
                          <w:pPr>
                            <w:pStyle w:val="Huisstijl-Afzendgegevens"/>
                          </w:pPr>
                          <w:r w:rsidRPr="00A90B1B">
                            <w:t>3720 BA Bilthoven</w:t>
                          </w:r>
                        </w:p>
                        <w:p w14:paraId="33B70060" w14:textId="77777777" w:rsidR="001D514B" w:rsidRPr="00A90B1B" w:rsidRDefault="00BE38C4">
                          <w:pPr>
                            <w:pStyle w:val="Huisstijl-Afzendgegevens"/>
                          </w:pPr>
                          <w:r w:rsidRPr="00A90B1B">
                            <w:t>www.rivm.nl</w:t>
                          </w:r>
                        </w:p>
                        <w:p w14:paraId="0E9632AD" w14:textId="77777777" w:rsidR="001D514B" w:rsidRPr="00A90B1B" w:rsidRDefault="001D514B">
                          <w:pPr>
                            <w:pStyle w:val="Huisstijl-Afzendgegevens"/>
                          </w:pPr>
                        </w:p>
                        <w:p w14:paraId="3322DB7C" w14:textId="77777777" w:rsidR="001D514B" w:rsidRPr="00A90B1B" w:rsidRDefault="00BE38C4">
                          <w:pPr>
                            <w:pStyle w:val="Huisstijl-Afzendgegevens"/>
                          </w:pPr>
                          <w:r w:rsidRPr="00A90B1B">
                            <w:t>T  030 274 91 11</w:t>
                          </w:r>
                        </w:p>
                        <w:p w14:paraId="5B4AE635" w14:textId="77777777" w:rsidR="001D514B" w:rsidRPr="00A61973" w:rsidRDefault="00BE38C4">
                          <w:pPr>
                            <w:pStyle w:val="Huisstijl-Afzendgegevens"/>
                            <w:rPr>
                              <w:lang w:val="en-US"/>
                            </w:rPr>
                          </w:pPr>
                          <w:r w:rsidRPr="00A61973">
                            <w:rPr>
                              <w:lang w:val="en-US"/>
                            </w:rPr>
                            <w:t>F  030 274 29 71</w:t>
                          </w:r>
                        </w:p>
                        <w:p w14:paraId="636E6800" w14:textId="77777777" w:rsidR="001D514B" w:rsidRPr="00A61973" w:rsidRDefault="00BE38C4">
                          <w:pPr>
                            <w:pStyle w:val="Huisstijl-Afzendgegevens"/>
                            <w:rPr>
                              <w:lang w:val="en-US"/>
                            </w:rPr>
                          </w:pPr>
                          <w:r w:rsidRPr="00A61973">
                            <w:rPr>
                              <w:lang w:val="en-US"/>
                            </w:rPr>
                            <w:t>info@rivm.nl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C5B8E" id="_x0000_t202" coordsize="21600,21600" o:spt="202" path="m,l,21600r21600,l21600,xe">
              <v:stroke joinstyle="miter"/>
              <v:path gradientshapeok="t" o:connecttype="rect"/>
            </v:shapetype>
            <v:shape id="Text Box 185" o:spid="_x0000_s1027" type="#_x0000_t202" style="position:absolute;margin-left:466.35pt;margin-top:153.1pt;width:110.55pt;height:637.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" filled="f" stroked="f">
              <v:textbox inset="0,0,0,0">
                <w:txbxContent>
                  <w:p w14:paraId="4FBC93B3" w14:textId="77777777" w:rsidR="001D514B" w:rsidRDefault="00BE38C4">
                    <w:pPr>
                      <w:pStyle w:val="Huisstijl-Afzendgegevens"/>
                    </w:pPr>
                    <w:r>
                      <w:t>A. van Leeuwenhoeklaan 9</w:t>
                    </w:r>
                  </w:p>
                  <w:p w14:paraId="107B1A50" w14:textId="77777777" w:rsidR="001D514B" w:rsidRDefault="00BE38C4">
                    <w:pPr>
                      <w:pStyle w:val="Huisstijl-Afzendgegevens"/>
                    </w:pPr>
                    <w:r>
                      <w:t>3721 MA Bilthoven</w:t>
                    </w:r>
                  </w:p>
                  <w:p w14:paraId="5DAD3232" w14:textId="77777777" w:rsidR="001D514B" w:rsidRDefault="00BE38C4">
                    <w:pPr>
                      <w:pStyle w:val="Huisstijl-Afzendgegevens"/>
                    </w:pPr>
                    <w:r>
                      <w:t>Postbus 1</w:t>
                    </w:r>
                  </w:p>
                  <w:p w14:paraId="586B9EC6" w14:textId="77777777" w:rsidR="001D514B" w:rsidRPr="00A90B1B" w:rsidRDefault="00BE38C4">
                    <w:pPr>
                      <w:pStyle w:val="Huisstijl-Afzendgegevens"/>
                    </w:pPr>
                    <w:r w:rsidRPr="00A90B1B">
                      <w:t>3720 BA Bilthoven</w:t>
                    </w:r>
                  </w:p>
                  <w:p w14:paraId="33B70060" w14:textId="77777777" w:rsidR="001D514B" w:rsidRPr="00A90B1B" w:rsidRDefault="00BE38C4">
                    <w:pPr>
                      <w:pStyle w:val="Huisstijl-Afzendgegevens"/>
                    </w:pPr>
                    <w:r w:rsidRPr="00A90B1B">
                      <w:t>www.rivm.nl</w:t>
                    </w:r>
                  </w:p>
                  <w:p w14:paraId="0E9632AD" w14:textId="77777777" w:rsidR="001D514B" w:rsidRPr="00A90B1B" w:rsidRDefault="001D514B">
                    <w:pPr>
                      <w:pStyle w:val="Huisstijl-Afzendgegevens"/>
                    </w:pPr>
                  </w:p>
                  <w:p w14:paraId="3322DB7C" w14:textId="77777777" w:rsidR="001D514B" w:rsidRPr="00A90B1B" w:rsidRDefault="00BE38C4">
                    <w:pPr>
                      <w:pStyle w:val="Huisstijl-Afzendgegevens"/>
                    </w:pPr>
                    <w:r w:rsidRPr="00A90B1B">
                      <w:t>T  030 274 91 11</w:t>
                    </w:r>
                  </w:p>
                  <w:p w14:paraId="5B4AE635" w14:textId="77777777" w:rsidR="001D514B" w:rsidRPr="00A61973" w:rsidRDefault="00BE38C4">
                    <w:pPr>
                      <w:pStyle w:val="Huisstijl-Afzendgegevens"/>
                      <w:rPr>
                        <w:lang w:val="en-US"/>
                      </w:rPr>
                    </w:pPr>
                    <w:r w:rsidRPr="00A61973">
                      <w:rPr>
                        <w:lang w:val="en-US"/>
                      </w:rPr>
                      <w:t>F  030 274 29 71</w:t>
                    </w:r>
                  </w:p>
                  <w:p w14:paraId="636E6800" w14:textId="77777777" w:rsidR="001D514B" w:rsidRPr="00A61973" w:rsidRDefault="00BE38C4">
                    <w:pPr>
                      <w:pStyle w:val="Huisstijl-Afzendgegevens"/>
                      <w:rPr>
                        <w:lang w:val="en-US"/>
                      </w:rPr>
                    </w:pPr>
                    <w:r w:rsidRPr="00A61973">
                      <w:rPr>
                        <w:lang w:val="en-US"/>
                      </w:rPr>
                      <w:t>info@rivm.nl</w:t>
                    </w:r>
                  </w:p>
                </w:txbxContent>
              </v:textbox>
              <w10:wrap anchorx="page" anchory="page"/>
            </v:shape>
          </w:pict>
        </mc:Fallback>
      </mc:AlternateContent>
    </w:r>
  </w:p>
  <w:p w14:paraId="3CCE000B" w14:textId="77777777" w:rsidR="001D514B" w:rsidRDefault="001D514B">
    <w:pPr>
      <w:pStyle w:val="RIVMStandaard"/>
    </w:pPr>
  </w:p>
  <w:p w14:paraId="45E47E90" w14:textId="77777777" w:rsidR="001D514B" w:rsidRDefault="001D514B">
    <w:pPr>
      <w:pStyle w:val="RIVMStandaard"/>
    </w:pPr>
  </w:p>
  <w:p w14:paraId="69D8289C" w14:textId="77777777" w:rsidR="001D514B" w:rsidRDefault="001D514B">
    <w:pPr>
      <w:pStyle w:val="RIVMStandaard"/>
    </w:pPr>
  </w:p>
  <w:p w14:paraId="249AE1C2" w14:textId="77777777" w:rsidR="001D514B" w:rsidRDefault="001D514B">
    <w:pPr>
      <w:pStyle w:val="RIVMStandaard"/>
    </w:pPr>
  </w:p>
  <w:p w14:paraId="64D39755" w14:textId="77777777" w:rsidR="001D514B" w:rsidRDefault="001D514B">
    <w:pPr>
      <w:pStyle w:val="RIVMStandaard"/>
    </w:pPr>
  </w:p>
  <w:p w14:paraId="24617923" w14:textId="77777777" w:rsidR="001D514B" w:rsidRDefault="001D514B">
    <w:pPr>
      <w:pStyle w:val="RIVMStandaard"/>
    </w:pPr>
  </w:p>
  <w:p w14:paraId="4A7104B6" w14:textId="77777777" w:rsidR="001D514B" w:rsidRDefault="001D514B">
    <w:pPr>
      <w:pStyle w:val="RIVMStandaard"/>
    </w:pPr>
  </w:p>
  <w:p w14:paraId="6CCEA184" w14:textId="77777777" w:rsidR="001D514B" w:rsidRDefault="001D514B">
    <w:pPr>
      <w:pStyle w:val="RIVMStandaard"/>
    </w:pPr>
  </w:p>
  <w:p w14:paraId="4E173844" w14:textId="77777777" w:rsidR="001D514B" w:rsidRDefault="001D514B">
    <w:pPr>
      <w:pStyle w:val="RIVMStanda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B5218"/>
    <w:multiLevelType w:val="hybridMultilevel"/>
    <w:tmpl w:val="44D876D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CDE4D18"/>
    <w:multiLevelType w:val="multilevel"/>
    <w:tmpl w:val="41E2CF58"/>
    <w:lvl w:ilvl="0">
      <w:start w:val="1"/>
      <w:numFmt w:val="lowerLetter"/>
      <w:pStyle w:val="RIVMOpsommingLetter"/>
      <w:lvlText w:val="%1"/>
      <w:lvlJc w:val="left"/>
      <w:pPr>
        <w:tabs>
          <w:tab w:val="num" w:pos="340"/>
        </w:tabs>
        <w:ind w:left="340" w:hanging="340"/>
      </w:pPr>
      <w:rPr>
        <w:rFonts w:ascii="Verdana" w:hAnsi="Verdana" w:hint="default"/>
        <w:b w:val="0"/>
        <w:i w:val="0"/>
        <w:sz w:val="18"/>
      </w:rPr>
    </w:lvl>
    <w:lvl w:ilvl="1">
      <w:start w:val="1"/>
      <w:numFmt w:val="decimal"/>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lowerLetter"/>
      <w:lvlText w:val="%4"/>
      <w:lvlJc w:val="left"/>
      <w:pPr>
        <w:tabs>
          <w:tab w:val="num" w:pos="1361"/>
        </w:tabs>
        <w:ind w:left="1361" w:hanging="340"/>
      </w:pPr>
      <w:rPr>
        <w:rFonts w:hint="default"/>
      </w:rPr>
    </w:lvl>
    <w:lvl w:ilvl="4">
      <w:start w:val="1"/>
      <w:numFmt w:val="decimal"/>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lowerLetter"/>
      <w:lvlText w:val="%7"/>
      <w:lvlJc w:val="left"/>
      <w:pPr>
        <w:tabs>
          <w:tab w:val="num" w:pos="2381"/>
        </w:tabs>
        <w:ind w:left="2381" w:hanging="340"/>
      </w:pPr>
      <w:rPr>
        <w:rFonts w:hint="default"/>
      </w:rPr>
    </w:lvl>
    <w:lvl w:ilvl="7">
      <w:start w:val="1"/>
      <w:numFmt w:val="decimal"/>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2" w15:restartNumberingAfterBreak="0">
    <w:nsid w:val="24F61F1C"/>
    <w:multiLevelType w:val="multilevel"/>
    <w:tmpl w:val="06DC937A"/>
    <w:lvl w:ilvl="0">
      <w:start w:val="1"/>
      <w:numFmt w:val="decimal"/>
      <w:pStyle w:val="RIVMOpsommingCijfer"/>
      <w:lvlText w:val="%1"/>
      <w:lvlJc w:val="left"/>
      <w:pPr>
        <w:tabs>
          <w:tab w:val="num" w:pos="340"/>
        </w:tabs>
        <w:ind w:left="340" w:hanging="340"/>
      </w:pPr>
      <w:rPr>
        <w:rFonts w:ascii="Verdana" w:hAnsi="Verdana" w:hint="default"/>
        <w:b w:val="0"/>
        <w:i w:val="0"/>
        <w:sz w:val="18"/>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lowerLetter"/>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3" w15:restartNumberingAfterBreak="0">
    <w:nsid w:val="37D46FDF"/>
    <w:multiLevelType w:val="multilevel"/>
    <w:tmpl w:val="3F6A59C6"/>
    <w:lvl w:ilvl="0">
      <w:start w:val="1"/>
      <w:numFmt w:val="bullet"/>
      <w:pStyle w:val="RIVMOpsommingStreep"/>
      <w:lvlText w:val=""/>
      <w:lvlJc w:val="left"/>
      <w:pPr>
        <w:tabs>
          <w:tab w:val="num" w:pos="680"/>
        </w:tabs>
        <w:ind w:left="680" w:hanging="340"/>
      </w:pPr>
      <w:rPr>
        <w:rFonts w:ascii="Symbol" w:hAnsi="Symbol" w:hint="default"/>
        <w:color w:val="auto"/>
        <w:sz w:val="18"/>
      </w:rPr>
    </w:lvl>
    <w:lvl w:ilvl="1">
      <w:start w:val="1"/>
      <w:numFmt w:val="bullet"/>
      <w:lvlText w:val=""/>
      <w:lvlJc w:val="left"/>
      <w:pPr>
        <w:tabs>
          <w:tab w:val="num" w:pos="1021"/>
        </w:tabs>
        <w:ind w:left="1021" w:hanging="341"/>
      </w:pPr>
      <w:rPr>
        <w:rFonts w:ascii="Symbol" w:hAnsi="Symbol" w:hint="default"/>
        <w:color w:val="auto"/>
      </w:rPr>
    </w:lvl>
    <w:lvl w:ilvl="2">
      <w:start w:val="1"/>
      <w:numFmt w:val="bullet"/>
      <w:lvlText w:val=""/>
      <w:lvlJc w:val="left"/>
      <w:pPr>
        <w:tabs>
          <w:tab w:val="num" w:pos="1361"/>
        </w:tabs>
        <w:ind w:left="1361" w:hanging="340"/>
      </w:pPr>
      <w:rPr>
        <w:rFonts w:ascii="Symbol" w:hAnsi="Symbol" w:hint="default"/>
        <w:color w:val="auto"/>
      </w:rPr>
    </w:lvl>
    <w:lvl w:ilvl="3">
      <w:start w:val="1"/>
      <w:numFmt w:val="bullet"/>
      <w:lvlText w:val=""/>
      <w:lvlJc w:val="left"/>
      <w:pPr>
        <w:tabs>
          <w:tab w:val="num" w:pos="1701"/>
        </w:tabs>
        <w:ind w:left="1701" w:hanging="340"/>
      </w:pPr>
      <w:rPr>
        <w:rFonts w:ascii="Symbol" w:hAnsi="Symbol" w:hint="default"/>
        <w:color w:val="auto"/>
      </w:rPr>
    </w:lvl>
    <w:lvl w:ilvl="4">
      <w:start w:val="1"/>
      <w:numFmt w:val="bullet"/>
      <w:lvlText w:val=""/>
      <w:lvlJc w:val="left"/>
      <w:pPr>
        <w:tabs>
          <w:tab w:val="num" w:pos="2041"/>
        </w:tabs>
        <w:ind w:left="2041" w:hanging="340"/>
      </w:pPr>
      <w:rPr>
        <w:rFonts w:ascii="Symbol" w:hAnsi="Symbol" w:hint="default"/>
        <w:color w:val="auto"/>
      </w:rPr>
    </w:lvl>
    <w:lvl w:ilvl="5">
      <w:start w:val="1"/>
      <w:numFmt w:val="bullet"/>
      <w:lvlText w:val=""/>
      <w:lvlJc w:val="left"/>
      <w:pPr>
        <w:tabs>
          <w:tab w:val="num" w:pos="2381"/>
        </w:tabs>
        <w:ind w:left="2381" w:hanging="340"/>
      </w:pPr>
      <w:rPr>
        <w:rFonts w:ascii="Symbol" w:hAnsi="Symbol" w:hint="default"/>
        <w:color w:val="auto"/>
      </w:rPr>
    </w:lvl>
    <w:lvl w:ilvl="6">
      <w:start w:val="1"/>
      <w:numFmt w:val="bullet"/>
      <w:lvlText w:val=""/>
      <w:lvlJc w:val="left"/>
      <w:pPr>
        <w:tabs>
          <w:tab w:val="num" w:pos="2722"/>
        </w:tabs>
        <w:ind w:left="2722" w:hanging="341"/>
      </w:pPr>
      <w:rPr>
        <w:rFonts w:ascii="Symbol" w:hAnsi="Symbol" w:hint="default"/>
        <w:color w:val="auto"/>
      </w:rPr>
    </w:lvl>
    <w:lvl w:ilvl="7">
      <w:start w:val="1"/>
      <w:numFmt w:val="bullet"/>
      <w:lvlText w:val=""/>
      <w:lvlJc w:val="left"/>
      <w:pPr>
        <w:tabs>
          <w:tab w:val="num" w:pos="3062"/>
        </w:tabs>
        <w:ind w:left="3062" w:hanging="340"/>
      </w:pPr>
      <w:rPr>
        <w:rFonts w:ascii="Symbol" w:hAnsi="Symbol" w:hint="default"/>
        <w:color w:val="auto"/>
      </w:rPr>
    </w:lvl>
    <w:lvl w:ilvl="8">
      <w:start w:val="1"/>
      <w:numFmt w:val="bullet"/>
      <w:lvlText w:val=""/>
      <w:lvlJc w:val="left"/>
      <w:pPr>
        <w:tabs>
          <w:tab w:val="num" w:pos="3402"/>
        </w:tabs>
        <w:ind w:left="3402" w:hanging="340"/>
      </w:pPr>
      <w:rPr>
        <w:rFonts w:ascii="Symbol" w:hAnsi="Symbol" w:hint="default"/>
        <w:color w:val="auto"/>
      </w:rPr>
    </w:lvl>
  </w:abstractNum>
  <w:abstractNum w:abstractNumId="4" w15:restartNumberingAfterBreak="0">
    <w:nsid w:val="39B054A4"/>
    <w:multiLevelType w:val="multilevel"/>
    <w:tmpl w:val="8448385C"/>
    <w:lvl w:ilvl="0">
      <w:start w:val="1"/>
      <w:numFmt w:val="decimal"/>
      <w:pStyle w:val="Heading1"/>
      <w:lvlText w:val="%1"/>
      <w:lvlJc w:val="left"/>
      <w:pPr>
        <w:tabs>
          <w:tab w:val="num" w:pos="0"/>
        </w:tabs>
        <w:ind w:left="0" w:hanging="1134"/>
      </w:pPr>
      <w:rPr>
        <w:rFonts w:ascii="Verdana" w:hAnsi="Verdana"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0"/>
        </w:tabs>
        <w:ind w:left="0" w:hanging="1134"/>
      </w:pPr>
      <w:rPr>
        <w:rFonts w:ascii="Verdana" w:hAnsi="Verdana" w:hint="default"/>
        <w:b/>
        <w:i w:val="0"/>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0"/>
        </w:tabs>
        <w:ind w:left="0" w:hanging="1134"/>
      </w:pPr>
      <w:rPr>
        <w:rFonts w:ascii="Verdana" w:hAnsi="Verdana" w:hint="default"/>
        <w:b w:val="0"/>
        <w:i/>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0"/>
        </w:tabs>
        <w:ind w:left="0" w:hanging="1134"/>
      </w:pPr>
      <w:rPr>
        <w:rFonts w:ascii="Verdana" w:hAnsi="Verdana" w:hint="default"/>
        <w:b w:val="0"/>
        <w:i w:val="0"/>
        <w:sz w:val="20"/>
        <w:szCs w:val="18"/>
      </w:rPr>
    </w:lvl>
    <w:lvl w:ilvl="4">
      <w:start w:val="1"/>
      <w:numFmt w:val="decimal"/>
      <w:pStyle w:val="Heading5"/>
      <w:lvlText w:val="%1.%2.%3.%4.%5"/>
      <w:lvlJc w:val="left"/>
      <w:pPr>
        <w:tabs>
          <w:tab w:val="num" w:pos="0"/>
        </w:tabs>
        <w:ind w:left="0" w:hanging="1134"/>
      </w:pPr>
      <w:rPr>
        <w:rFonts w:ascii="Verdana" w:hAnsi="Verdana" w:cs="Times New Roman" w:hint="default"/>
        <w:b w:val="0"/>
        <w:bCs w:val="0"/>
        <w:i w:val="0"/>
        <w:iCs w:val="0"/>
        <w:caps w:val="0"/>
        <w:smallCaps w:val="0"/>
        <w:strike w:val="0"/>
        <w:dstrike w:val="0"/>
        <w:vanish w:val="0"/>
        <w:color w:val="000000"/>
        <w:spacing w:val="0"/>
        <w:kern w:val="0"/>
        <w:position w:val="0"/>
        <w:sz w:val="20"/>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0"/>
        </w:tabs>
        <w:ind w:left="0" w:hanging="1134"/>
      </w:pPr>
      <w:rPr>
        <w:rFonts w:ascii="Verdana" w:hAnsi="Verdana" w:hint="default"/>
        <w:b w:val="0"/>
        <w:i w:val="0"/>
        <w:sz w:val="20"/>
        <w:szCs w:val="18"/>
      </w:rPr>
    </w:lvl>
    <w:lvl w:ilvl="6">
      <w:start w:val="1"/>
      <w:numFmt w:val="decimal"/>
      <w:pStyle w:val="Heading7"/>
      <w:lvlText w:val="%1.%2.%3.%4.%5.%6.%7"/>
      <w:lvlJc w:val="left"/>
      <w:pPr>
        <w:tabs>
          <w:tab w:val="num" w:pos="0"/>
        </w:tabs>
        <w:ind w:left="0" w:hanging="1134"/>
      </w:pPr>
      <w:rPr>
        <w:rFonts w:ascii="Verdana" w:hAnsi="Verdana" w:hint="default"/>
        <w:b w:val="0"/>
        <w:i w:val="0"/>
        <w:sz w:val="18"/>
        <w:szCs w:val="18"/>
      </w:rPr>
    </w:lvl>
    <w:lvl w:ilvl="7">
      <w:start w:val="1"/>
      <w:numFmt w:val="decimal"/>
      <w:pStyle w:val="Heading8"/>
      <w:lvlText w:val="%1.%2.%3.%4.%5.%6.%7.%8"/>
      <w:lvlJc w:val="left"/>
      <w:pPr>
        <w:tabs>
          <w:tab w:val="num" w:pos="0"/>
        </w:tabs>
        <w:ind w:left="0" w:hanging="1134"/>
      </w:pPr>
      <w:rPr>
        <w:rFonts w:ascii="Verdana" w:hAnsi="Verdana" w:hint="default"/>
        <w:b w:val="0"/>
        <w:i w:val="0"/>
        <w:sz w:val="18"/>
        <w:szCs w:val="18"/>
      </w:rPr>
    </w:lvl>
    <w:lvl w:ilvl="8">
      <w:start w:val="1"/>
      <w:numFmt w:val="decimal"/>
      <w:pStyle w:val="Heading9"/>
      <w:lvlText w:val="%1.%2.%3.%4.%5.%6.%7.%8.%9"/>
      <w:lvlJc w:val="left"/>
      <w:pPr>
        <w:tabs>
          <w:tab w:val="num" w:pos="0"/>
        </w:tabs>
        <w:ind w:left="0" w:hanging="1134"/>
      </w:pPr>
      <w:rPr>
        <w:rFonts w:ascii="Verdana" w:hAnsi="Verdana" w:hint="default"/>
        <w:b w:val="0"/>
        <w:i w:val="0"/>
        <w:sz w:val="18"/>
        <w:szCs w:val="18"/>
      </w:rPr>
    </w:lvl>
  </w:abstractNum>
  <w:abstractNum w:abstractNumId="5" w15:restartNumberingAfterBreak="0">
    <w:nsid w:val="41522DDB"/>
    <w:multiLevelType w:val="hybridMultilevel"/>
    <w:tmpl w:val="A4E08ECC"/>
    <w:lvl w:ilvl="0" w:tplc="F24628A4">
      <w:start w:val="1"/>
      <w:numFmt w:val="decimal"/>
      <w:pStyle w:val="RIVMTabelTite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AC6B34"/>
    <w:multiLevelType w:val="multilevel"/>
    <w:tmpl w:val="5644F712"/>
    <w:lvl w:ilvl="0">
      <w:start w:val="1"/>
      <w:numFmt w:val="bullet"/>
      <w:pStyle w:val="RIVMOpsommingVinkUit"/>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7" w15:restartNumberingAfterBreak="0">
    <w:nsid w:val="595A2A29"/>
    <w:multiLevelType w:val="multilevel"/>
    <w:tmpl w:val="BE2875EE"/>
    <w:lvl w:ilvl="0">
      <w:start w:val="1"/>
      <w:numFmt w:val="decimal"/>
      <w:pStyle w:val="RIVMBijlage"/>
      <w:suff w:val="space"/>
      <w:lvlText w:val="Bijlage %1"/>
      <w:lvlJc w:val="left"/>
      <w:pPr>
        <w:ind w:left="0" w:firstLine="0"/>
      </w:pPr>
      <w:rPr>
        <w:rFonts w:ascii="Verdana" w:hAnsi="Verdana" w:hint="default"/>
        <w:b/>
        <w:i w:val="0"/>
        <w:sz w:val="18"/>
        <w:szCs w:val="18"/>
      </w:rPr>
    </w:lvl>
    <w:lvl w:ilvl="1">
      <w:start w:val="1"/>
      <w:numFmt w:val="decimal"/>
      <w:pStyle w:val="DDKop2"/>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64DC1863"/>
    <w:multiLevelType w:val="hybridMultilevel"/>
    <w:tmpl w:val="9280DD9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6E8379D1"/>
    <w:multiLevelType w:val="multilevel"/>
    <w:tmpl w:val="4B346074"/>
    <w:lvl w:ilvl="0">
      <w:start w:val="1"/>
      <w:numFmt w:val="bullet"/>
      <w:pStyle w:val="RIVMOpsommingVinkAan"/>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10" w15:restartNumberingAfterBreak="0">
    <w:nsid w:val="76171E7A"/>
    <w:multiLevelType w:val="multilevel"/>
    <w:tmpl w:val="EE56F880"/>
    <w:lvl w:ilvl="0">
      <w:start w:val="1"/>
      <w:numFmt w:val="bullet"/>
      <w:pStyle w:val="RIVMOpsommingPunt"/>
      <w:lvlText w:val=""/>
      <w:lvlJc w:val="left"/>
      <w:pPr>
        <w:tabs>
          <w:tab w:val="num" w:pos="340"/>
        </w:tabs>
        <w:ind w:left="340" w:hanging="340"/>
      </w:pPr>
      <w:rPr>
        <w:rFonts w:ascii="Symbol" w:hAnsi="Symbol" w:hint="default"/>
        <w:color w:val="auto"/>
        <w:sz w:val="18"/>
      </w:rPr>
    </w:lvl>
    <w:lvl w:ilvl="1">
      <w:start w:val="1"/>
      <w:numFmt w:val="bullet"/>
      <w:lvlText w:val=""/>
      <w:lvlJc w:val="left"/>
      <w:pPr>
        <w:tabs>
          <w:tab w:val="num" w:pos="680"/>
        </w:tabs>
        <w:ind w:left="680" w:hanging="340"/>
      </w:pPr>
      <w:rPr>
        <w:rFonts w:ascii="Symbol" w:hAnsi="Symbol" w:hint="default"/>
        <w:color w:val="auto"/>
      </w:rPr>
    </w:lvl>
    <w:lvl w:ilvl="2">
      <w:start w:val="1"/>
      <w:numFmt w:val="bullet"/>
      <w:lvlText w:val=""/>
      <w:lvlJc w:val="left"/>
      <w:pPr>
        <w:tabs>
          <w:tab w:val="num" w:pos="1021"/>
        </w:tabs>
        <w:ind w:left="1021" w:hanging="341"/>
      </w:pPr>
      <w:rPr>
        <w:rFonts w:ascii="Symbol" w:hAnsi="Symbol" w:hint="default"/>
        <w:color w:val="auto"/>
      </w:rPr>
    </w:lvl>
    <w:lvl w:ilvl="3">
      <w:start w:val="1"/>
      <w:numFmt w:val="bullet"/>
      <w:lvlText w:val=""/>
      <w:lvlJc w:val="left"/>
      <w:pPr>
        <w:tabs>
          <w:tab w:val="num" w:pos="1361"/>
        </w:tabs>
        <w:ind w:left="1361" w:hanging="340"/>
      </w:pPr>
      <w:rPr>
        <w:rFonts w:ascii="Symbol" w:hAnsi="Symbol" w:hint="default"/>
        <w:color w:val="auto"/>
      </w:rPr>
    </w:lvl>
    <w:lvl w:ilvl="4">
      <w:start w:val="1"/>
      <w:numFmt w:val="bullet"/>
      <w:lvlText w:val=""/>
      <w:lvlJc w:val="left"/>
      <w:pPr>
        <w:tabs>
          <w:tab w:val="num" w:pos="1701"/>
        </w:tabs>
        <w:ind w:left="1701" w:hanging="340"/>
      </w:pPr>
      <w:rPr>
        <w:rFonts w:ascii="Symbol" w:hAnsi="Symbol" w:hint="default"/>
        <w:color w:val="auto"/>
      </w:rPr>
    </w:lvl>
    <w:lvl w:ilvl="5">
      <w:start w:val="1"/>
      <w:numFmt w:val="bullet"/>
      <w:lvlText w:val=""/>
      <w:lvlJc w:val="left"/>
      <w:pPr>
        <w:tabs>
          <w:tab w:val="num" w:pos="2041"/>
        </w:tabs>
        <w:ind w:left="2041" w:hanging="340"/>
      </w:pPr>
      <w:rPr>
        <w:rFonts w:ascii="Symbol" w:hAnsi="Symbol" w:hint="default"/>
        <w:color w:val="auto"/>
      </w:rPr>
    </w:lvl>
    <w:lvl w:ilvl="6">
      <w:start w:val="1"/>
      <w:numFmt w:val="bullet"/>
      <w:lvlText w:val=""/>
      <w:lvlJc w:val="left"/>
      <w:pPr>
        <w:tabs>
          <w:tab w:val="num" w:pos="2381"/>
        </w:tabs>
        <w:ind w:left="2381" w:hanging="340"/>
      </w:pPr>
      <w:rPr>
        <w:rFonts w:ascii="Symbol" w:hAnsi="Symbol" w:hint="default"/>
        <w:color w:val="auto"/>
      </w:rPr>
    </w:lvl>
    <w:lvl w:ilvl="7">
      <w:start w:val="1"/>
      <w:numFmt w:val="bullet"/>
      <w:lvlText w:val=""/>
      <w:lvlJc w:val="left"/>
      <w:pPr>
        <w:tabs>
          <w:tab w:val="num" w:pos="2722"/>
        </w:tabs>
        <w:ind w:left="2722" w:hanging="341"/>
      </w:pPr>
      <w:rPr>
        <w:rFonts w:ascii="Symbol" w:hAnsi="Symbol" w:hint="default"/>
        <w:color w:val="auto"/>
      </w:rPr>
    </w:lvl>
    <w:lvl w:ilvl="8">
      <w:start w:val="1"/>
      <w:numFmt w:val="bullet"/>
      <w:lvlText w:val=""/>
      <w:lvlJc w:val="left"/>
      <w:pPr>
        <w:tabs>
          <w:tab w:val="num" w:pos="3062"/>
        </w:tabs>
        <w:ind w:left="3062" w:hanging="340"/>
      </w:pPr>
      <w:rPr>
        <w:rFonts w:ascii="Symbol" w:hAnsi="Symbol" w:hint="default"/>
        <w:color w:val="auto"/>
      </w:rPr>
    </w:lvl>
  </w:abstractNum>
  <w:num w:numId="1">
    <w:abstractNumId w:val="2"/>
  </w:num>
  <w:num w:numId="2">
    <w:abstractNumId w:val="1"/>
  </w:num>
  <w:num w:numId="3">
    <w:abstractNumId w:val="10"/>
  </w:num>
  <w:num w:numId="4">
    <w:abstractNumId w:val="3"/>
  </w:num>
  <w:num w:numId="5">
    <w:abstractNumId w:val="9"/>
  </w:num>
  <w:num w:numId="6">
    <w:abstractNumId w:val="6"/>
  </w:num>
  <w:num w:numId="7">
    <w:abstractNumId w:val="7"/>
  </w:num>
  <w:num w:numId="8">
    <w:abstractNumId w:val="5"/>
  </w:num>
  <w:num w:numId="9">
    <w:abstractNumId w:val="4"/>
  </w:num>
  <w:num w:numId="10">
    <w:abstractNumId w:val="8"/>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rePrinted" w:val="No"/>
    <w:docVar w:name="_TemplateName" w:val="Memo"/>
  </w:docVars>
  <w:rsids>
    <w:rsidRoot w:val="00BE38C4"/>
    <w:rsid w:val="00132DAB"/>
    <w:rsid w:val="0014652E"/>
    <w:rsid w:val="001636F2"/>
    <w:rsid w:val="001D514B"/>
    <w:rsid w:val="002330D7"/>
    <w:rsid w:val="002A5A56"/>
    <w:rsid w:val="002D7D30"/>
    <w:rsid w:val="0036777A"/>
    <w:rsid w:val="003B56E4"/>
    <w:rsid w:val="004C04BA"/>
    <w:rsid w:val="004F0F07"/>
    <w:rsid w:val="0053504E"/>
    <w:rsid w:val="00602554"/>
    <w:rsid w:val="006030A5"/>
    <w:rsid w:val="006744C7"/>
    <w:rsid w:val="007E6885"/>
    <w:rsid w:val="00860CF8"/>
    <w:rsid w:val="008D4EC4"/>
    <w:rsid w:val="008F659A"/>
    <w:rsid w:val="00905E5F"/>
    <w:rsid w:val="00996B35"/>
    <w:rsid w:val="009A3E37"/>
    <w:rsid w:val="009B369D"/>
    <w:rsid w:val="00A07972"/>
    <w:rsid w:val="00A55D21"/>
    <w:rsid w:val="00A61973"/>
    <w:rsid w:val="00A90B1B"/>
    <w:rsid w:val="00AC7E37"/>
    <w:rsid w:val="00B463DE"/>
    <w:rsid w:val="00BE38C4"/>
    <w:rsid w:val="00C32F01"/>
    <w:rsid w:val="00C57AAE"/>
    <w:rsid w:val="00C74185"/>
    <w:rsid w:val="00CC41CD"/>
    <w:rsid w:val="00DD79D5"/>
    <w:rsid w:val="00E048C7"/>
    <w:rsid w:val="00E64200"/>
    <w:rsid w:val="00E6665F"/>
    <w:rsid w:val="00EA0B29"/>
    <w:rsid w:val="00F533B7"/>
    <w:rsid w:val="00F749B8"/>
    <w:rsid w:val="00FE16B5"/>
    <w:rsid w:val="00FE25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94B1DB9"/>
  <w15:docId w15:val="{31624E07-A9C6-4769-B351-E16C10BD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2554"/>
    <w:pPr>
      <w:overflowPunct w:val="0"/>
      <w:autoSpaceDE w:val="0"/>
      <w:autoSpaceDN w:val="0"/>
      <w:adjustRightInd w:val="0"/>
      <w:spacing w:line="240" w:lineRule="atLeast"/>
      <w:textAlignment w:val="baseline"/>
    </w:pPr>
    <w:rPr>
      <w:rFonts w:ascii="Verdana" w:hAnsi="Verdana"/>
      <w:sz w:val="18"/>
    </w:rPr>
  </w:style>
  <w:style w:type="paragraph" w:styleId="Heading1">
    <w:name w:val="heading 1"/>
    <w:basedOn w:val="RIVMStandaard"/>
    <w:next w:val="RIVMStandaard"/>
    <w:link w:val="Heading1Char"/>
    <w:qFormat/>
    <w:pPr>
      <w:keepNext/>
      <w:pageBreakBefore/>
      <w:numPr>
        <w:numId w:val="9"/>
      </w:numPr>
      <w:spacing w:after="660" w:line="300" w:lineRule="atLeast"/>
      <w:outlineLvl w:val="0"/>
    </w:pPr>
    <w:rPr>
      <w:rFonts w:cs="Arial"/>
      <w:bCs/>
      <w:kern w:val="32"/>
      <w:position w:val="12"/>
      <w:sz w:val="24"/>
    </w:rPr>
  </w:style>
  <w:style w:type="paragraph" w:styleId="Heading2">
    <w:name w:val="heading 2"/>
    <w:basedOn w:val="Heading1"/>
    <w:next w:val="RIVMStandaard"/>
    <w:link w:val="Heading2Char"/>
    <w:qFormat/>
    <w:pPr>
      <w:pageBreakBefore w:val="0"/>
      <w:numPr>
        <w:ilvl w:val="1"/>
      </w:numPr>
      <w:spacing w:after="0" w:line="240" w:lineRule="atLeast"/>
      <w:outlineLvl w:val="1"/>
    </w:pPr>
    <w:rPr>
      <w:b/>
      <w:bCs w:val="0"/>
      <w:iCs/>
      <w:sz w:val="20"/>
      <w:szCs w:val="28"/>
    </w:rPr>
  </w:style>
  <w:style w:type="paragraph" w:styleId="Heading3">
    <w:name w:val="heading 3"/>
    <w:basedOn w:val="Heading2"/>
    <w:next w:val="RIVMStandaard"/>
    <w:link w:val="Heading3Char"/>
    <w:qFormat/>
    <w:pPr>
      <w:numPr>
        <w:ilvl w:val="2"/>
      </w:numPr>
      <w:outlineLvl w:val="2"/>
    </w:pPr>
    <w:rPr>
      <w:b w:val="0"/>
      <w:bCs/>
      <w:i/>
      <w:kern w:val="0"/>
      <w:position w:val="0"/>
      <w:szCs w:val="26"/>
    </w:rPr>
  </w:style>
  <w:style w:type="paragraph" w:styleId="Heading4">
    <w:name w:val="heading 4"/>
    <w:basedOn w:val="RIVMStandaard"/>
    <w:next w:val="RIVMStandaard"/>
    <w:link w:val="Heading4Char"/>
    <w:autoRedefine/>
    <w:qFormat/>
    <w:pPr>
      <w:keepNext/>
      <w:keepLines/>
      <w:numPr>
        <w:ilvl w:val="3"/>
        <w:numId w:val="9"/>
      </w:numPr>
      <w:spacing w:line="240" w:lineRule="auto"/>
      <w:outlineLvl w:val="3"/>
    </w:pPr>
  </w:style>
  <w:style w:type="paragraph" w:styleId="Heading5">
    <w:name w:val="heading 5"/>
    <w:basedOn w:val="RIVMStandaard"/>
    <w:next w:val="RIVMStandaard"/>
    <w:link w:val="Heading5Char"/>
    <w:qFormat/>
    <w:pPr>
      <w:keepNext/>
      <w:keepLines/>
      <w:numPr>
        <w:ilvl w:val="4"/>
        <w:numId w:val="9"/>
      </w:numPr>
      <w:spacing w:line="240" w:lineRule="auto"/>
      <w:outlineLvl w:val="4"/>
    </w:pPr>
  </w:style>
  <w:style w:type="paragraph" w:styleId="Heading6">
    <w:name w:val="heading 6"/>
    <w:basedOn w:val="RIVMStandaard"/>
    <w:next w:val="RIVMStandaard"/>
    <w:link w:val="Heading6Char"/>
    <w:qFormat/>
    <w:pPr>
      <w:keepNext/>
      <w:keepLines/>
      <w:numPr>
        <w:ilvl w:val="5"/>
        <w:numId w:val="9"/>
      </w:numPr>
      <w:tabs>
        <w:tab w:val="left" w:pos="1009"/>
      </w:tabs>
      <w:spacing w:line="240" w:lineRule="auto"/>
      <w:outlineLvl w:val="5"/>
    </w:pPr>
  </w:style>
  <w:style w:type="paragraph" w:styleId="Heading7">
    <w:name w:val="heading 7"/>
    <w:basedOn w:val="Normal"/>
    <w:next w:val="Normal"/>
    <w:link w:val="Heading7Char"/>
    <w:qFormat/>
    <w:pPr>
      <w:numPr>
        <w:ilvl w:val="6"/>
        <w:numId w:val="9"/>
      </w:numPr>
      <w:spacing w:before="240" w:after="60"/>
      <w:outlineLvl w:val="6"/>
    </w:pPr>
    <w:rPr>
      <w:rFonts w:eastAsia="MS Mincho"/>
      <w:sz w:val="20"/>
    </w:rPr>
  </w:style>
  <w:style w:type="paragraph" w:styleId="Heading8">
    <w:name w:val="heading 8"/>
    <w:basedOn w:val="Normal"/>
    <w:next w:val="Normal"/>
    <w:link w:val="Heading8Char"/>
    <w:qFormat/>
    <w:pPr>
      <w:numPr>
        <w:ilvl w:val="7"/>
        <w:numId w:val="9"/>
      </w:numPr>
      <w:spacing w:before="240" w:after="60"/>
      <w:outlineLvl w:val="7"/>
    </w:pPr>
    <w:rPr>
      <w:rFonts w:ascii="Arial" w:eastAsia="MS Mincho" w:hAnsi="Arial"/>
      <w:i/>
      <w:sz w:val="20"/>
    </w:rPr>
  </w:style>
  <w:style w:type="paragraph" w:styleId="Heading9">
    <w:name w:val="heading 9"/>
    <w:basedOn w:val="Normal"/>
    <w:next w:val="Normal"/>
    <w:link w:val="Heading9Char"/>
    <w:qFormat/>
    <w:pPr>
      <w:numPr>
        <w:ilvl w:val="8"/>
        <w:numId w:val="9"/>
      </w:numPr>
      <w:spacing w:before="240" w:after="60"/>
      <w:outlineLvl w:val="8"/>
    </w:pPr>
    <w:rPr>
      <w:rFonts w:eastAsia="MS Mincho"/>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noProof/>
      <w:sz w:val="13"/>
    </w:rPr>
  </w:style>
  <w:style w:type="paragraph" w:styleId="Footer">
    <w:name w:val="footer"/>
    <w:basedOn w:val="RIVMStandaard"/>
    <w:rPr>
      <w:noProof/>
      <w:sz w:val="13"/>
    </w:rPr>
  </w:style>
  <w:style w:type="paragraph" w:customStyle="1" w:styleId="RIVMRefGegevens">
    <w:name w:val="RIVM_RefGegevens"/>
    <w:basedOn w:val="Normal"/>
    <w:link w:val="RIVMRefGegevensCharChar"/>
    <w:pPr>
      <w:tabs>
        <w:tab w:val="left" w:pos="170"/>
      </w:tabs>
      <w:spacing w:line="180" w:lineRule="atLeast"/>
    </w:pPr>
    <w:rPr>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RefGegevensKop">
    <w:name w:val="RIVM_RefGegevensKop"/>
    <w:basedOn w:val="RIVMRefGegevens"/>
    <w:next w:val="RIVMRefGegevens"/>
    <w:link w:val="RIVMRefGegevensKopCharCha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styleId="BalloonText">
    <w:name w:val="Balloon Text"/>
    <w:basedOn w:val="Normal"/>
    <w:semiHidden/>
    <w:rPr>
      <w:rFonts w:ascii="Tahoma" w:hAnsi="Tahoma" w:cs="Tahoma"/>
      <w:sz w:val="16"/>
      <w:szCs w:val="16"/>
    </w:rPr>
  </w:style>
  <w:style w:type="paragraph" w:customStyle="1" w:styleId="RIVMPagina">
    <w:name w:val="RIVM_Pagina"/>
    <w:basedOn w:val="Footer"/>
    <w:rPr>
      <w:rFonts w:eastAsia="Times New Roman"/>
      <w:szCs w:val="13"/>
    </w:rPr>
  </w:style>
  <w:style w:type="paragraph" w:customStyle="1" w:styleId="RIVMRubriceringMerking">
    <w:name w:val="RIVM_RubriceringMerking"/>
    <w:basedOn w:val="Footer"/>
    <w:rPr>
      <w:rFonts w:eastAsia="Times New Roman"/>
      <w:b/>
      <w:caps/>
      <w:szCs w:val="13"/>
    </w:rPr>
  </w:style>
  <w:style w:type="paragraph" w:customStyle="1" w:styleId="RIVMAan">
    <w:name w:val="RIVM_Aan"/>
    <w:basedOn w:val="Normal"/>
    <w:pPr>
      <w:spacing w:line="227" w:lineRule="atLeast"/>
    </w:pPr>
    <w:rPr>
      <w:noProof/>
    </w:rPr>
  </w:style>
  <w:style w:type="table" w:customStyle="1" w:styleId="RIVMTabel">
    <w:name w:val="RIVM_Tabel"/>
    <w:basedOn w:val="TableNormal"/>
    <w:pPr>
      <w:spacing w:line="240" w:lineRule="atLeast"/>
    </w:pPr>
    <w:rPr>
      <w:rFonts w:ascii="Verdana" w:hAnsi="Verdana"/>
    </w:rPr>
    <w:tblPr>
      <w:tblCellMar>
        <w:left w:w="0" w:type="dxa"/>
        <w:right w:w="227" w:type="dxa"/>
      </w:tblCellMar>
    </w:tblPr>
  </w:style>
  <w:style w:type="paragraph" w:customStyle="1" w:styleId="RIVMRetourAdres">
    <w:name w:val="RIVM_RetourAdres"/>
    <w:basedOn w:val="Normal"/>
    <w:pPr>
      <w:spacing w:after="150" w:line="180" w:lineRule="atLeast"/>
    </w:pPr>
    <w:rPr>
      <w:noProof/>
      <w:sz w:val="13"/>
    </w:rPr>
  </w:style>
  <w:style w:type="paragraph" w:customStyle="1" w:styleId="RIVMRefGegevensCursief">
    <w:name w:val="RIVM_RefGegevensCursief"/>
    <w:basedOn w:val="RIVMRefGegevens"/>
    <w:next w:val="RIVMRefGegevens"/>
    <w:rPr>
      <w:i/>
    </w:rPr>
  </w:style>
  <w:style w:type="paragraph" w:customStyle="1" w:styleId="RIVMRefGegevensW2">
    <w:name w:val="RIVM_RefGegevensW2"/>
    <w:basedOn w:val="RIVMRefGegevens"/>
    <w:next w:val="RIVMRefGegevens"/>
    <w:pPr>
      <w:spacing w:line="270" w:lineRule="exact"/>
    </w:pPr>
  </w:style>
  <w:style w:type="paragraph" w:customStyle="1" w:styleId="RIVMRefGegevensKopW1">
    <w:name w:val="RIVM_RefGegevensKopW1"/>
    <w:basedOn w:val="RIVMRefGegevensKop"/>
    <w:next w:val="RIVMRefGegevens"/>
    <w:pPr>
      <w:spacing w:before="90"/>
    </w:pPr>
  </w:style>
  <w:style w:type="paragraph" w:customStyle="1" w:styleId="RIVMFunctie">
    <w:name w:val="RIVM_Functie"/>
    <w:basedOn w:val="Normal"/>
    <w:next w:val="Normal"/>
    <w:rPr>
      <w:i/>
    </w:rPr>
  </w:style>
  <w:style w:type="paragraph" w:customStyle="1" w:styleId="RIVMRefGegevensW1">
    <w:name w:val="RIVM_RefGegevensW1"/>
    <w:basedOn w:val="RIVMRefGegevens"/>
    <w:next w:val="RIVMRefGegevens"/>
    <w:pPr>
      <w:spacing w:line="90" w:lineRule="exact"/>
    </w:pPr>
  </w:style>
  <w:style w:type="paragraph" w:customStyle="1" w:styleId="RIVMOngenummerdHoofdstuk">
    <w:name w:val="RIVM_OngenummerdHoofdstuk"/>
    <w:basedOn w:val="Normal"/>
    <w:next w:val="Normal"/>
    <w:rPr>
      <w:b/>
    </w:rPr>
  </w:style>
  <w:style w:type="paragraph" w:customStyle="1" w:styleId="RIVMGegevensKlein">
    <w:name w:val="RIVM_GegevensKlein"/>
    <w:basedOn w:val="Normal"/>
    <w:pPr>
      <w:spacing w:line="180" w:lineRule="atLeast"/>
    </w:pPr>
    <w:rPr>
      <w:sz w:val="13"/>
    </w:rPr>
  </w:style>
  <w:style w:type="paragraph" w:customStyle="1" w:styleId="RIVMGegevens">
    <w:name w:val="RIVM_Gegevens"/>
    <w:basedOn w:val="Normal"/>
    <w:rPr>
      <w:sz w:val="13"/>
    </w:rPr>
  </w:style>
  <w:style w:type="paragraph" w:customStyle="1" w:styleId="RIVMTitel">
    <w:name w:val="RIVM_Titel"/>
    <w:basedOn w:val="Normal"/>
    <w:next w:val="RIVMSubtitel"/>
    <w:pPr>
      <w:spacing w:line="320" w:lineRule="atLeast"/>
    </w:pPr>
    <w:rPr>
      <w:b/>
      <w:sz w:val="24"/>
    </w:rPr>
  </w:style>
  <w:style w:type="paragraph" w:customStyle="1" w:styleId="RIVMSubtitel">
    <w:name w:val="RIVM_Subtitel"/>
    <w:basedOn w:val="Normal"/>
    <w:pPr>
      <w:spacing w:line="320" w:lineRule="atLeast"/>
    </w:pPr>
    <w:rPr>
      <w:sz w:val="24"/>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AlineaKopVet">
    <w:name w:val="RIVM_AlineaKopVet"/>
    <w:basedOn w:val="Normal"/>
    <w:next w:val="Normal"/>
    <w:rPr>
      <w:b/>
    </w:rPr>
  </w:style>
  <w:style w:type="paragraph" w:customStyle="1" w:styleId="RIVMAlineaKopCursief">
    <w:name w:val="RIVM_AlineaKopCursief"/>
    <w:basedOn w:val="Normal"/>
    <w:next w:val="Normal"/>
    <w:rPr>
      <w:i/>
    </w:rPr>
  </w:style>
  <w:style w:type="paragraph" w:styleId="Caption">
    <w:name w:val="caption"/>
    <w:basedOn w:val="Normal"/>
    <w:next w:val="Normal"/>
    <w:qFormat/>
    <w:rPr>
      <w:bCs/>
      <w:i/>
    </w:rPr>
  </w:style>
  <w:style w:type="paragraph" w:customStyle="1" w:styleId="RIVMKIXCode">
    <w:name w:val="RIVM_KIXCode"/>
    <w:basedOn w:val="RIVMAan"/>
    <w:next w:val="RIVMAan"/>
    <w:pPr>
      <w:spacing w:before="113"/>
    </w:pPr>
    <w:rPr>
      <w:rFonts w:ascii="KIX-Barcode" w:hAnsi="KIX-Barcode"/>
    </w:rPr>
  </w:style>
  <w:style w:type="paragraph" w:styleId="EndnoteText">
    <w:name w:val="endnote text"/>
    <w:basedOn w:val="Normal"/>
    <w:rPr>
      <w:sz w:val="13"/>
    </w:rPr>
  </w:style>
  <w:style w:type="paragraph" w:styleId="FootnoteText">
    <w:name w:val="footnote text"/>
    <w:basedOn w:val="Normal"/>
    <w:rPr>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paragraph" w:customStyle="1" w:styleId="RIVMOpsommingCijfer">
    <w:name w:val="RIVM_OpsommingCijfer"/>
    <w:basedOn w:val="Normal"/>
    <w:pPr>
      <w:numPr>
        <w:numId w:val="1"/>
      </w:numPr>
    </w:pPr>
  </w:style>
  <w:style w:type="paragraph" w:customStyle="1" w:styleId="RIVMOpsommingLetter">
    <w:name w:val="RIVM_OpsommingLetter"/>
    <w:basedOn w:val="Normal"/>
    <w:pPr>
      <w:numPr>
        <w:numId w:val="2"/>
      </w:numPr>
    </w:pPr>
  </w:style>
  <w:style w:type="paragraph" w:customStyle="1" w:styleId="RIVMOpsommingPunt">
    <w:name w:val="RIVM_OpsommingPunt"/>
    <w:basedOn w:val="Normal"/>
    <w:pPr>
      <w:numPr>
        <w:numId w:val="3"/>
      </w:numPr>
    </w:pPr>
  </w:style>
  <w:style w:type="paragraph" w:customStyle="1" w:styleId="RIVMOpsommingStreep">
    <w:name w:val="RIVM_OpsommingStreep"/>
    <w:basedOn w:val="Normal"/>
    <w:pPr>
      <w:numPr>
        <w:numId w:val="4"/>
      </w:numPr>
    </w:pPr>
  </w:style>
  <w:style w:type="paragraph" w:customStyle="1" w:styleId="RIVMOpsommingVinkAan">
    <w:name w:val="RIVM_OpsommingVinkAan"/>
    <w:basedOn w:val="Normal"/>
    <w:pPr>
      <w:numPr>
        <w:numId w:val="5"/>
      </w:numPr>
    </w:pPr>
  </w:style>
  <w:style w:type="paragraph" w:customStyle="1" w:styleId="RIVMOpsommingVinkUit">
    <w:name w:val="RIVM_OpsommingVinkUit"/>
    <w:basedOn w:val="Normal"/>
    <w:pPr>
      <w:numPr>
        <w:numId w:val="6"/>
      </w:numPr>
    </w:pPr>
  </w:style>
  <w:style w:type="paragraph" w:customStyle="1" w:styleId="RIVMParaaf">
    <w:name w:val="RIVM_Paraaf"/>
    <w:basedOn w:val="Normal"/>
    <w:pPr>
      <w:spacing w:after="560" w:line="180" w:lineRule="atLeast"/>
    </w:pPr>
    <w:rPr>
      <w:sz w:val="13"/>
    </w:r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Bijlage">
    <w:name w:val="RIVM_Bijlage"/>
    <w:basedOn w:val="Normal"/>
    <w:next w:val="Normal"/>
    <w:pPr>
      <w:numPr>
        <w:numId w:val="7"/>
      </w:numPr>
      <w:ind w:right="-1134"/>
    </w:pPr>
    <w:rPr>
      <w:rFonts w:eastAsia="MS Mincho"/>
      <w:b/>
    </w:rPr>
  </w:style>
  <w:style w:type="paragraph" w:customStyle="1" w:styleId="DDKop2">
    <w:name w:val="DD_Kop2"/>
    <w:basedOn w:val="Normal"/>
    <w:pPr>
      <w:numPr>
        <w:ilvl w:val="1"/>
        <w:numId w:val="7"/>
      </w:numPr>
    </w:pPr>
  </w:style>
  <w:style w:type="paragraph" w:customStyle="1" w:styleId="RIVMTabelTitel">
    <w:name w:val="RIVM_TabelTitel"/>
    <w:basedOn w:val="Normal"/>
    <w:next w:val="Normal"/>
    <w:pPr>
      <w:numPr>
        <w:numId w:val="8"/>
      </w:numPr>
      <w:spacing w:after="240"/>
      <w:ind w:right="-1134"/>
    </w:pPr>
    <w:rPr>
      <w:rFonts w:eastAsia="MS Mincho"/>
      <w:b/>
    </w:rPr>
  </w:style>
  <w:style w:type="paragraph" w:customStyle="1" w:styleId="RIVMKapitalen">
    <w:name w:val="RIVM_Kapitalen"/>
    <w:basedOn w:val="Normal"/>
    <w:next w:val="Normal"/>
    <w:rPr>
      <w:caps/>
    </w:rPr>
  </w:style>
  <w:style w:type="paragraph" w:customStyle="1" w:styleId="Huisstijl-Afzendgegevens">
    <w:name w:val="Huisstijl - Afzendgegevens"/>
    <w:basedOn w:val="RIVMStandaard"/>
    <w:pPr>
      <w:widowControl w:val="0"/>
      <w:tabs>
        <w:tab w:val="left" w:pos="170"/>
      </w:tabs>
      <w:suppressAutoHyphens/>
      <w:overflowPunct/>
      <w:autoSpaceDE/>
      <w:adjustRightInd/>
      <w:spacing w:line="180" w:lineRule="exact"/>
    </w:pPr>
    <w:rPr>
      <w:rFonts w:eastAsia="DejaVu Sans" w:cs="Lohit Hindi"/>
      <w:kern w:val="3"/>
      <w:sz w:val="13"/>
      <w:szCs w:val="24"/>
      <w:lang w:eastAsia="zh-CN" w:bidi="hi-IN"/>
    </w:rPr>
  </w:style>
  <w:style w:type="paragraph" w:customStyle="1" w:styleId="Huisstijl-Paginanummer">
    <w:name w:val="Huisstijl - Paginanummer"/>
    <w:basedOn w:val="RIVMStandaard"/>
    <w:pPr>
      <w:widowControl w:val="0"/>
      <w:suppressAutoHyphens/>
      <w:overflowPunct/>
      <w:autoSpaceDE/>
      <w:adjustRightInd/>
      <w:spacing w:line="240" w:lineRule="auto"/>
    </w:pPr>
    <w:rPr>
      <w:rFonts w:eastAsia="DejaVu Sans" w:cs="Lohit Hindi"/>
      <w:kern w:val="3"/>
      <w:sz w:val="13"/>
      <w:szCs w:val="24"/>
      <w:lang w:eastAsia="zh-CN" w:bidi="hi-IN"/>
    </w:rPr>
  </w:style>
  <w:style w:type="character" w:customStyle="1" w:styleId="Heading1Char">
    <w:name w:val="Heading 1 Char"/>
    <w:basedOn w:val="DefaultParagraphFont"/>
    <w:link w:val="Heading1"/>
    <w:rPr>
      <w:rFonts w:ascii="Verdana" w:eastAsia="MS Mincho" w:hAnsi="Verdana" w:cs="Arial"/>
      <w:bCs/>
      <w:kern w:val="32"/>
      <w:position w:val="12"/>
      <w:sz w:val="24"/>
    </w:rPr>
  </w:style>
  <w:style w:type="character" w:customStyle="1" w:styleId="Heading2Char">
    <w:name w:val="Heading 2 Char"/>
    <w:basedOn w:val="DefaultParagraphFont"/>
    <w:link w:val="Heading2"/>
    <w:rPr>
      <w:rFonts w:ascii="Verdana" w:eastAsia="MS Mincho" w:hAnsi="Verdana" w:cs="Arial"/>
      <w:b/>
      <w:iCs/>
      <w:kern w:val="32"/>
      <w:position w:val="12"/>
      <w:szCs w:val="28"/>
      <w:lang w:val="nl-NL"/>
    </w:rPr>
  </w:style>
  <w:style w:type="character" w:customStyle="1" w:styleId="Heading3Char">
    <w:name w:val="Heading 3 Char"/>
    <w:basedOn w:val="DefaultParagraphFont"/>
    <w:link w:val="Heading3"/>
    <w:rPr>
      <w:rFonts w:ascii="Verdana" w:eastAsia="MS Mincho" w:hAnsi="Verdana" w:cs="Arial"/>
      <w:bCs/>
      <w:i/>
      <w:iCs/>
      <w:szCs w:val="26"/>
      <w:lang w:val="nl-NL"/>
    </w:rPr>
  </w:style>
  <w:style w:type="character" w:customStyle="1" w:styleId="Heading4Char">
    <w:name w:val="Heading 4 Char"/>
    <w:basedOn w:val="DefaultParagraphFont"/>
    <w:link w:val="Heading4"/>
    <w:rPr>
      <w:rFonts w:ascii="Verdana" w:eastAsia="MS Mincho" w:hAnsi="Verdana"/>
      <w:lang w:val="nl-NL"/>
    </w:rPr>
  </w:style>
  <w:style w:type="character" w:customStyle="1" w:styleId="Heading5Char">
    <w:name w:val="Heading 5 Char"/>
    <w:basedOn w:val="DefaultParagraphFont"/>
    <w:link w:val="Heading5"/>
    <w:rPr>
      <w:rFonts w:ascii="Verdana" w:eastAsia="MS Mincho" w:hAnsi="Verdana"/>
      <w:lang w:val="nl-NL"/>
    </w:rPr>
  </w:style>
  <w:style w:type="character" w:customStyle="1" w:styleId="Heading6Char">
    <w:name w:val="Heading 6 Char"/>
    <w:basedOn w:val="DefaultParagraphFont"/>
    <w:link w:val="Heading6"/>
    <w:rPr>
      <w:rFonts w:ascii="Verdana" w:eastAsia="MS Mincho" w:hAnsi="Verdana"/>
      <w:lang w:val="nl-NL"/>
    </w:rPr>
  </w:style>
  <w:style w:type="character" w:customStyle="1" w:styleId="Heading7Char">
    <w:name w:val="Heading 7 Char"/>
    <w:basedOn w:val="DefaultParagraphFont"/>
    <w:link w:val="Heading7"/>
    <w:rPr>
      <w:rFonts w:ascii="Verdana" w:eastAsia="MS Mincho" w:hAnsi="Verdana"/>
    </w:rPr>
  </w:style>
  <w:style w:type="character" w:customStyle="1" w:styleId="Heading8Char">
    <w:name w:val="Heading 8 Char"/>
    <w:basedOn w:val="DefaultParagraphFont"/>
    <w:link w:val="Heading8"/>
    <w:rPr>
      <w:rFonts w:ascii="Arial" w:eastAsia="MS Mincho" w:hAnsi="Arial"/>
      <w:i/>
    </w:rPr>
  </w:style>
  <w:style w:type="character" w:customStyle="1" w:styleId="Heading9Char">
    <w:name w:val="Heading 9 Char"/>
    <w:basedOn w:val="DefaultParagraphFont"/>
    <w:link w:val="Heading9"/>
    <w:rPr>
      <w:rFonts w:ascii="Verdana" w:eastAsia="MS Mincho" w:hAnsi="Verdana"/>
      <w:i/>
    </w:rPr>
  </w:style>
  <w:style w:type="paragraph" w:customStyle="1" w:styleId="RIVMStandaard">
    <w:name w:val="RIVM_Standaard"/>
    <w:basedOn w:val="Normal"/>
    <w:qFormat/>
    <w:rPr>
      <w:rFonts w:eastAsia="MS Mincho"/>
      <w:sz w:val="20"/>
    </w:rPr>
  </w:style>
  <w:style w:type="paragraph" w:customStyle="1" w:styleId="Default">
    <w:name w:val="Default"/>
    <w:rsid w:val="00A90B1B"/>
    <w:pPr>
      <w:autoSpaceDE w:val="0"/>
      <w:autoSpaceDN w:val="0"/>
      <w:adjustRightInd w:val="0"/>
    </w:pPr>
    <w:rPr>
      <w:rFonts w:ascii="Verdana" w:hAnsi="Verdana" w:cs="Verdana"/>
      <w:color w:val="000000"/>
      <w:sz w:val="24"/>
      <w:szCs w:val="24"/>
    </w:rPr>
  </w:style>
  <w:style w:type="character" w:styleId="CommentReference">
    <w:name w:val="annotation reference"/>
    <w:basedOn w:val="DefaultParagraphFont"/>
    <w:semiHidden/>
    <w:unhideWhenUsed/>
    <w:rsid w:val="002D7D30"/>
    <w:rPr>
      <w:sz w:val="16"/>
      <w:szCs w:val="16"/>
    </w:rPr>
  </w:style>
  <w:style w:type="paragraph" w:styleId="CommentText">
    <w:name w:val="annotation text"/>
    <w:basedOn w:val="Normal"/>
    <w:link w:val="CommentTextChar"/>
    <w:semiHidden/>
    <w:unhideWhenUsed/>
    <w:rsid w:val="002D7D30"/>
    <w:pPr>
      <w:spacing w:line="240" w:lineRule="auto"/>
    </w:pPr>
    <w:rPr>
      <w:sz w:val="20"/>
    </w:rPr>
  </w:style>
  <w:style w:type="character" w:customStyle="1" w:styleId="CommentTextChar">
    <w:name w:val="Comment Text Char"/>
    <w:basedOn w:val="DefaultParagraphFont"/>
    <w:link w:val="CommentText"/>
    <w:semiHidden/>
    <w:rsid w:val="002D7D30"/>
    <w:rPr>
      <w:rFonts w:ascii="Verdana" w:hAnsi="Verdana"/>
    </w:rPr>
  </w:style>
  <w:style w:type="paragraph" w:styleId="CommentSubject">
    <w:name w:val="annotation subject"/>
    <w:basedOn w:val="CommentText"/>
    <w:next w:val="CommentText"/>
    <w:link w:val="CommentSubjectChar"/>
    <w:semiHidden/>
    <w:unhideWhenUsed/>
    <w:rsid w:val="002D7D30"/>
    <w:rPr>
      <w:b/>
      <w:bCs/>
    </w:rPr>
  </w:style>
  <w:style w:type="character" w:customStyle="1" w:styleId="CommentSubjectChar">
    <w:name w:val="Comment Subject Char"/>
    <w:basedOn w:val="CommentTextChar"/>
    <w:link w:val="CommentSubject"/>
    <w:semiHidden/>
    <w:rsid w:val="002D7D30"/>
    <w:rPr>
      <w:rFonts w:ascii="Verdana" w:hAnsi="Verdana"/>
      <w:b/>
      <w:bCs/>
    </w:rPr>
  </w:style>
  <w:style w:type="character" w:styleId="Hyperlink">
    <w:name w:val="Hyperlink"/>
    <w:basedOn w:val="DefaultParagraphFont"/>
    <w:uiPriority w:val="99"/>
    <w:unhideWhenUsed/>
    <w:rsid w:val="004C04BA"/>
    <w:rPr>
      <w:color w:val="0563C1"/>
      <w:u w:val="single"/>
    </w:rPr>
  </w:style>
  <w:style w:type="character" w:styleId="FollowedHyperlink">
    <w:name w:val="FollowedHyperlink"/>
    <w:basedOn w:val="DefaultParagraphFont"/>
    <w:semiHidden/>
    <w:unhideWhenUsed/>
    <w:rsid w:val="00EA0B29"/>
    <w:rPr>
      <w:color w:val="800080" w:themeColor="followedHyperlink"/>
      <w:u w:val="single"/>
    </w:rPr>
  </w:style>
  <w:style w:type="character" w:styleId="UnresolvedMention">
    <w:name w:val="Unresolved Mention"/>
    <w:basedOn w:val="DefaultParagraphFont"/>
    <w:uiPriority w:val="99"/>
    <w:semiHidden/>
    <w:unhideWhenUsed/>
    <w:rsid w:val="00602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605002">
      <w:bodyDiv w:val="1"/>
      <w:marLeft w:val="0"/>
      <w:marRight w:val="0"/>
      <w:marTop w:val="0"/>
      <w:marBottom w:val="0"/>
      <w:divBdr>
        <w:top w:val="none" w:sz="0" w:space="0" w:color="auto"/>
        <w:left w:val="none" w:sz="0" w:space="0" w:color="auto"/>
        <w:bottom w:val="none" w:sz="0" w:space="0" w:color="auto"/>
        <w:right w:val="none" w:sz="0" w:space="0" w:color="auto"/>
      </w:divBdr>
    </w:div>
    <w:div w:id="672562512">
      <w:bodyDiv w:val="1"/>
      <w:marLeft w:val="0"/>
      <w:marRight w:val="0"/>
      <w:marTop w:val="0"/>
      <w:marBottom w:val="0"/>
      <w:divBdr>
        <w:top w:val="none" w:sz="0" w:space="0" w:color="auto"/>
        <w:left w:val="none" w:sz="0" w:space="0" w:color="auto"/>
        <w:bottom w:val="none" w:sz="0" w:space="0" w:color="auto"/>
        <w:right w:val="none" w:sz="0" w:space="0" w:color="auto"/>
      </w:divBdr>
    </w:div>
    <w:div w:id="104906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erenso.nl/_asset/_public/Richtlijnen_kwaliteit/richtlijnen/database/Lage-luchtweginfecties/Stroomschema-Koorts-delier-def-1.pdf" TargetMode="External"/><Relationship Id="rId13" Type="http://schemas.openxmlformats.org/officeDocument/2006/relationships/hyperlink" Target="https://www.verenso.nl/_asset/_public/Richtlijnen_kwaliteit/richtlijnen/database/Urineweginfecties/Bijlage-Algoritme-verdenking-UWI-met-katheter-aangepast-24-10.pd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verenso.nl/_asset/_public/Richtlijnen_kwaliteit/richtlijnen/database/Urineweginfecties/Bijlage-Algoritme-verdenking-UWI-zonder-katheter-aangepast-21-10.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verenso.nl/_asset/_public/Richtlijnen_kwaliteit/richtlijnen/database/Lage-luchtweginfecties/Stroomschema-Acuut-hoesten-def.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enena\AppData\Local\Microsoft\Windows\Temporary%20Internet%20Files\Content.IE5\8RE1YLML\Tijdelijk_bestand_Blanco%20RIV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Tijdelijk_bestand_Blanco RIVM</Template>
  <TotalTime>3</TotalTime>
  <Pages>7</Pages>
  <Words>954</Words>
  <Characters>7429</Characters>
  <Application>Microsoft Office Word</Application>
  <DocSecurity>0</DocSecurity>
  <Lines>61</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Registratieprotocol incidentiemeting SNIV</vt:lpstr>
      <vt:lpstr/>
    </vt:vector>
  </TitlesOfParts>
  <Company>Hewlett-Packard</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Registratieprotocol incidentiemeting SNIV</dc:title>
  <dc:creator>Anja Haenen</dc:creator>
  <cp:lastModifiedBy>Anja Haenen</cp:lastModifiedBy>
  <cp:revision>3</cp:revision>
  <cp:lastPrinted>2018-12-18T10:28:00Z</cp:lastPrinted>
  <dcterms:created xsi:type="dcterms:W3CDTF">2021-10-20T08:31:00Z</dcterms:created>
  <dcterms:modified xsi:type="dcterms:W3CDTF">2021-12-07T10:43:00Z</dcterms:modified>
</cp:coreProperties>
</file>