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FB1B" w14:textId="77777777" w:rsidR="004E2967" w:rsidRDefault="004E2967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629602AA" w14:textId="77777777" w:rsidR="00582FE6" w:rsidRDefault="00582FE6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Algemene gegevens locatie</w:t>
      </w:r>
    </w:p>
    <w:p w14:paraId="2FF11504" w14:textId="77777777"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4EC00B73" w14:textId="77777777" w:rsidR="00582FE6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Z</w:t>
      </w:r>
      <w:r w:rsidR="00582FE6" w:rsidRPr="005151EE">
        <w:rPr>
          <w:rFonts w:ascii="Arial" w:hAnsi="Arial" w:cs="Arial"/>
        </w:rPr>
        <w:t>orggroep</w:t>
      </w:r>
      <w:r w:rsidR="000321BC">
        <w:rPr>
          <w:rFonts w:ascii="Arial" w:hAnsi="Arial" w:cs="Arial"/>
        </w:rPr>
        <w:t xml:space="preserve"> / Instelling</w:t>
      </w:r>
      <w:r w:rsidR="00582FE6" w:rsidRPr="005151EE">
        <w:rPr>
          <w:rFonts w:ascii="Arial" w:hAnsi="Arial" w:cs="Arial"/>
        </w:rPr>
        <w:t>:</w:t>
      </w:r>
      <w:r w:rsidR="000321BC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582FE6"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14:paraId="3884222E" w14:textId="77777777" w:rsidR="00C40E91" w:rsidRPr="005151EE" w:rsidRDefault="00C40E91" w:rsidP="005151EE">
      <w:pPr>
        <w:pStyle w:val="RIVMStandaard"/>
        <w:spacing w:line="300" w:lineRule="auto"/>
        <w:rPr>
          <w:rFonts w:ascii="Arial" w:hAnsi="Arial" w:cs="Arial"/>
        </w:rPr>
      </w:pPr>
    </w:p>
    <w:p w14:paraId="40200BAA" w14:textId="77777777" w:rsidR="005151EE" w:rsidRPr="005151EE" w:rsidRDefault="005151EE" w:rsidP="005151EE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Naam Locatie / V</w:t>
      </w:r>
      <w:r w:rsidR="00582FE6" w:rsidRPr="005151EE">
        <w:rPr>
          <w:rFonts w:ascii="Arial" w:hAnsi="Arial" w:cs="Arial"/>
        </w:rPr>
        <w:t xml:space="preserve">erpleeghuis: </w:t>
      </w:r>
      <w:r>
        <w:rPr>
          <w:rFonts w:ascii="Arial" w:hAnsi="Arial" w:cs="Arial"/>
        </w:rPr>
        <w:tab/>
      </w:r>
      <w:r w:rsidRPr="005151E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</w:t>
      </w:r>
    </w:p>
    <w:p w14:paraId="286C4124" w14:textId="77777777" w:rsidR="00582FE6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14:paraId="5C0BC763" w14:textId="77777777"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</w:rPr>
      </w:pPr>
    </w:p>
    <w:p w14:paraId="4AECFB7A" w14:textId="77777777" w:rsidR="00582FE6" w:rsidRPr="005151EE" w:rsidRDefault="00C61F19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Capaciteits</w:t>
      </w:r>
      <w:r w:rsidR="00582FE6" w:rsidRPr="005151EE">
        <w:rPr>
          <w:rFonts w:ascii="Arial" w:hAnsi="Arial" w:cs="Arial"/>
          <w:b/>
        </w:rPr>
        <w:t>gegevens</w:t>
      </w:r>
    </w:p>
    <w:p w14:paraId="00786159" w14:textId="77777777" w:rsidR="00582FE6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bewonerskamers in het verpleeghuis</w:t>
      </w:r>
      <w:r w:rsidR="00582FE6" w:rsidRPr="005151EE">
        <w:rPr>
          <w:rFonts w:ascii="Arial" w:hAnsi="Arial" w:cs="Arial"/>
        </w:rPr>
        <w:t xml:space="preserve">: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53B47A2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Totaal aantal éénpersoonskamers in het verpleeghuis:</w:t>
      </w:r>
      <w:r w:rsidR="0097441D" w:rsidRPr="005151EE">
        <w:rPr>
          <w:rFonts w:ascii="Arial" w:hAnsi="Arial" w:cs="Arial"/>
        </w:rPr>
        <w:t xml:space="preserve"> </w:t>
      </w:r>
      <w:r w:rsid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E37E372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>éénpersoonskamers</w:t>
      </w:r>
      <w:r w:rsidRPr="005151EE">
        <w:rPr>
          <w:rFonts w:ascii="Arial" w:hAnsi="Arial" w:cs="Arial"/>
        </w:rPr>
        <w:t xml:space="preserve"> 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 xml:space="preserve">eigen badkamer? </w:t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711D90B3" w14:textId="77777777" w:rsidR="00E04A76" w:rsidRPr="005151EE" w:rsidRDefault="00E04A7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0321BC" w:rsidRPr="005151EE">
        <w:rPr>
          <w:rFonts w:ascii="Arial" w:hAnsi="Arial" w:cs="Arial"/>
        </w:rPr>
        <w:t xml:space="preserve">éénpersoonskamers </w:t>
      </w:r>
      <w:r w:rsidRPr="005151EE">
        <w:rPr>
          <w:rFonts w:ascii="Arial" w:hAnsi="Arial" w:cs="Arial"/>
        </w:rPr>
        <w:t xml:space="preserve">hebben </w:t>
      </w:r>
      <w:r w:rsidR="000321BC">
        <w:rPr>
          <w:rFonts w:ascii="Arial" w:hAnsi="Arial" w:cs="Arial"/>
        </w:rPr>
        <w:t xml:space="preserve">een </w:t>
      </w:r>
      <w:r w:rsidRPr="005151EE">
        <w:rPr>
          <w:rFonts w:ascii="Arial" w:hAnsi="Arial" w:cs="Arial"/>
        </w:rPr>
        <w:t>eigen toilet?</w:t>
      </w:r>
      <w:r w:rsidR="0097441D" w:rsidRPr="005151EE">
        <w:rPr>
          <w:rFonts w:ascii="Arial" w:hAnsi="Arial" w:cs="Arial"/>
        </w:rPr>
        <w:t xml:space="preserve">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16450410" w14:textId="77777777" w:rsidR="009D32BC" w:rsidRPr="005151EE" w:rsidRDefault="009D32BC" w:rsidP="005151EE">
      <w:pPr>
        <w:pStyle w:val="RIVMStandaard"/>
        <w:spacing w:line="300" w:lineRule="auto"/>
        <w:rPr>
          <w:rFonts w:ascii="Arial" w:hAnsi="Arial" w:cs="Arial"/>
        </w:rPr>
      </w:pPr>
    </w:p>
    <w:p w14:paraId="70B995FA" w14:textId="77777777" w:rsidR="00D718B6" w:rsidRPr="005151EE" w:rsidRDefault="00D718B6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Totaal aantal bedden in het verpleeghuis: </w:t>
      </w:r>
      <w:r w:rsidR="005151EE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1ABB928E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psychogeriatrie?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8F21972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>voor revalidatie?</w:t>
      </w:r>
      <w:r w:rsidR="0097441D" w:rsidRPr="005151EE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AC6E54E" w14:textId="77777777" w:rsidR="00860A5E" w:rsidRPr="005151EE" w:rsidRDefault="00860A5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</w:t>
      </w:r>
      <w:proofErr w:type="spellStart"/>
      <w:r w:rsidRPr="005151EE">
        <w:rPr>
          <w:rFonts w:ascii="Arial" w:hAnsi="Arial" w:cs="Arial"/>
        </w:rPr>
        <w:t>somatiek</w:t>
      </w:r>
      <w:proofErr w:type="spellEnd"/>
      <w:r w:rsidRPr="005151EE">
        <w:rPr>
          <w:rFonts w:ascii="Arial" w:hAnsi="Arial" w:cs="Arial"/>
        </w:rPr>
        <w:t xml:space="preserve">? 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6B57D8B2" w14:textId="77777777" w:rsidR="009A16DB" w:rsidRPr="005151EE" w:rsidRDefault="00860A5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</w:rPr>
        <w:t xml:space="preserve">Hoeveel </w:t>
      </w:r>
      <w:r w:rsidR="00C40E91">
        <w:rPr>
          <w:rFonts w:ascii="Arial" w:hAnsi="Arial" w:cs="Arial"/>
        </w:rPr>
        <w:t>bed</w:t>
      </w:r>
      <w:r w:rsidR="000321BC">
        <w:rPr>
          <w:rFonts w:ascii="Arial" w:hAnsi="Arial" w:cs="Arial"/>
        </w:rPr>
        <w:t>d</w:t>
      </w:r>
      <w:r w:rsidR="00C40E91">
        <w:rPr>
          <w:rFonts w:ascii="Arial" w:hAnsi="Arial" w:cs="Arial"/>
        </w:rPr>
        <w:t xml:space="preserve">en zijn beschikbaar </w:t>
      </w:r>
      <w:r w:rsidRPr="005151EE">
        <w:rPr>
          <w:rFonts w:ascii="Arial" w:hAnsi="Arial" w:cs="Arial"/>
        </w:rPr>
        <w:t xml:space="preserve">voor eerste </w:t>
      </w:r>
      <w:proofErr w:type="spellStart"/>
      <w:r w:rsidRPr="005151EE">
        <w:rPr>
          <w:rFonts w:ascii="Arial" w:hAnsi="Arial" w:cs="Arial"/>
        </w:rPr>
        <w:t>lijns</w:t>
      </w:r>
      <w:proofErr w:type="spellEnd"/>
      <w:r w:rsidR="009F552E">
        <w:rPr>
          <w:rFonts w:ascii="Arial" w:hAnsi="Arial" w:cs="Arial"/>
        </w:rPr>
        <w:t xml:space="preserve"> </w:t>
      </w:r>
      <w:r w:rsidRPr="005151EE">
        <w:rPr>
          <w:rFonts w:ascii="Arial" w:hAnsi="Arial" w:cs="Arial"/>
        </w:rPr>
        <w:t xml:space="preserve">zorg? </w:t>
      </w:r>
      <w:r w:rsidR="000321BC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97441D" w:rsidRPr="005151EE">
        <w:rPr>
          <w:rFonts w:ascii="Arial" w:hAnsi="Arial" w:cs="Arial"/>
        </w:rPr>
        <w:t>_______</w:t>
      </w:r>
    </w:p>
    <w:p w14:paraId="24210C24" w14:textId="77777777" w:rsidR="0097441D" w:rsidRDefault="0097441D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22DB9513" w14:textId="77777777" w:rsidR="00A11A2C" w:rsidRPr="005151EE" w:rsidRDefault="00A11A2C" w:rsidP="005151EE">
      <w:pPr>
        <w:pStyle w:val="RIVMStandaard"/>
        <w:spacing w:line="300" w:lineRule="auto"/>
        <w:rPr>
          <w:rFonts w:ascii="Arial" w:hAnsi="Arial" w:cs="Arial"/>
          <w:b/>
        </w:rPr>
      </w:pPr>
    </w:p>
    <w:p w14:paraId="5CF2C521" w14:textId="77777777" w:rsidR="00582FE6" w:rsidRPr="005151EE" w:rsidRDefault="00B47593" w:rsidP="005151EE">
      <w:pPr>
        <w:pStyle w:val="RIVMStandaard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Antibiotica beleid</w:t>
      </w:r>
    </w:p>
    <w:p w14:paraId="68816AE9" w14:textId="77777777" w:rsidR="00B47593" w:rsidRDefault="00582FE6" w:rsidP="00C40E91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</w:t>
      </w:r>
      <w:r w:rsidR="00C40E91">
        <w:rPr>
          <w:rFonts w:ascii="Arial" w:hAnsi="Arial" w:cs="Arial"/>
        </w:rPr>
        <w:t>ica- of geneesmiddelencommissie?</w:t>
      </w:r>
      <w:r w:rsidR="0097441D" w:rsidRPr="005151EE">
        <w:rPr>
          <w:rFonts w:ascii="Arial" w:hAnsi="Arial" w:cs="Arial"/>
        </w:rPr>
        <w:t xml:space="preserve"> </w:t>
      </w:r>
      <w:r w:rsidR="0097441D" w:rsidRPr="005151EE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</w:p>
    <w:p w14:paraId="47EF6A60" w14:textId="77777777" w:rsidR="00B47593" w:rsidRPr="00C40E91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B47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alleen </w:t>
      </w:r>
      <w:r w:rsidRPr="005151EE">
        <w:rPr>
          <w:rFonts w:ascii="Arial" w:hAnsi="Arial" w:cs="Arial"/>
        </w:rPr>
        <w:t>antibiot</w:t>
      </w:r>
      <w:r>
        <w:rPr>
          <w:rFonts w:ascii="Arial" w:hAnsi="Arial" w:cs="Arial"/>
        </w:rPr>
        <w:t>icacommissie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  <w:t>O geen van beiden</w:t>
      </w:r>
      <w:r w:rsidRPr="00C40E91">
        <w:rPr>
          <w:rFonts w:ascii="Arial" w:hAnsi="Arial" w:cs="Arial"/>
          <w:bCs/>
        </w:rPr>
        <w:t xml:space="preserve"> </w:t>
      </w:r>
    </w:p>
    <w:p w14:paraId="46D0B6C6" w14:textId="77777777" w:rsidR="00B47593" w:rsidRDefault="00B47593" w:rsidP="00B47593">
      <w:pPr>
        <w:pStyle w:val="RIVMStandaard"/>
        <w:spacing w:line="30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alleen </w:t>
      </w:r>
      <w:r>
        <w:rPr>
          <w:rFonts w:ascii="Arial" w:hAnsi="Arial" w:cs="Arial"/>
        </w:rPr>
        <w:t>geneesmiddelencommissie</w:t>
      </w:r>
      <w:r w:rsidRPr="00B475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 beiden</w:t>
      </w:r>
    </w:p>
    <w:p w14:paraId="500091DC" w14:textId="77777777" w:rsidR="00582FE6" w:rsidRPr="005151EE" w:rsidRDefault="00582FE6" w:rsidP="005151EE">
      <w:pPr>
        <w:pStyle w:val="RIVMStandaard"/>
        <w:spacing w:line="300" w:lineRule="auto"/>
        <w:rPr>
          <w:rFonts w:ascii="Arial" w:hAnsi="Arial" w:cs="Arial"/>
        </w:rPr>
      </w:pPr>
    </w:p>
    <w:p w14:paraId="40E88D26" w14:textId="77777777" w:rsidR="00C40E91" w:rsidRDefault="008D3E3E" w:rsidP="005151EE">
      <w:pPr>
        <w:pStyle w:val="RIVMStandaard"/>
        <w:spacing w:line="300" w:lineRule="auto"/>
        <w:rPr>
          <w:rFonts w:ascii="Arial" w:hAnsi="Arial" w:cs="Arial"/>
        </w:rPr>
      </w:pPr>
      <w:r w:rsidRPr="005151EE">
        <w:rPr>
          <w:rFonts w:ascii="Arial" w:hAnsi="Arial" w:cs="Arial"/>
        </w:rPr>
        <w:t>Heeft het verpleeghuis een antibioticumformularium</w:t>
      </w:r>
      <w:r w:rsidR="00C40E91">
        <w:rPr>
          <w:rFonts w:ascii="Arial" w:hAnsi="Arial" w:cs="Arial"/>
        </w:rPr>
        <w:t>?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C40E91" w:rsidRPr="005151EE" w:rsidDel="0096119F">
        <w:rPr>
          <w:rFonts w:ascii="Arial" w:hAnsi="Arial" w:cs="Arial"/>
          <w:bCs/>
        </w:rPr>
        <w:t>O nee</w:t>
      </w:r>
      <w:r w:rsidR="00C40E91" w:rsidRPr="005151EE">
        <w:rPr>
          <w:rFonts w:ascii="Arial" w:hAnsi="Arial" w:cs="Arial"/>
        </w:rPr>
        <w:t xml:space="preserve"> </w:t>
      </w:r>
    </w:p>
    <w:p w14:paraId="347BB7AF" w14:textId="77777777" w:rsidR="0097441D" w:rsidRPr="005151EE" w:rsidRDefault="000321BC" w:rsidP="000321BC">
      <w:pPr>
        <w:pStyle w:val="RIVMStandaard"/>
        <w:spacing w:line="30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O ja</w:t>
      </w:r>
    </w:p>
    <w:p w14:paraId="094275FE" w14:textId="77777777" w:rsidR="008D3E3E" w:rsidRPr="005151EE" w:rsidRDefault="00C40E91" w:rsidP="000321BC">
      <w:pPr>
        <w:pStyle w:val="RIVMStandaard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 ja, welk </w:t>
      </w:r>
      <w:r w:rsidRPr="005151EE">
        <w:rPr>
          <w:rFonts w:ascii="Arial" w:hAnsi="Arial" w:cs="Arial"/>
        </w:rPr>
        <w:t>antibioticumformularium</w:t>
      </w:r>
      <w:r>
        <w:rPr>
          <w:rFonts w:ascii="Arial" w:hAnsi="Arial" w:cs="Arial"/>
        </w:rPr>
        <w:t xml:space="preserve"> wordt gevolgd?</w:t>
      </w:r>
    </w:p>
    <w:p w14:paraId="55B53457" w14:textId="77777777" w:rsidR="00B47593" w:rsidRPr="002E69C0" w:rsidRDefault="00C40E91" w:rsidP="00A11A2C">
      <w:pPr>
        <w:pStyle w:val="RIVMStandaard"/>
        <w:spacing w:line="300" w:lineRule="auto"/>
        <w:ind w:firstLine="720"/>
        <w:rPr>
          <w:rFonts w:ascii="Arial" w:hAnsi="Arial" w:cs="Arial"/>
          <w:color w:val="FF0000"/>
        </w:rPr>
      </w:pP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 w:rsidR="008D3E3E" w:rsidRPr="005151EE">
        <w:rPr>
          <w:rFonts w:ascii="Arial" w:hAnsi="Arial" w:cs="Arial"/>
        </w:rPr>
        <w:t>SWAB</w:t>
      </w:r>
      <w:r w:rsidR="0097441D"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321BC" w:rsidRPr="000321BC">
        <w:rPr>
          <w:rFonts w:ascii="Arial" w:hAnsi="Arial" w:cs="Arial"/>
        </w:rPr>
        <w:t xml:space="preserve"> </w:t>
      </w:r>
      <w:r w:rsidR="0097441D" w:rsidRPr="000321BC">
        <w:rPr>
          <w:rFonts w:ascii="Arial" w:hAnsi="Arial" w:cs="Arial"/>
        </w:rPr>
        <w:t xml:space="preserve">O </w:t>
      </w:r>
      <w:r w:rsidR="0097441D" w:rsidRPr="005151EE">
        <w:rPr>
          <w:rFonts w:ascii="Arial" w:hAnsi="Arial" w:cs="Arial"/>
        </w:rPr>
        <w:t>NHG</w:t>
      </w:r>
      <w:r w:rsidR="000321BC">
        <w:rPr>
          <w:rFonts w:ascii="Arial" w:hAnsi="Arial" w:cs="Arial"/>
        </w:rPr>
        <w:tab/>
      </w:r>
      <w:r w:rsidR="000321BC">
        <w:rPr>
          <w:rFonts w:ascii="Arial" w:hAnsi="Arial" w:cs="Arial"/>
        </w:rPr>
        <w:tab/>
      </w:r>
      <w:r w:rsidR="0097441D" w:rsidRPr="000321BC">
        <w:rPr>
          <w:rFonts w:ascii="Arial" w:hAnsi="Arial" w:cs="Arial"/>
        </w:rPr>
        <w:t>O</w:t>
      </w:r>
      <w:r w:rsidR="000321BC">
        <w:rPr>
          <w:rFonts w:ascii="Arial" w:hAnsi="Arial" w:cs="Arial"/>
        </w:rPr>
        <w:t xml:space="preserve"> Ziekenhuis</w:t>
      </w:r>
      <w:r w:rsidR="0097441D" w:rsidRPr="005151EE">
        <w:rPr>
          <w:rFonts w:ascii="Arial" w:hAnsi="Arial" w:cs="Arial"/>
        </w:rPr>
        <w:tab/>
      </w:r>
      <w:r w:rsidRPr="000321BC">
        <w:rPr>
          <w:rFonts w:ascii="Arial" w:hAnsi="Arial" w:cs="Arial"/>
        </w:rPr>
        <w:t>O</w:t>
      </w:r>
      <w:r w:rsidRPr="00515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Regionaal</w:t>
      </w:r>
      <w:r w:rsidR="0097441D" w:rsidRPr="005151EE">
        <w:rPr>
          <w:rFonts w:ascii="Arial" w:hAnsi="Arial" w:cs="Arial"/>
        </w:rPr>
        <w:tab/>
      </w:r>
      <w:r w:rsidR="00B47593" w:rsidRPr="002D4489">
        <w:rPr>
          <w:rFonts w:ascii="Arial" w:hAnsi="Arial" w:cs="Arial"/>
        </w:rPr>
        <w:t xml:space="preserve">O </w:t>
      </w:r>
      <w:proofErr w:type="spellStart"/>
      <w:r w:rsidR="00B47593" w:rsidRPr="002D4489">
        <w:rPr>
          <w:rFonts w:ascii="Arial" w:hAnsi="Arial" w:cs="Arial"/>
        </w:rPr>
        <w:t>Verenso</w:t>
      </w:r>
      <w:proofErr w:type="spellEnd"/>
      <w:r w:rsidR="00B47593" w:rsidRPr="002D4489">
        <w:rPr>
          <w:rFonts w:ascii="Arial" w:hAnsi="Arial" w:cs="Arial"/>
        </w:rPr>
        <w:t>-richtlijnen</w:t>
      </w:r>
      <w:r w:rsidR="00A11A2C" w:rsidRPr="002E69C0">
        <w:rPr>
          <w:rFonts w:ascii="Arial" w:hAnsi="Arial" w:cs="Arial"/>
          <w:color w:val="FF0000"/>
        </w:rPr>
        <w:tab/>
      </w:r>
    </w:p>
    <w:p w14:paraId="23A5C7BF" w14:textId="77777777" w:rsidR="00B47593" w:rsidRDefault="00B47593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</w:p>
    <w:p w14:paraId="29ECB192" w14:textId="77777777" w:rsidR="0097441D" w:rsidRDefault="0097441D" w:rsidP="00A11A2C">
      <w:pPr>
        <w:pStyle w:val="RIVMStandaard"/>
        <w:spacing w:line="300" w:lineRule="auto"/>
        <w:ind w:firstLine="720"/>
        <w:rPr>
          <w:rFonts w:ascii="Arial" w:hAnsi="Arial" w:cs="Arial"/>
        </w:rPr>
      </w:pPr>
      <w:r w:rsidRPr="002D4489">
        <w:rPr>
          <w:rFonts w:ascii="Arial" w:hAnsi="Arial" w:cs="Arial"/>
        </w:rPr>
        <w:t>O Anders</w:t>
      </w:r>
      <w:r w:rsidR="00B47593" w:rsidRPr="002D4489">
        <w:rPr>
          <w:rFonts w:ascii="Arial" w:hAnsi="Arial" w:cs="Arial"/>
        </w:rPr>
        <w:t>, namelijk</w:t>
      </w:r>
      <w:r w:rsidR="00B47593" w:rsidRPr="002E69C0">
        <w:rPr>
          <w:rFonts w:ascii="Arial" w:hAnsi="Arial" w:cs="Arial"/>
          <w:color w:val="FF0000"/>
        </w:rPr>
        <w:t xml:space="preserve"> </w:t>
      </w:r>
      <w:r w:rsidR="00B47593">
        <w:rPr>
          <w:rFonts w:ascii="Arial" w:hAnsi="Arial" w:cs="Arial"/>
        </w:rPr>
        <w:t>_______________________________________________________</w:t>
      </w:r>
    </w:p>
    <w:p w14:paraId="7864F6F1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14:paraId="546271A3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  <w:b/>
        </w:rPr>
      </w:pPr>
      <w:r w:rsidRPr="005151EE">
        <w:rPr>
          <w:rFonts w:ascii="Arial" w:hAnsi="Arial" w:cs="Arial"/>
          <w:b/>
        </w:rPr>
        <w:t>Automatisering</w:t>
      </w:r>
    </w:p>
    <w:p w14:paraId="16546B74" w14:textId="0B8C3746" w:rsidR="008D3E3E" w:rsidRPr="005151EE" w:rsidRDefault="00A31ED7" w:rsidP="005151EE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Wat is de n</w:t>
      </w:r>
      <w:r w:rsidR="00C40E91">
        <w:rPr>
          <w:rFonts w:ascii="Arial" w:hAnsi="Arial" w:cs="Arial"/>
        </w:rPr>
        <w:t>aam van</w:t>
      </w:r>
      <w:r>
        <w:rPr>
          <w:rFonts w:ascii="Arial" w:hAnsi="Arial" w:cs="Arial"/>
        </w:rPr>
        <w:t xml:space="preserve"> uw elektronisch </w:t>
      </w:r>
      <w:r w:rsidR="008D3E3E" w:rsidRPr="005151EE">
        <w:rPr>
          <w:rFonts w:ascii="Arial" w:hAnsi="Arial" w:cs="Arial"/>
        </w:rPr>
        <w:t xml:space="preserve"> systeem</w:t>
      </w:r>
      <w:r>
        <w:rPr>
          <w:rFonts w:ascii="Arial" w:hAnsi="Arial" w:cs="Arial"/>
        </w:rPr>
        <w:t xml:space="preserve"> voor de registratie van patiëntgegevens</w:t>
      </w:r>
      <w:r w:rsidR="00C40E91" w:rsidRPr="005151EE">
        <w:rPr>
          <w:rFonts w:ascii="Arial" w:hAnsi="Arial" w:cs="Arial"/>
        </w:rPr>
        <w:t>:</w:t>
      </w:r>
      <w:r w:rsidR="00C40E91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  <w:t>_______________________________________________________</w:t>
      </w:r>
    </w:p>
    <w:p w14:paraId="3FAAFA50" w14:textId="77777777" w:rsidR="008D3E3E" w:rsidRPr="005151EE" w:rsidRDefault="008D3E3E" w:rsidP="005151EE">
      <w:pPr>
        <w:pStyle w:val="RIVMStandaard"/>
        <w:spacing w:line="300" w:lineRule="auto"/>
        <w:rPr>
          <w:rFonts w:ascii="Arial" w:hAnsi="Arial" w:cs="Arial"/>
        </w:rPr>
      </w:pPr>
    </w:p>
    <w:p w14:paraId="0DD185BD" w14:textId="36F12B41" w:rsidR="004E4AFC" w:rsidRPr="005151EE" w:rsidRDefault="00A31ED7" w:rsidP="00A11A2C">
      <w:pPr>
        <w:pStyle w:val="RIVMStandaard"/>
        <w:spacing w:before="240" w:after="240" w:line="300" w:lineRule="auto"/>
        <w:rPr>
          <w:rFonts w:ascii="Arial" w:hAnsi="Arial" w:cs="Arial"/>
        </w:rPr>
      </w:pPr>
      <w:r>
        <w:rPr>
          <w:rFonts w:ascii="Arial" w:hAnsi="Arial" w:cs="Arial"/>
        </w:rPr>
        <w:t>Wat is de n</w:t>
      </w:r>
      <w:r w:rsidR="00C40E91">
        <w:rPr>
          <w:rFonts w:ascii="Arial" w:hAnsi="Arial" w:cs="Arial"/>
        </w:rPr>
        <w:t xml:space="preserve">aam van </w:t>
      </w:r>
      <w:r>
        <w:rPr>
          <w:rFonts w:ascii="Arial" w:hAnsi="Arial" w:cs="Arial"/>
        </w:rPr>
        <w:t xml:space="preserve">uw elektronisch </w:t>
      </w:r>
      <w:r w:rsidR="00F532DD" w:rsidRPr="005151EE">
        <w:rPr>
          <w:rFonts w:ascii="Arial" w:hAnsi="Arial" w:cs="Arial"/>
        </w:rPr>
        <w:t>systeem</w:t>
      </w:r>
      <w:r>
        <w:rPr>
          <w:rFonts w:ascii="Arial" w:hAnsi="Arial" w:cs="Arial"/>
        </w:rPr>
        <w:t xml:space="preserve"> voor het voorschrijven van medicijnen</w:t>
      </w:r>
      <w:r w:rsidR="00F532DD" w:rsidRPr="005151EE">
        <w:rPr>
          <w:rFonts w:ascii="Arial" w:hAnsi="Arial" w:cs="Arial"/>
        </w:rPr>
        <w:t>:</w:t>
      </w:r>
      <w:r w:rsidR="00C40E91" w:rsidRPr="00C40E91">
        <w:rPr>
          <w:rFonts w:ascii="Arial" w:hAnsi="Arial" w:cs="Arial"/>
        </w:rPr>
        <w:t xml:space="preserve"> </w:t>
      </w:r>
      <w:r w:rsidR="00C40E91">
        <w:rPr>
          <w:rFonts w:ascii="Arial" w:hAnsi="Arial" w:cs="Arial"/>
        </w:rPr>
        <w:tab/>
      </w:r>
      <w:r w:rsidR="00C40E91">
        <w:rPr>
          <w:rFonts w:ascii="Arial" w:hAnsi="Arial" w:cs="Arial"/>
        </w:rPr>
        <w:tab/>
      </w:r>
      <w:r w:rsidR="00C40E91" w:rsidRPr="005151EE">
        <w:rPr>
          <w:rFonts w:ascii="Arial" w:hAnsi="Arial" w:cs="Arial"/>
        </w:rPr>
        <w:t>______________________________</w:t>
      </w:r>
      <w:r w:rsidR="00C40E91">
        <w:rPr>
          <w:rFonts w:ascii="Arial" w:hAnsi="Arial" w:cs="Arial"/>
        </w:rPr>
        <w:t>_________________________</w:t>
      </w:r>
    </w:p>
    <w:sectPr w:rsidR="004E4AFC" w:rsidRPr="005151EE" w:rsidSect="0014098A">
      <w:headerReference w:type="default" r:id="rId7"/>
      <w:headerReference w:type="first" r:id="rId8"/>
      <w:type w:val="continuous"/>
      <w:pgSz w:w="11907" w:h="16840" w:code="9"/>
      <w:pgMar w:top="1440" w:right="1440" w:bottom="1440" w:left="1440" w:header="709" w:footer="567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3FB9" w14:textId="77777777" w:rsidR="00582FE6" w:rsidRDefault="00582FE6">
      <w:r>
        <w:separator/>
      </w:r>
    </w:p>
  </w:endnote>
  <w:endnote w:type="continuationSeparator" w:id="0">
    <w:p w14:paraId="5B5E2503" w14:textId="77777777" w:rsidR="00582FE6" w:rsidRDefault="005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608D" w14:textId="77777777" w:rsidR="00582FE6" w:rsidRDefault="00582FE6">
      <w:r>
        <w:separator/>
      </w:r>
    </w:p>
  </w:footnote>
  <w:footnote w:type="continuationSeparator" w:id="0">
    <w:p w14:paraId="3AF909E7" w14:textId="77777777" w:rsidR="00582FE6" w:rsidRDefault="005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ADED" w14:textId="77777777" w:rsidR="007F4D51" w:rsidRDefault="007F4D51">
    <w:pPr>
      <w:pStyle w:val="Header"/>
      <w:spacing w:line="400" w:lineRule="exact"/>
    </w:pPr>
  </w:p>
  <w:p w14:paraId="7AAE422C" w14:textId="77777777" w:rsidR="007F4D51" w:rsidRDefault="007F4D51">
    <w:pPr>
      <w:pStyle w:val="RIVMStandaard"/>
    </w:pPr>
  </w:p>
  <w:p w14:paraId="0A2D9377" w14:textId="77777777" w:rsidR="007F4D51" w:rsidRDefault="007F4D51">
    <w:pPr>
      <w:pStyle w:val="RIVMStandaard"/>
    </w:pPr>
  </w:p>
  <w:p w14:paraId="117EEAEA" w14:textId="77777777" w:rsidR="007F4D51" w:rsidRDefault="007F4D51">
    <w:pPr>
      <w:pStyle w:val="RIVMStandaard"/>
    </w:pPr>
  </w:p>
  <w:p w14:paraId="4D06CCB4" w14:textId="77777777" w:rsidR="007F4D51" w:rsidRDefault="007F4D51">
    <w:pPr>
      <w:pStyle w:val="RIVMStandaard"/>
    </w:pPr>
  </w:p>
  <w:p w14:paraId="18E7E9FD" w14:textId="77777777" w:rsidR="007F4D51" w:rsidRDefault="007F4D51">
    <w:pPr>
      <w:pStyle w:val="RIVMStandaard"/>
    </w:pPr>
  </w:p>
  <w:p w14:paraId="14084529" w14:textId="77777777" w:rsidR="007F4D51" w:rsidRDefault="007F4D51">
    <w:pPr>
      <w:pStyle w:val="RIVMStandaard"/>
    </w:pPr>
  </w:p>
  <w:p w14:paraId="1C51FCDB" w14:textId="77777777" w:rsidR="007F4D51" w:rsidRDefault="007F4D51">
    <w:pPr>
      <w:pStyle w:val="RIVMStandaard"/>
    </w:pPr>
  </w:p>
  <w:p w14:paraId="105E1190" w14:textId="77777777" w:rsidR="007F4D51" w:rsidRDefault="004B0B4E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184336" wp14:editId="3BD72BAF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B3D6" w14:textId="77777777" w:rsidR="007F4D51" w:rsidRDefault="007F4D51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8433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" filled="f" stroked="f">
              <v:textbox inset="0,0,0,0">
                <w:txbxContent>
                  <w:p w14:paraId="48B3B3D6" w14:textId="77777777" w:rsidR="007F4D51" w:rsidRDefault="007F4D51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772E" w14:textId="77777777" w:rsidR="005151EE" w:rsidRPr="004E2967" w:rsidRDefault="005151EE" w:rsidP="005151EE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Prevalentieonderzoek Zorghuisinfecties Verpleeghuizen </w:t>
    </w:r>
  </w:p>
  <w:p w14:paraId="32D3CA32" w14:textId="75C0A742" w:rsidR="005151EE" w:rsidRPr="004E2967" w:rsidRDefault="005151EE" w:rsidP="004E2967">
    <w:pPr>
      <w:pStyle w:val="Header"/>
      <w:jc w:val="center"/>
      <w:rPr>
        <w:rFonts w:ascii="Arial" w:hAnsi="Arial" w:cs="Arial"/>
        <w:b/>
        <w:bCs/>
        <w:color w:val="808080"/>
        <w:sz w:val="22"/>
        <w:szCs w:val="22"/>
      </w:rPr>
    </w:pPr>
    <w:r w:rsidRPr="004E2967">
      <w:rPr>
        <w:rFonts w:ascii="Arial" w:hAnsi="Arial" w:cs="Arial"/>
        <w:b/>
        <w:bCs/>
        <w:color w:val="808080"/>
        <w:sz w:val="22"/>
        <w:szCs w:val="22"/>
      </w:rPr>
      <w:t xml:space="preserve">Algemene vragenlijst - </w:t>
    </w:r>
    <w:r w:rsidR="00EC5C15">
      <w:rPr>
        <w:rFonts w:ascii="Arial" w:hAnsi="Arial" w:cs="Arial"/>
        <w:b/>
        <w:bCs/>
        <w:color w:val="808080"/>
        <w:sz w:val="22"/>
        <w:szCs w:val="22"/>
      </w:rPr>
      <w:t>202</w:t>
    </w:r>
    <w:r w:rsidR="00EC5C15">
      <w:rPr>
        <w:rFonts w:ascii="Arial" w:hAnsi="Arial" w:cs="Arial"/>
        <w:b/>
        <w:bCs/>
        <w:color w:val="80808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E5F"/>
    <w:multiLevelType w:val="hybridMultilevel"/>
    <w:tmpl w:val="1024A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0EEF13E0"/>
    <w:multiLevelType w:val="hybridMultilevel"/>
    <w:tmpl w:val="3DD43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6E1"/>
    <w:multiLevelType w:val="hybridMultilevel"/>
    <w:tmpl w:val="348C2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4D"/>
    <w:multiLevelType w:val="hybridMultilevel"/>
    <w:tmpl w:val="E0F80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0C66"/>
    <w:multiLevelType w:val="hybridMultilevel"/>
    <w:tmpl w:val="C3145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289F"/>
    <w:multiLevelType w:val="hybridMultilevel"/>
    <w:tmpl w:val="6C6CC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 w15:restartNumberingAfterBreak="0">
    <w:nsid w:val="272B5C26"/>
    <w:multiLevelType w:val="hybridMultilevel"/>
    <w:tmpl w:val="D6CCC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0383"/>
    <w:multiLevelType w:val="hybridMultilevel"/>
    <w:tmpl w:val="7800142E"/>
    <w:lvl w:ilvl="0" w:tplc="49A21E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2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35BCA"/>
    <w:multiLevelType w:val="hybridMultilevel"/>
    <w:tmpl w:val="495CE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502A5"/>
    <w:multiLevelType w:val="hybridMultilevel"/>
    <w:tmpl w:val="65E09CD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FC91751"/>
    <w:multiLevelType w:val="hybridMultilevel"/>
    <w:tmpl w:val="47C47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A2F7565"/>
    <w:multiLevelType w:val="hybridMultilevel"/>
    <w:tmpl w:val="B8005126"/>
    <w:lvl w:ilvl="0" w:tplc="822A26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E4D9D"/>
    <w:multiLevelType w:val="hybridMultilevel"/>
    <w:tmpl w:val="A26CB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74390D95"/>
    <w:multiLevelType w:val="hybridMultilevel"/>
    <w:tmpl w:val="5D945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0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18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8"/>
  </w:num>
  <w:num w:numId="21">
    <w:abstractNumId w:val="5"/>
  </w:num>
  <w:num w:numId="22">
    <w:abstractNumId w:val="0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582FE6"/>
    <w:rsid w:val="00017270"/>
    <w:rsid w:val="000321BC"/>
    <w:rsid w:val="0014098A"/>
    <w:rsid w:val="001A2F77"/>
    <w:rsid w:val="002464BD"/>
    <w:rsid w:val="002D4489"/>
    <w:rsid w:val="002E5678"/>
    <w:rsid w:val="002E69C0"/>
    <w:rsid w:val="0033412A"/>
    <w:rsid w:val="00365DB9"/>
    <w:rsid w:val="003C5BB0"/>
    <w:rsid w:val="0040280F"/>
    <w:rsid w:val="00432C5D"/>
    <w:rsid w:val="004925FA"/>
    <w:rsid w:val="004B0B4E"/>
    <w:rsid w:val="004E2967"/>
    <w:rsid w:val="004E4AFC"/>
    <w:rsid w:val="005151EE"/>
    <w:rsid w:val="00582FE6"/>
    <w:rsid w:val="006C1D99"/>
    <w:rsid w:val="00736114"/>
    <w:rsid w:val="007A0D4C"/>
    <w:rsid w:val="007F4D51"/>
    <w:rsid w:val="00810AB6"/>
    <w:rsid w:val="00840D1D"/>
    <w:rsid w:val="0086041C"/>
    <w:rsid w:val="00860A5E"/>
    <w:rsid w:val="0089512A"/>
    <w:rsid w:val="008D3E3E"/>
    <w:rsid w:val="008D7163"/>
    <w:rsid w:val="00923521"/>
    <w:rsid w:val="0097441D"/>
    <w:rsid w:val="009A16DB"/>
    <w:rsid w:val="009D32BC"/>
    <w:rsid w:val="009F552E"/>
    <w:rsid w:val="00A11A2C"/>
    <w:rsid w:val="00A31ED7"/>
    <w:rsid w:val="00A73FCD"/>
    <w:rsid w:val="00B1721F"/>
    <w:rsid w:val="00B47593"/>
    <w:rsid w:val="00B539AF"/>
    <w:rsid w:val="00B97F1F"/>
    <w:rsid w:val="00C24F40"/>
    <w:rsid w:val="00C40E91"/>
    <w:rsid w:val="00C61F19"/>
    <w:rsid w:val="00C97060"/>
    <w:rsid w:val="00D718B6"/>
    <w:rsid w:val="00DF0B11"/>
    <w:rsid w:val="00E04583"/>
    <w:rsid w:val="00E04A76"/>
    <w:rsid w:val="00E64780"/>
    <w:rsid w:val="00E979A9"/>
    <w:rsid w:val="00EB46C1"/>
    <w:rsid w:val="00EC5C15"/>
    <w:rsid w:val="00F532DD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8019953"/>
  <w15:docId w15:val="{283A183B-50F7-40D7-A737-DCFE755E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r">
    <w:name w:val="r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s">
    <w:name w:val="s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Normal"/>
    <w:rsid w:val="00860A5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895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512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9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2A"/>
    <w:rPr>
      <w:rFonts w:ascii="Verdana" w:hAnsi="Verdan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151EE"/>
    <w:rPr>
      <w:rFonts w:ascii="Verdana" w:hAnsi="Verdana"/>
      <w:noProof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fvds\AppData\Local\Microsoft\Windows\Temporary%20Internet%20Files\Content.IE5\I4VVY6AE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</TotalTime>
  <Pages>1</Pages>
  <Words>158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van de Hoef</dc:creator>
  <cp:lastModifiedBy>Kati Halonen</cp:lastModifiedBy>
  <cp:revision>2</cp:revision>
  <cp:lastPrinted>2019-08-26T10:26:00Z</cp:lastPrinted>
  <dcterms:created xsi:type="dcterms:W3CDTF">2022-03-15T16:14:00Z</dcterms:created>
  <dcterms:modified xsi:type="dcterms:W3CDTF">2022-03-15T16:14:00Z</dcterms:modified>
</cp:coreProperties>
</file>