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7AF8" w14:textId="6C98122C" w:rsidR="00C74FE3" w:rsidRDefault="00FA06B1" w:rsidP="00C74FE3">
      <w:pPr>
        <w:pStyle w:val="RIVMTitel"/>
        <w:rPr>
          <w:rFonts w:ascii="Verdana" w:hAnsi="Verdana"/>
          <w:sz w:val="20"/>
        </w:rPr>
      </w:pPr>
      <w:bookmarkStart w:id="0" w:name="_Hlk60222534"/>
      <w:bookmarkEnd w:id="0"/>
      <w:r>
        <w:rPr>
          <w:rFonts w:ascii="Verdana" w:hAnsi="Verdana"/>
          <w:sz w:val="20"/>
        </w:rPr>
        <w:t xml:space="preserve"> </w:t>
      </w:r>
    </w:p>
    <w:p w14:paraId="72295D6C" w14:textId="77777777" w:rsidR="00C74FE3" w:rsidRDefault="00C74FE3" w:rsidP="00C74FE3">
      <w:pPr>
        <w:pStyle w:val="RIVMTitel"/>
        <w:rPr>
          <w:rFonts w:ascii="Verdana" w:hAnsi="Verdana"/>
          <w:sz w:val="20"/>
        </w:rPr>
      </w:pPr>
    </w:p>
    <w:p w14:paraId="37F1F690" w14:textId="77777777" w:rsidR="00C74FE3" w:rsidRDefault="00C74FE3" w:rsidP="00C74FE3">
      <w:pPr>
        <w:pStyle w:val="RIVMTitel"/>
        <w:rPr>
          <w:rFonts w:ascii="Verdana" w:hAnsi="Verdana"/>
          <w:sz w:val="20"/>
        </w:rPr>
      </w:pPr>
    </w:p>
    <w:p w14:paraId="588CD5BE" w14:textId="77777777" w:rsidR="00C74FE3" w:rsidRDefault="00C74FE3" w:rsidP="00072CAC">
      <w:pPr>
        <w:pStyle w:val="RIVMTitel"/>
        <w:jc w:val="right"/>
        <w:rPr>
          <w:rFonts w:ascii="Verdana" w:hAnsi="Verdana"/>
          <w:sz w:val="20"/>
        </w:rPr>
      </w:pPr>
    </w:p>
    <w:p w14:paraId="2DF0B54A" w14:textId="77777777" w:rsidR="00C74FE3" w:rsidRDefault="00C74FE3" w:rsidP="00C74FE3">
      <w:pPr>
        <w:pStyle w:val="RIVMTitel"/>
        <w:rPr>
          <w:rFonts w:ascii="Verdana" w:hAnsi="Verdana"/>
          <w:sz w:val="20"/>
        </w:rPr>
      </w:pPr>
    </w:p>
    <w:p w14:paraId="06679481" w14:textId="77777777" w:rsidR="00C74FE3" w:rsidRPr="00345376" w:rsidRDefault="00C74FE3" w:rsidP="00C74FE3">
      <w:pPr>
        <w:pStyle w:val="RIVMTitel"/>
        <w:rPr>
          <w:rFonts w:ascii="Verdana" w:hAnsi="Verdana"/>
          <w:sz w:val="20"/>
        </w:rPr>
      </w:pPr>
      <w:r w:rsidRPr="00345376">
        <w:rPr>
          <w:rFonts w:ascii="Verdana" w:hAnsi="Verdana"/>
          <w:sz w:val="20"/>
        </w:rPr>
        <w:t>Protocol en dataspecificaties</w:t>
      </w:r>
    </w:p>
    <w:p w14:paraId="4EB8CA51" w14:textId="77777777" w:rsidR="00C74FE3" w:rsidRPr="00345376" w:rsidRDefault="00C74FE3" w:rsidP="00C74FE3">
      <w:pPr>
        <w:pStyle w:val="RIVMSubtitel"/>
        <w:rPr>
          <w:rFonts w:ascii="Verdana" w:hAnsi="Verdana"/>
          <w:sz w:val="20"/>
        </w:rPr>
      </w:pPr>
      <w:r w:rsidRPr="00345376">
        <w:rPr>
          <w:rFonts w:ascii="Verdana" w:hAnsi="Verdana"/>
          <w:sz w:val="20"/>
        </w:rPr>
        <w:t xml:space="preserve">SNIV </w:t>
      </w:r>
      <w:fldSimple w:instr=" DOCPROPERTY  PreziesModule  \* MERGEFORMAT ">
        <w:r w:rsidRPr="00345376">
          <w:rPr>
            <w:rFonts w:ascii="Verdana" w:hAnsi="Verdana"/>
            <w:sz w:val="20"/>
          </w:rPr>
          <w:t>Prevalentieonderzoek Verpleeghuizen</w:t>
        </w:r>
      </w:fldSimple>
    </w:p>
    <w:p w14:paraId="22365AC5" w14:textId="77777777" w:rsidR="00C74FE3" w:rsidRPr="00345376" w:rsidRDefault="00C74FE3" w:rsidP="00C74FE3">
      <w:pPr>
        <w:pStyle w:val="RIVMSubtitel"/>
        <w:rPr>
          <w:rFonts w:ascii="Verdana" w:hAnsi="Verdana"/>
          <w:sz w:val="20"/>
        </w:rPr>
      </w:pPr>
    </w:p>
    <w:p w14:paraId="1A450D23" w14:textId="71C7B2DB" w:rsidR="00521716" w:rsidRPr="00345376" w:rsidRDefault="00C74FE3" w:rsidP="00C74FE3">
      <w:pPr>
        <w:pStyle w:val="RIVMStandaard"/>
        <w:rPr>
          <w:rFonts w:ascii="Verdana" w:hAnsi="Verdana"/>
        </w:rPr>
        <w:sectPr w:rsidR="00521716" w:rsidRPr="00345376" w:rsidSect="005A7196">
          <w:headerReference w:type="default" r:id="rId8"/>
          <w:footerReference w:type="default" r:id="rId9"/>
          <w:headerReference w:type="first" r:id="rId10"/>
          <w:footerReference w:type="first" r:id="rId11"/>
          <w:pgSz w:w="11907" w:h="16840" w:code="9"/>
          <w:pgMar w:top="1440" w:right="1440" w:bottom="1440" w:left="1440" w:header="706" w:footer="510" w:gutter="0"/>
          <w:paperSrc w:first="260" w:other="259"/>
          <w:cols w:space="720"/>
          <w:titlePg/>
          <w:docGrid w:linePitch="360"/>
        </w:sectPr>
      </w:pPr>
      <w:r w:rsidRPr="00345376">
        <w:rPr>
          <w:rFonts w:ascii="Verdana" w:hAnsi="Verdana"/>
        </w:rPr>
        <w:t xml:space="preserve">Versie: </w:t>
      </w:r>
      <w:r w:rsidR="004D4B09">
        <w:rPr>
          <w:rFonts w:ascii="Verdana" w:hAnsi="Verdana"/>
        </w:rPr>
        <w:t>1.</w:t>
      </w:r>
      <w:r w:rsidR="00774843">
        <w:rPr>
          <w:rFonts w:ascii="Verdana" w:hAnsi="Verdana"/>
        </w:rPr>
        <w:t>0 Maart 2022</w:t>
      </w:r>
    </w:p>
    <w:p w14:paraId="6615BBD3" w14:textId="77777777" w:rsidR="00C74FE3" w:rsidRPr="00345376" w:rsidRDefault="00C74FE3" w:rsidP="00C74FE3">
      <w:pPr>
        <w:pageBreakBefore/>
        <w:rPr>
          <w:rFonts w:ascii="Verdana" w:hAnsi="Verdana"/>
          <w:b/>
        </w:rPr>
      </w:pPr>
      <w:r w:rsidRPr="00345376">
        <w:rPr>
          <w:rFonts w:ascii="Verdana" w:hAnsi="Verdana"/>
          <w:b/>
        </w:rPr>
        <w:lastRenderedPageBreak/>
        <w:t>Inhoudsopgave</w:t>
      </w:r>
    </w:p>
    <w:p w14:paraId="6AD36BC3" w14:textId="77777777" w:rsidR="00C74FE3" w:rsidRPr="00345376" w:rsidRDefault="00C74FE3" w:rsidP="00C74FE3">
      <w:pPr>
        <w:rPr>
          <w:rFonts w:ascii="Verdana" w:hAnsi="Verdana"/>
        </w:rPr>
      </w:pPr>
    </w:p>
    <w:p w14:paraId="2F736298" w14:textId="09CCA44D" w:rsidR="00D63DA4" w:rsidRDefault="00C74FE3">
      <w:pPr>
        <w:pStyle w:val="TOC1"/>
        <w:rPr>
          <w:rFonts w:asciiTheme="minorHAnsi" w:eastAsiaTheme="minorEastAsia" w:hAnsiTheme="minorHAnsi" w:cstheme="minorBidi"/>
          <w:noProof/>
          <w:sz w:val="22"/>
          <w:szCs w:val="22"/>
        </w:rPr>
      </w:pPr>
      <w:r w:rsidRPr="003D4B0C">
        <w:fldChar w:fldCharType="begin"/>
      </w:r>
      <w:r w:rsidRPr="00C575A4">
        <w:instrText xml:space="preserve"> TOC \o "1-3" \h \z \t "RIVM_Bijlage;1;RIVM_TabelTitel;2" </w:instrText>
      </w:r>
      <w:r w:rsidRPr="003D4B0C">
        <w:fldChar w:fldCharType="separate"/>
      </w:r>
      <w:hyperlink w:anchor="_Toc98256134" w:history="1">
        <w:r w:rsidR="00D63DA4" w:rsidRPr="00C552F7">
          <w:rPr>
            <w:rStyle w:val="Hyperlink"/>
            <w:rFonts w:ascii="Verdana" w:hAnsi="Verdana"/>
            <w:noProof/>
          </w:rPr>
          <w:t>1.  Wijzigingen in protocol</w:t>
        </w:r>
        <w:r w:rsidR="00D63DA4">
          <w:rPr>
            <w:noProof/>
            <w:webHidden/>
          </w:rPr>
          <w:tab/>
        </w:r>
        <w:r w:rsidR="00D63DA4">
          <w:rPr>
            <w:noProof/>
            <w:webHidden/>
          </w:rPr>
          <w:fldChar w:fldCharType="begin"/>
        </w:r>
        <w:r w:rsidR="00D63DA4">
          <w:rPr>
            <w:noProof/>
            <w:webHidden/>
          </w:rPr>
          <w:instrText xml:space="preserve"> PAGEREF _Toc98256134 \h </w:instrText>
        </w:r>
        <w:r w:rsidR="00D63DA4">
          <w:rPr>
            <w:noProof/>
            <w:webHidden/>
          </w:rPr>
        </w:r>
        <w:r w:rsidR="00D63DA4">
          <w:rPr>
            <w:noProof/>
            <w:webHidden/>
          </w:rPr>
          <w:fldChar w:fldCharType="separate"/>
        </w:r>
        <w:r w:rsidR="00D63DA4">
          <w:rPr>
            <w:noProof/>
            <w:webHidden/>
          </w:rPr>
          <w:t>3</w:t>
        </w:r>
        <w:r w:rsidR="00D63DA4">
          <w:rPr>
            <w:noProof/>
            <w:webHidden/>
          </w:rPr>
          <w:fldChar w:fldCharType="end"/>
        </w:r>
      </w:hyperlink>
    </w:p>
    <w:p w14:paraId="789A2B3F" w14:textId="226D653A" w:rsidR="00D63DA4" w:rsidRDefault="00D63DA4">
      <w:pPr>
        <w:pStyle w:val="TOC2"/>
        <w:rPr>
          <w:rFonts w:asciiTheme="minorHAnsi" w:eastAsiaTheme="minorEastAsia" w:hAnsiTheme="minorHAnsi" w:cstheme="minorBidi"/>
          <w:sz w:val="22"/>
          <w:szCs w:val="22"/>
        </w:rPr>
      </w:pPr>
      <w:hyperlink w:anchor="_Toc98256135" w:history="1">
        <w:r w:rsidRPr="00C552F7">
          <w:rPr>
            <w:rStyle w:val="Hyperlink"/>
          </w:rPr>
          <w:t>1.1  Protocol en dataspecificaties</w:t>
        </w:r>
        <w:r>
          <w:rPr>
            <w:webHidden/>
          </w:rPr>
          <w:tab/>
        </w:r>
        <w:r>
          <w:rPr>
            <w:webHidden/>
          </w:rPr>
          <w:fldChar w:fldCharType="begin"/>
        </w:r>
        <w:r>
          <w:rPr>
            <w:webHidden/>
          </w:rPr>
          <w:instrText xml:space="preserve"> PAGEREF _Toc98256135 \h </w:instrText>
        </w:r>
        <w:r>
          <w:rPr>
            <w:webHidden/>
          </w:rPr>
        </w:r>
        <w:r>
          <w:rPr>
            <w:webHidden/>
          </w:rPr>
          <w:fldChar w:fldCharType="separate"/>
        </w:r>
        <w:r>
          <w:rPr>
            <w:webHidden/>
          </w:rPr>
          <w:t>3</w:t>
        </w:r>
        <w:r>
          <w:rPr>
            <w:webHidden/>
          </w:rPr>
          <w:fldChar w:fldCharType="end"/>
        </w:r>
      </w:hyperlink>
    </w:p>
    <w:p w14:paraId="4D79FB69" w14:textId="145F0C91" w:rsidR="00D63DA4" w:rsidRDefault="00D63DA4">
      <w:pPr>
        <w:pStyle w:val="TOC1"/>
        <w:rPr>
          <w:rFonts w:asciiTheme="minorHAnsi" w:eastAsiaTheme="minorEastAsia" w:hAnsiTheme="minorHAnsi" w:cstheme="minorBidi"/>
          <w:noProof/>
          <w:sz w:val="22"/>
          <w:szCs w:val="22"/>
        </w:rPr>
      </w:pPr>
      <w:hyperlink w:anchor="_Toc98256136" w:history="1">
        <w:r w:rsidRPr="00C552F7">
          <w:rPr>
            <w:rStyle w:val="Hyperlink"/>
            <w:rFonts w:ascii="Verdana" w:hAnsi="Verdana"/>
            <w:noProof/>
          </w:rPr>
          <w:t>2. Protocol</w:t>
        </w:r>
        <w:r>
          <w:rPr>
            <w:noProof/>
            <w:webHidden/>
          </w:rPr>
          <w:tab/>
        </w:r>
        <w:r>
          <w:rPr>
            <w:noProof/>
            <w:webHidden/>
          </w:rPr>
          <w:fldChar w:fldCharType="begin"/>
        </w:r>
        <w:r>
          <w:rPr>
            <w:noProof/>
            <w:webHidden/>
          </w:rPr>
          <w:instrText xml:space="preserve"> PAGEREF _Toc98256136 \h </w:instrText>
        </w:r>
        <w:r>
          <w:rPr>
            <w:noProof/>
            <w:webHidden/>
          </w:rPr>
        </w:r>
        <w:r>
          <w:rPr>
            <w:noProof/>
            <w:webHidden/>
          </w:rPr>
          <w:fldChar w:fldCharType="separate"/>
        </w:r>
        <w:r>
          <w:rPr>
            <w:noProof/>
            <w:webHidden/>
          </w:rPr>
          <w:t>4</w:t>
        </w:r>
        <w:r>
          <w:rPr>
            <w:noProof/>
            <w:webHidden/>
          </w:rPr>
          <w:fldChar w:fldCharType="end"/>
        </w:r>
      </w:hyperlink>
    </w:p>
    <w:p w14:paraId="5BAEB7CB" w14:textId="30CB94DE" w:rsidR="00D63DA4" w:rsidRDefault="00D63DA4">
      <w:pPr>
        <w:pStyle w:val="TOC2"/>
        <w:rPr>
          <w:rFonts w:asciiTheme="minorHAnsi" w:eastAsiaTheme="minorEastAsia" w:hAnsiTheme="minorHAnsi" w:cstheme="minorBidi"/>
          <w:sz w:val="22"/>
          <w:szCs w:val="22"/>
        </w:rPr>
      </w:pPr>
      <w:hyperlink w:anchor="_Toc98256137" w:history="1">
        <w:r w:rsidRPr="00C552F7">
          <w:rPr>
            <w:rStyle w:val="Hyperlink"/>
          </w:rPr>
          <w:t>2.1 Inleiding</w:t>
        </w:r>
        <w:r>
          <w:rPr>
            <w:webHidden/>
          </w:rPr>
          <w:tab/>
        </w:r>
        <w:r>
          <w:rPr>
            <w:webHidden/>
          </w:rPr>
          <w:fldChar w:fldCharType="begin"/>
        </w:r>
        <w:r>
          <w:rPr>
            <w:webHidden/>
          </w:rPr>
          <w:instrText xml:space="preserve"> PAGEREF _Toc98256137 \h </w:instrText>
        </w:r>
        <w:r>
          <w:rPr>
            <w:webHidden/>
          </w:rPr>
        </w:r>
        <w:r>
          <w:rPr>
            <w:webHidden/>
          </w:rPr>
          <w:fldChar w:fldCharType="separate"/>
        </w:r>
        <w:r>
          <w:rPr>
            <w:webHidden/>
          </w:rPr>
          <w:t>4</w:t>
        </w:r>
        <w:r>
          <w:rPr>
            <w:webHidden/>
          </w:rPr>
          <w:fldChar w:fldCharType="end"/>
        </w:r>
      </w:hyperlink>
    </w:p>
    <w:p w14:paraId="58CDDFFB" w14:textId="7C5A03DD" w:rsidR="00D63DA4" w:rsidRDefault="00D63DA4">
      <w:pPr>
        <w:pStyle w:val="TOC2"/>
        <w:rPr>
          <w:rFonts w:asciiTheme="minorHAnsi" w:eastAsiaTheme="minorEastAsia" w:hAnsiTheme="minorHAnsi" w:cstheme="minorBidi"/>
          <w:sz w:val="22"/>
          <w:szCs w:val="22"/>
        </w:rPr>
      </w:pPr>
      <w:hyperlink w:anchor="_Toc98256138" w:history="1">
        <w:r w:rsidRPr="00C552F7">
          <w:rPr>
            <w:rStyle w:val="Hyperlink"/>
          </w:rPr>
          <w:t>2.2 Voorwaarden</w:t>
        </w:r>
        <w:r>
          <w:rPr>
            <w:webHidden/>
          </w:rPr>
          <w:tab/>
        </w:r>
        <w:r>
          <w:rPr>
            <w:webHidden/>
          </w:rPr>
          <w:fldChar w:fldCharType="begin"/>
        </w:r>
        <w:r>
          <w:rPr>
            <w:webHidden/>
          </w:rPr>
          <w:instrText xml:space="preserve"> PAGEREF _Toc98256138 \h </w:instrText>
        </w:r>
        <w:r>
          <w:rPr>
            <w:webHidden/>
          </w:rPr>
        </w:r>
        <w:r>
          <w:rPr>
            <w:webHidden/>
          </w:rPr>
          <w:fldChar w:fldCharType="separate"/>
        </w:r>
        <w:r>
          <w:rPr>
            <w:webHidden/>
          </w:rPr>
          <w:t>4</w:t>
        </w:r>
        <w:r>
          <w:rPr>
            <w:webHidden/>
          </w:rPr>
          <w:fldChar w:fldCharType="end"/>
        </w:r>
      </w:hyperlink>
    </w:p>
    <w:p w14:paraId="6D1675F9" w14:textId="0DBBB640" w:rsidR="00D63DA4" w:rsidRDefault="00D63DA4">
      <w:pPr>
        <w:pStyle w:val="TOC2"/>
        <w:rPr>
          <w:rFonts w:asciiTheme="minorHAnsi" w:eastAsiaTheme="minorEastAsia" w:hAnsiTheme="minorHAnsi" w:cstheme="minorBidi"/>
          <w:sz w:val="22"/>
          <w:szCs w:val="22"/>
        </w:rPr>
      </w:pPr>
      <w:hyperlink w:anchor="_Toc98256139" w:history="1">
        <w:r w:rsidRPr="00C552F7">
          <w:rPr>
            <w:rStyle w:val="Hyperlink"/>
          </w:rPr>
          <w:t>2.3 Werkwijze</w:t>
        </w:r>
        <w:r>
          <w:rPr>
            <w:webHidden/>
          </w:rPr>
          <w:tab/>
        </w:r>
        <w:r>
          <w:rPr>
            <w:webHidden/>
          </w:rPr>
          <w:fldChar w:fldCharType="begin"/>
        </w:r>
        <w:r>
          <w:rPr>
            <w:webHidden/>
          </w:rPr>
          <w:instrText xml:space="preserve"> PAGEREF _Toc98256139 \h </w:instrText>
        </w:r>
        <w:r>
          <w:rPr>
            <w:webHidden/>
          </w:rPr>
        </w:r>
        <w:r>
          <w:rPr>
            <w:webHidden/>
          </w:rPr>
          <w:fldChar w:fldCharType="separate"/>
        </w:r>
        <w:r>
          <w:rPr>
            <w:webHidden/>
          </w:rPr>
          <w:t>4</w:t>
        </w:r>
        <w:r>
          <w:rPr>
            <w:webHidden/>
          </w:rPr>
          <w:fldChar w:fldCharType="end"/>
        </w:r>
      </w:hyperlink>
    </w:p>
    <w:p w14:paraId="11B8D0D7" w14:textId="092BA840" w:rsidR="00D63DA4" w:rsidRDefault="00D63DA4">
      <w:pPr>
        <w:pStyle w:val="TOC2"/>
        <w:rPr>
          <w:rFonts w:asciiTheme="minorHAnsi" w:eastAsiaTheme="minorEastAsia" w:hAnsiTheme="minorHAnsi" w:cstheme="minorBidi"/>
          <w:sz w:val="22"/>
          <w:szCs w:val="22"/>
        </w:rPr>
      </w:pPr>
      <w:hyperlink w:anchor="_Toc98256140" w:history="1">
        <w:r w:rsidRPr="00C552F7">
          <w:rPr>
            <w:rStyle w:val="Hyperlink"/>
          </w:rPr>
          <w:t>2.4 In- en exclusiecriteria</w:t>
        </w:r>
        <w:r>
          <w:rPr>
            <w:webHidden/>
          </w:rPr>
          <w:tab/>
        </w:r>
        <w:r>
          <w:rPr>
            <w:webHidden/>
          </w:rPr>
          <w:fldChar w:fldCharType="begin"/>
        </w:r>
        <w:r>
          <w:rPr>
            <w:webHidden/>
          </w:rPr>
          <w:instrText xml:space="preserve"> PAGEREF _Toc98256140 \h </w:instrText>
        </w:r>
        <w:r>
          <w:rPr>
            <w:webHidden/>
          </w:rPr>
        </w:r>
        <w:r>
          <w:rPr>
            <w:webHidden/>
          </w:rPr>
          <w:fldChar w:fldCharType="separate"/>
        </w:r>
        <w:r>
          <w:rPr>
            <w:webHidden/>
          </w:rPr>
          <w:t>5</w:t>
        </w:r>
        <w:r>
          <w:rPr>
            <w:webHidden/>
          </w:rPr>
          <w:fldChar w:fldCharType="end"/>
        </w:r>
      </w:hyperlink>
    </w:p>
    <w:p w14:paraId="7A30737C" w14:textId="32DE309F" w:rsidR="00D63DA4" w:rsidRDefault="00D63DA4">
      <w:pPr>
        <w:pStyle w:val="TOC2"/>
        <w:rPr>
          <w:rFonts w:asciiTheme="minorHAnsi" w:eastAsiaTheme="minorEastAsia" w:hAnsiTheme="minorHAnsi" w:cstheme="minorBidi"/>
          <w:sz w:val="22"/>
          <w:szCs w:val="22"/>
        </w:rPr>
      </w:pPr>
      <w:hyperlink w:anchor="_Toc98256141" w:history="1">
        <w:r w:rsidRPr="00C552F7">
          <w:rPr>
            <w:rStyle w:val="Hyperlink"/>
          </w:rPr>
          <w:t>2.5 Te registreren gegevens</w:t>
        </w:r>
        <w:r>
          <w:rPr>
            <w:webHidden/>
          </w:rPr>
          <w:tab/>
        </w:r>
        <w:r>
          <w:rPr>
            <w:webHidden/>
          </w:rPr>
          <w:fldChar w:fldCharType="begin"/>
        </w:r>
        <w:r>
          <w:rPr>
            <w:webHidden/>
          </w:rPr>
          <w:instrText xml:space="preserve"> PAGEREF _Toc98256141 \h </w:instrText>
        </w:r>
        <w:r>
          <w:rPr>
            <w:webHidden/>
          </w:rPr>
        </w:r>
        <w:r>
          <w:rPr>
            <w:webHidden/>
          </w:rPr>
          <w:fldChar w:fldCharType="separate"/>
        </w:r>
        <w:r>
          <w:rPr>
            <w:webHidden/>
          </w:rPr>
          <w:t>5</w:t>
        </w:r>
        <w:r>
          <w:rPr>
            <w:webHidden/>
          </w:rPr>
          <w:fldChar w:fldCharType="end"/>
        </w:r>
      </w:hyperlink>
    </w:p>
    <w:p w14:paraId="2FCB62C5" w14:textId="7023F18A" w:rsidR="00D63DA4" w:rsidRDefault="00D63DA4">
      <w:pPr>
        <w:pStyle w:val="TOC3"/>
        <w:rPr>
          <w:rFonts w:asciiTheme="minorHAnsi" w:eastAsiaTheme="minorEastAsia" w:hAnsiTheme="minorHAnsi" w:cstheme="minorBidi"/>
          <w:noProof/>
          <w:sz w:val="22"/>
          <w:szCs w:val="22"/>
        </w:rPr>
      </w:pPr>
      <w:hyperlink w:anchor="_Toc98256142" w:history="1">
        <w:r w:rsidRPr="00C552F7">
          <w:rPr>
            <w:rStyle w:val="Hyperlink"/>
            <w:rFonts w:ascii="Verdana" w:hAnsi="Verdana"/>
            <w:iCs/>
            <w:noProof/>
            <w:kern w:val="32"/>
          </w:rPr>
          <w:t>2.5.1 Cliëntgegevens</w:t>
        </w:r>
        <w:r w:rsidRPr="00C552F7">
          <w:rPr>
            <w:rStyle w:val="Hyperlink"/>
            <w:rFonts w:ascii="Verdana" w:hAnsi="Verdana"/>
            <w:iCs/>
            <w:noProof/>
          </w:rPr>
          <w:t>:</w:t>
        </w:r>
        <w:r>
          <w:rPr>
            <w:noProof/>
            <w:webHidden/>
          </w:rPr>
          <w:tab/>
        </w:r>
        <w:r>
          <w:rPr>
            <w:noProof/>
            <w:webHidden/>
          </w:rPr>
          <w:fldChar w:fldCharType="begin"/>
        </w:r>
        <w:r>
          <w:rPr>
            <w:noProof/>
            <w:webHidden/>
          </w:rPr>
          <w:instrText xml:space="preserve"> PAGEREF _Toc98256142 \h </w:instrText>
        </w:r>
        <w:r>
          <w:rPr>
            <w:noProof/>
            <w:webHidden/>
          </w:rPr>
        </w:r>
        <w:r>
          <w:rPr>
            <w:noProof/>
            <w:webHidden/>
          </w:rPr>
          <w:fldChar w:fldCharType="separate"/>
        </w:r>
        <w:r>
          <w:rPr>
            <w:noProof/>
            <w:webHidden/>
          </w:rPr>
          <w:t>5</w:t>
        </w:r>
        <w:r>
          <w:rPr>
            <w:noProof/>
            <w:webHidden/>
          </w:rPr>
          <w:fldChar w:fldCharType="end"/>
        </w:r>
      </w:hyperlink>
    </w:p>
    <w:p w14:paraId="2898E9D2" w14:textId="02CDCB69" w:rsidR="00D63DA4" w:rsidRDefault="00D63DA4">
      <w:pPr>
        <w:pStyle w:val="TOC3"/>
        <w:rPr>
          <w:rFonts w:asciiTheme="minorHAnsi" w:eastAsiaTheme="minorEastAsia" w:hAnsiTheme="minorHAnsi" w:cstheme="minorBidi"/>
          <w:noProof/>
          <w:sz w:val="22"/>
          <w:szCs w:val="22"/>
        </w:rPr>
      </w:pPr>
      <w:hyperlink w:anchor="_Toc98256143" w:history="1">
        <w:r w:rsidRPr="00C552F7">
          <w:rPr>
            <w:rStyle w:val="Hyperlink"/>
            <w:rFonts w:ascii="Verdana" w:hAnsi="Verdana"/>
            <w:iCs/>
            <w:noProof/>
            <w:kern w:val="32"/>
          </w:rPr>
          <w:t>2.5.2 Dragerschap</w:t>
        </w:r>
        <w:r w:rsidRPr="00C552F7">
          <w:rPr>
            <w:rStyle w:val="Hyperlink"/>
            <w:rFonts w:ascii="Verdana" w:hAnsi="Verdana"/>
            <w:b/>
            <w:iCs/>
            <w:noProof/>
          </w:rPr>
          <w:t>:</w:t>
        </w:r>
        <w:r>
          <w:rPr>
            <w:noProof/>
            <w:webHidden/>
          </w:rPr>
          <w:tab/>
        </w:r>
        <w:r>
          <w:rPr>
            <w:noProof/>
            <w:webHidden/>
          </w:rPr>
          <w:fldChar w:fldCharType="begin"/>
        </w:r>
        <w:r>
          <w:rPr>
            <w:noProof/>
            <w:webHidden/>
          </w:rPr>
          <w:instrText xml:space="preserve"> PAGEREF _Toc98256143 \h </w:instrText>
        </w:r>
        <w:r>
          <w:rPr>
            <w:noProof/>
            <w:webHidden/>
          </w:rPr>
        </w:r>
        <w:r>
          <w:rPr>
            <w:noProof/>
            <w:webHidden/>
          </w:rPr>
          <w:fldChar w:fldCharType="separate"/>
        </w:r>
        <w:r>
          <w:rPr>
            <w:noProof/>
            <w:webHidden/>
          </w:rPr>
          <w:t>5</w:t>
        </w:r>
        <w:r>
          <w:rPr>
            <w:noProof/>
            <w:webHidden/>
          </w:rPr>
          <w:fldChar w:fldCharType="end"/>
        </w:r>
      </w:hyperlink>
    </w:p>
    <w:p w14:paraId="0D4EF75B" w14:textId="4D472903" w:rsidR="00D63DA4" w:rsidRDefault="00D63DA4">
      <w:pPr>
        <w:pStyle w:val="TOC3"/>
        <w:rPr>
          <w:rFonts w:asciiTheme="minorHAnsi" w:eastAsiaTheme="minorEastAsia" w:hAnsiTheme="minorHAnsi" w:cstheme="minorBidi"/>
          <w:noProof/>
          <w:sz w:val="22"/>
          <w:szCs w:val="22"/>
        </w:rPr>
      </w:pPr>
      <w:hyperlink w:anchor="_Toc98256144" w:history="1">
        <w:r w:rsidRPr="00C552F7">
          <w:rPr>
            <w:rStyle w:val="Hyperlink"/>
            <w:rFonts w:ascii="Verdana" w:hAnsi="Verdana"/>
            <w:noProof/>
          </w:rPr>
          <w:t>2.5.3 Antimicrobiële middelen</w:t>
        </w:r>
        <w:r>
          <w:rPr>
            <w:noProof/>
            <w:webHidden/>
          </w:rPr>
          <w:tab/>
        </w:r>
        <w:r>
          <w:rPr>
            <w:noProof/>
            <w:webHidden/>
          </w:rPr>
          <w:fldChar w:fldCharType="begin"/>
        </w:r>
        <w:r>
          <w:rPr>
            <w:noProof/>
            <w:webHidden/>
          </w:rPr>
          <w:instrText xml:space="preserve"> PAGEREF _Toc98256144 \h </w:instrText>
        </w:r>
        <w:r>
          <w:rPr>
            <w:noProof/>
            <w:webHidden/>
          </w:rPr>
        </w:r>
        <w:r>
          <w:rPr>
            <w:noProof/>
            <w:webHidden/>
          </w:rPr>
          <w:fldChar w:fldCharType="separate"/>
        </w:r>
        <w:r>
          <w:rPr>
            <w:noProof/>
            <w:webHidden/>
          </w:rPr>
          <w:t>5</w:t>
        </w:r>
        <w:r>
          <w:rPr>
            <w:noProof/>
            <w:webHidden/>
          </w:rPr>
          <w:fldChar w:fldCharType="end"/>
        </w:r>
      </w:hyperlink>
    </w:p>
    <w:p w14:paraId="29741E46" w14:textId="3DFD48A2" w:rsidR="00D63DA4" w:rsidRDefault="00D63DA4">
      <w:pPr>
        <w:pStyle w:val="TOC3"/>
        <w:rPr>
          <w:rFonts w:asciiTheme="minorHAnsi" w:eastAsiaTheme="minorEastAsia" w:hAnsiTheme="minorHAnsi" w:cstheme="minorBidi"/>
          <w:noProof/>
          <w:sz w:val="22"/>
          <w:szCs w:val="22"/>
        </w:rPr>
      </w:pPr>
      <w:hyperlink w:anchor="_Toc98256145" w:history="1">
        <w:r w:rsidRPr="00C552F7">
          <w:rPr>
            <w:rStyle w:val="Hyperlink"/>
            <w:rFonts w:ascii="Verdana" w:hAnsi="Verdana"/>
            <w:noProof/>
          </w:rPr>
          <w:t>2.5.4 Zorginfecties</w:t>
        </w:r>
        <w:r>
          <w:rPr>
            <w:noProof/>
            <w:webHidden/>
          </w:rPr>
          <w:tab/>
        </w:r>
        <w:r>
          <w:rPr>
            <w:noProof/>
            <w:webHidden/>
          </w:rPr>
          <w:fldChar w:fldCharType="begin"/>
        </w:r>
        <w:r>
          <w:rPr>
            <w:noProof/>
            <w:webHidden/>
          </w:rPr>
          <w:instrText xml:space="preserve"> PAGEREF _Toc98256145 \h </w:instrText>
        </w:r>
        <w:r>
          <w:rPr>
            <w:noProof/>
            <w:webHidden/>
          </w:rPr>
        </w:r>
        <w:r>
          <w:rPr>
            <w:noProof/>
            <w:webHidden/>
          </w:rPr>
          <w:fldChar w:fldCharType="separate"/>
        </w:r>
        <w:r>
          <w:rPr>
            <w:noProof/>
            <w:webHidden/>
          </w:rPr>
          <w:t>6</w:t>
        </w:r>
        <w:r>
          <w:rPr>
            <w:noProof/>
            <w:webHidden/>
          </w:rPr>
          <w:fldChar w:fldCharType="end"/>
        </w:r>
      </w:hyperlink>
    </w:p>
    <w:p w14:paraId="0FE1C7DB" w14:textId="38D841F3" w:rsidR="00D63DA4" w:rsidRDefault="00D63DA4">
      <w:pPr>
        <w:pStyle w:val="TOC3"/>
        <w:rPr>
          <w:rFonts w:asciiTheme="minorHAnsi" w:eastAsiaTheme="minorEastAsia" w:hAnsiTheme="minorHAnsi" w:cstheme="minorBidi"/>
          <w:noProof/>
          <w:sz w:val="22"/>
          <w:szCs w:val="22"/>
        </w:rPr>
      </w:pPr>
      <w:hyperlink w:anchor="_Toc98256147" w:history="1">
        <w:r w:rsidRPr="00C552F7">
          <w:rPr>
            <w:rStyle w:val="Hyperlink"/>
            <w:rFonts w:ascii="Verdana" w:hAnsi="Verdana"/>
            <w:noProof/>
          </w:rPr>
          <w:t>2.5.5 Aanvullend onderzoek (per zorginfectie)</w:t>
        </w:r>
        <w:r>
          <w:rPr>
            <w:noProof/>
            <w:webHidden/>
          </w:rPr>
          <w:tab/>
        </w:r>
        <w:r>
          <w:rPr>
            <w:noProof/>
            <w:webHidden/>
          </w:rPr>
          <w:fldChar w:fldCharType="begin"/>
        </w:r>
        <w:r>
          <w:rPr>
            <w:noProof/>
            <w:webHidden/>
          </w:rPr>
          <w:instrText xml:space="preserve"> PAGEREF _Toc98256147 \h </w:instrText>
        </w:r>
        <w:r>
          <w:rPr>
            <w:noProof/>
            <w:webHidden/>
          </w:rPr>
        </w:r>
        <w:r>
          <w:rPr>
            <w:noProof/>
            <w:webHidden/>
          </w:rPr>
          <w:fldChar w:fldCharType="separate"/>
        </w:r>
        <w:r>
          <w:rPr>
            <w:noProof/>
            <w:webHidden/>
          </w:rPr>
          <w:t>6</w:t>
        </w:r>
        <w:r>
          <w:rPr>
            <w:noProof/>
            <w:webHidden/>
          </w:rPr>
          <w:fldChar w:fldCharType="end"/>
        </w:r>
      </w:hyperlink>
    </w:p>
    <w:p w14:paraId="63BCDDBF" w14:textId="7D9FAE0C" w:rsidR="00D63DA4" w:rsidRDefault="00D63DA4">
      <w:pPr>
        <w:pStyle w:val="TOC2"/>
        <w:rPr>
          <w:rFonts w:asciiTheme="minorHAnsi" w:eastAsiaTheme="minorEastAsia" w:hAnsiTheme="minorHAnsi" w:cstheme="minorBidi"/>
          <w:sz w:val="22"/>
          <w:szCs w:val="22"/>
        </w:rPr>
      </w:pPr>
      <w:hyperlink w:anchor="_Toc98256148" w:history="1">
        <w:r w:rsidRPr="00C552F7">
          <w:rPr>
            <w:rStyle w:val="Hyperlink"/>
          </w:rPr>
          <w:t>2.6 Algemene verpleeghuiskarakteristieken</w:t>
        </w:r>
        <w:r>
          <w:rPr>
            <w:webHidden/>
          </w:rPr>
          <w:tab/>
        </w:r>
        <w:r>
          <w:rPr>
            <w:webHidden/>
          </w:rPr>
          <w:fldChar w:fldCharType="begin"/>
        </w:r>
        <w:r>
          <w:rPr>
            <w:webHidden/>
          </w:rPr>
          <w:instrText xml:space="preserve"> PAGEREF _Toc98256148 \h </w:instrText>
        </w:r>
        <w:r>
          <w:rPr>
            <w:webHidden/>
          </w:rPr>
        </w:r>
        <w:r>
          <w:rPr>
            <w:webHidden/>
          </w:rPr>
          <w:fldChar w:fldCharType="separate"/>
        </w:r>
        <w:r>
          <w:rPr>
            <w:webHidden/>
          </w:rPr>
          <w:t>7</w:t>
        </w:r>
        <w:r>
          <w:rPr>
            <w:webHidden/>
          </w:rPr>
          <w:fldChar w:fldCharType="end"/>
        </w:r>
      </w:hyperlink>
    </w:p>
    <w:p w14:paraId="5F93C346" w14:textId="1E40AE6D" w:rsidR="00D63DA4" w:rsidRDefault="00D63DA4">
      <w:pPr>
        <w:pStyle w:val="TOC2"/>
        <w:rPr>
          <w:rFonts w:asciiTheme="minorHAnsi" w:eastAsiaTheme="minorEastAsia" w:hAnsiTheme="minorHAnsi" w:cstheme="minorBidi"/>
          <w:sz w:val="22"/>
          <w:szCs w:val="22"/>
        </w:rPr>
      </w:pPr>
      <w:hyperlink w:anchor="_Toc98256149" w:history="1">
        <w:r w:rsidRPr="00C552F7">
          <w:rPr>
            <w:rStyle w:val="Hyperlink"/>
          </w:rPr>
          <w:t>2.7 Aanleveren gegevens</w:t>
        </w:r>
        <w:r>
          <w:rPr>
            <w:webHidden/>
          </w:rPr>
          <w:tab/>
        </w:r>
        <w:r>
          <w:rPr>
            <w:webHidden/>
          </w:rPr>
          <w:fldChar w:fldCharType="begin"/>
        </w:r>
        <w:r>
          <w:rPr>
            <w:webHidden/>
          </w:rPr>
          <w:instrText xml:space="preserve"> PAGEREF _Toc98256149 \h </w:instrText>
        </w:r>
        <w:r>
          <w:rPr>
            <w:webHidden/>
          </w:rPr>
        </w:r>
        <w:r>
          <w:rPr>
            <w:webHidden/>
          </w:rPr>
          <w:fldChar w:fldCharType="separate"/>
        </w:r>
        <w:r>
          <w:rPr>
            <w:webHidden/>
          </w:rPr>
          <w:t>7</w:t>
        </w:r>
        <w:r>
          <w:rPr>
            <w:webHidden/>
          </w:rPr>
          <w:fldChar w:fldCharType="end"/>
        </w:r>
      </w:hyperlink>
    </w:p>
    <w:p w14:paraId="42B73AEF" w14:textId="376FA8C8" w:rsidR="00D63DA4" w:rsidRDefault="00D63DA4">
      <w:pPr>
        <w:pStyle w:val="TOC1"/>
        <w:rPr>
          <w:rFonts w:asciiTheme="minorHAnsi" w:eastAsiaTheme="minorEastAsia" w:hAnsiTheme="minorHAnsi" w:cstheme="minorBidi"/>
          <w:noProof/>
          <w:sz w:val="22"/>
          <w:szCs w:val="22"/>
        </w:rPr>
      </w:pPr>
      <w:hyperlink w:anchor="_Toc98256150" w:history="1">
        <w:r w:rsidRPr="00C552F7">
          <w:rPr>
            <w:rStyle w:val="Hyperlink"/>
            <w:rFonts w:ascii="Verdana" w:eastAsia="MS Mincho" w:hAnsi="Verdana"/>
            <w:noProof/>
          </w:rPr>
          <w:t>Bijlage 1 Definities</w:t>
        </w:r>
        <w:r>
          <w:rPr>
            <w:noProof/>
            <w:webHidden/>
          </w:rPr>
          <w:tab/>
        </w:r>
        <w:r>
          <w:rPr>
            <w:noProof/>
            <w:webHidden/>
          </w:rPr>
          <w:fldChar w:fldCharType="begin"/>
        </w:r>
        <w:r>
          <w:rPr>
            <w:noProof/>
            <w:webHidden/>
          </w:rPr>
          <w:instrText xml:space="preserve"> PAGEREF _Toc98256150 \h </w:instrText>
        </w:r>
        <w:r>
          <w:rPr>
            <w:noProof/>
            <w:webHidden/>
          </w:rPr>
        </w:r>
        <w:r>
          <w:rPr>
            <w:noProof/>
            <w:webHidden/>
          </w:rPr>
          <w:fldChar w:fldCharType="separate"/>
        </w:r>
        <w:r>
          <w:rPr>
            <w:noProof/>
            <w:webHidden/>
          </w:rPr>
          <w:t>8</w:t>
        </w:r>
        <w:r>
          <w:rPr>
            <w:noProof/>
            <w:webHidden/>
          </w:rPr>
          <w:fldChar w:fldCharType="end"/>
        </w:r>
      </w:hyperlink>
    </w:p>
    <w:p w14:paraId="0A5CA8E3" w14:textId="2C5FA510" w:rsidR="00D63DA4" w:rsidRDefault="00D63DA4">
      <w:pPr>
        <w:pStyle w:val="TOC2"/>
        <w:rPr>
          <w:rFonts w:asciiTheme="minorHAnsi" w:eastAsiaTheme="minorEastAsia" w:hAnsiTheme="minorHAnsi" w:cstheme="minorBidi"/>
          <w:sz w:val="22"/>
          <w:szCs w:val="22"/>
        </w:rPr>
      </w:pPr>
      <w:hyperlink w:anchor="_Toc98256151" w:history="1">
        <w:r w:rsidRPr="00C552F7">
          <w:rPr>
            <w:rStyle w:val="Hyperlink"/>
          </w:rPr>
          <w:t>1. Lage luchtweginfectie</w:t>
        </w:r>
        <w:r>
          <w:rPr>
            <w:webHidden/>
          </w:rPr>
          <w:tab/>
        </w:r>
        <w:r>
          <w:rPr>
            <w:webHidden/>
          </w:rPr>
          <w:fldChar w:fldCharType="begin"/>
        </w:r>
        <w:r>
          <w:rPr>
            <w:webHidden/>
          </w:rPr>
          <w:instrText xml:space="preserve"> PAGEREF _Toc98256151 \h </w:instrText>
        </w:r>
        <w:r>
          <w:rPr>
            <w:webHidden/>
          </w:rPr>
        </w:r>
        <w:r>
          <w:rPr>
            <w:webHidden/>
          </w:rPr>
          <w:fldChar w:fldCharType="separate"/>
        </w:r>
        <w:r>
          <w:rPr>
            <w:webHidden/>
          </w:rPr>
          <w:t>8</w:t>
        </w:r>
        <w:r>
          <w:rPr>
            <w:webHidden/>
          </w:rPr>
          <w:fldChar w:fldCharType="end"/>
        </w:r>
      </w:hyperlink>
    </w:p>
    <w:p w14:paraId="1FC7B993" w14:textId="0E4B0AE2" w:rsidR="00D63DA4" w:rsidRDefault="00D63DA4">
      <w:pPr>
        <w:pStyle w:val="TOC2"/>
        <w:rPr>
          <w:rFonts w:asciiTheme="minorHAnsi" w:eastAsiaTheme="minorEastAsia" w:hAnsiTheme="minorHAnsi" w:cstheme="minorBidi"/>
          <w:sz w:val="22"/>
          <w:szCs w:val="22"/>
        </w:rPr>
      </w:pPr>
      <w:hyperlink w:anchor="_Toc98256152" w:history="1">
        <w:r w:rsidRPr="00C552F7">
          <w:rPr>
            <w:rStyle w:val="Hyperlink"/>
          </w:rPr>
          <w:t>2. Urineweginfectie</w:t>
        </w:r>
        <w:r>
          <w:rPr>
            <w:webHidden/>
          </w:rPr>
          <w:tab/>
        </w:r>
        <w:r>
          <w:rPr>
            <w:webHidden/>
          </w:rPr>
          <w:fldChar w:fldCharType="begin"/>
        </w:r>
        <w:r>
          <w:rPr>
            <w:webHidden/>
          </w:rPr>
          <w:instrText xml:space="preserve"> PAGEREF _Toc98256152 \h </w:instrText>
        </w:r>
        <w:r>
          <w:rPr>
            <w:webHidden/>
          </w:rPr>
        </w:r>
        <w:r>
          <w:rPr>
            <w:webHidden/>
          </w:rPr>
          <w:fldChar w:fldCharType="separate"/>
        </w:r>
        <w:r>
          <w:rPr>
            <w:webHidden/>
          </w:rPr>
          <w:t>10</w:t>
        </w:r>
        <w:r>
          <w:rPr>
            <w:webHidden/>
          </w:rPr>
          <w:fldChar w:fldCharType="end"/>
        </w:r>
      </w:hyperlink>
    </w:p>
    <w:p w14:paraId="4C26FD37" w14:textId="364B3BCE" w:rsidR="00D63DA4" w:rsidRDefault="00D63DA4">
      <w:pPr>
        <w:pStyle w:val="TOC2"/>
        <w:rPr>
          <w:rFonts w:asciiTheme="minorHAnsi" w:eastAsiaTheme="minorEastAsia" w:hAnsiTheme="minorHAnsi" w:cstheme="minorBidi"/>
          <w:sz w:val="22"/>
          <w:szCs w:val="22"/>
        </w:rPr>
      </w:pPr>
      <w:hyperlink w:anchor="_Toc98256153" w:history="1">
        <w:r w:rsidRPr="00C552F7">
          <w:rPr>
            <w:rStyle w:val="Hyperlink"/>
          </w:rPr>
          <w:t>3. Huidinfectie</w:t>
        </w:r>
        <w:r>
          <w:rPr>
            <w:webHidden/>
          </w:rPr>
          <w:tab/>
        </w:r>
        <w:r>
          <w:rPr>
            <w:webHidden/>
          </w:rPr>
          <w:fldChar w:fldCharType="begin"/>
        </w:r>
        <w:r>
          <w:rPr>
            <w:webHidden/>
          </w:rPr>
          <w:instrText xml:space="preserve"> PAGEREF _Toc98256153 \h </w:instrText>
        </w:r>
        <w:r>
          <w:rPr>
            <w:webHidden/>
          </w:rPr>
        </w:r>
        <w:r>
          <w:rPr>
            <w:webHidden/>
          </w:rPr>
          <w:fldChar w:fldCharType="separate"/>
        </w:r>
        <w:r>
          <w:rPr>
            <w:webHidden/>
          </w:rPr>
          <w:t>12</w:t>
        </w:r>
        <w:r>
          <w:rPr>
            <w:webHidden/>
          </w:rPr>
          <w:fldChar w:fldCharType="end"/>
        </w:r>
      </w:hyperlink>
    </w:p>
    <w:p w14:paraId="0ECD0565" w14:textId="4F325A26" w:rsidR="00D63DA4" w:rsidRDefault="00D63DA4">
      <w:pPr>
        <w:pStyle w:val="TOC2"/>
        <w:rPr>
          <w:rFonts w:asciiTheme="minorHAnsi" w:eastAsiaTheme="minorEastAsia" w:hAnsiTheme="minorHAnsi" w:cstheme="minorBidi"/>
          <w:sz w:val="22"/>
          <w:szCs w:val="22"/>
        </w:rPr>
      </w:pPr>
      <w:hyperlink w:anchor="_Toc98256154" w:history="1">
        <w:r w:rsidRPr="00C552F7">
          <w:rPr>
            <w:rStyle w:val="Hyperlink"/>
          </w:rPr>
          <w:t>4. COVID-19 en verdenking influenza-achtig ziektebeeld (IAZ)</w:t>
        </w:r>
        <w:r>
          <w:rPr>
            <w:webHidden/>
          </w:rPr>
          <w:tab/>
        </w:r>
        <w:r>
          <w:rPr>
            <w:webHidden/>
          </w:rPr>
          <w:fldChar w:fldCharType="begin"/>
        </w:r>
        <w:r>
          <w:rPr>
            <w:webHidden/>
          </w:rPr>
          <w:instrText xml:space="preserve"> PAGEREF _Toc98256154 \h </w:instrText>
        </w:r>
        <w:r>
          <w:rPr>
            <w:webHidden/>
          </w:rPr>
        </w:r>
        <w:r>
          <w:rPr>
            <w:webHidden/>
          </w:rPr>
          <w:fldChar w:fldCharType="separate"/>
        </w:r>
        <w:r>
          <w:rPr>
            <w:webHidden/>
          </w:rPr>
          <w:t>13</w:t>
        </w:r>
        <w:r>
          <w:rPr>
            <w:webHidden/>
          </w:rPr>
          <w:fldChar w:fldCharType="end"/>
        </w:r>
      </w:hyperlink>
    </w:p>
    <w:p w14:paraId="6A54A212" w14:textId="6B503700" w:rsidR="00D63DA4" w:rsidRDefault="00D63DA4">
      <w:pPr>
        <w:pStyle w:val="TOC1"/>
        <w:rPr>
          <w:rFonts w:asciiTheme="minorHAnsi" w:eastAsiaTheme="minorEastAsia" w:hAnsiTheme="minorHAnsi" w:cstheme="minorBidi"/>
          <w:noProof/>
          <w:sz w:val="22"/>
          <w:szCs w:val="22"/>
        </w:rPr>
      </w:pPr>
      <w:hyperlink w:anchor="_Toc98256155" w:history="1">
        <w:r w:rsidRPr="00C552F7">
          <w:rPr>
            <w:rStyle w:val="Hyperlink"/>
            <w:rFonts w:ascii="Verdana" w:eastAsia="MS Mincho" w:hAnsi="Verdana"/>
            <w:noProof/>
          </w:rPr>
          <w:t>Bijlage 2a Lijst micro-organismen</w:t>
        </w:r>
        <w:r>
          <w:rPr>
            <w:noProof/>
            <w:webHidden/>
          </w:rPr>
          <w:tab/>
        </w:r>
        <w:r>
          <w:rPr>
            <w:noProof/>
            <w:webHidden/>
          </w:rPr>
          <w:fldChar w:fldCharType="begin"/>
        </w:r>
        <w:r>
          <w:rPr>
            <w:noProof/>
            <w:webHidden/>
          </w:rPr>
          <w:instrText xml:space="preserve"> PAGEREF _Toc98256155 \h </w:instrText>
        </w:r>
        <w:r>
          <w:rPr>
            <w:noProof/>
            <w:webHidden/>
          </w:rPr>
        </w:r>
        <w:r>
          <w:rPr>
            <w:noProof/>
            <w:webHidden/>
          </w:rPr>
          <w:fldChar w:fldCharType="separate"/>
        </w:r>
        <w:r>
          <w:rPr>
            <w:noProof/>
            <w:webHidden/>
          </w:rPr>
          <w:t>14</w:t>
        </w:r>
        <w:r>
          <w:rPr>
            <w:noProof/>
            <w:webHidden/>
          </w:rPr>
          <w:fldChar w:fldCharType="end"/>
        </w:r>
      </w:hyperlink>
    </w:p>
    <w:p w14:paraId="4BDA7716" w14:textId="56A4D815" w:rsidR="00D63DA4" w:rsidRDefault="00D63DA4">
      <w:pPr>
        <w:pStyle w:val="TOC1"/>
        <w:rPr>
          <w:rFonts w:asciiTheme="minorHAnsi" w:eastAsiaTheme="minorEastAsia" w:hAnsiTheme="minorHAnsi" w:cstheme="minorBidi"/>
          <w:noProof/>
          <w:sz w:val="22"/>
          <w:szCs w:val="22"/>
        </w:rPr>
      </w:pPr>
      <w:hyperlink w:anchor="_Toc98256156" w:history="1">
        <w:r w:rsidRPr="00C552F7">
          <w:rPr>
            <w:rStyle w:val="Hyperlink"/>
            <w:rFonts w:ascii="Verdana" w:eastAsia="MS Mincho" w:hAnsi="Verdana"/>
            <w:noProof/>
          </w:rPr>
          <w:t>Bijlage 2b S</w:t>
        </w:r>
        <w:r w:rsidRPr="00C552F7">
          <w:rPr>
            <w:rStyle w:val="Hyperlink"/>
            <w:rFonts w:ascii="Verdana" w:hAnsi="Verdana"/>
            <w:noProof/>
          </w:rPr>
          <w:t>pecificatie verwekkers - resistentiepatroon</w:t>
        </w:r>
        <w:r>
          <w:rPr>
            <w:noProof/>
            <w:webHidden/>
          </w:rPr>
          <w:tab/>
        </w:r>
        <w:r>
          <w:rPr>
            <w:noProof/>
            <w:webHidden/>
          </w:rPr>
          <w:fldChar w:fldCharType="begin"/>
        </w:r>
        <w:r>
          <w:rPr>
            <w:noProof/>
            <w:webHidden/>
          </w:rPr>
          <w:instrText xml:space="preserve"> PAGEREF _Toc98256156 \h </w:instrText>
        </w:r>
        <w:r>
          <w:rPr>
            <w:noProof/>
            <w:webHidden/>
          </w:rPr>
        </w:r>
        <w:r>
          <w:rPr>
            <w:noProof/>
            <w:webHidden/>
          </w:rPr>
          <w:fldChar w:fldCharType="separate"/>
        </w:r>
        <w:r>
          <w:rPr>
            <w:noProof/>
            <w:webHidden/>
          </w:rPr>
          <w:t>16</w:t>
        </w:r>
        <w:r>
          <w:rPr>
            <w:noProof/>
            <w:webHidden/>
          </w:rPr>
          <w:fldChar w:fldCharType="end"/>
        </w:r>
      </w:hyperlink>
    </w:p>
    <w:p w14:paraId="17176C13" w14:textId="3CBC712D" w:rsidR="00D63DA4" w:rsidRDefault="00D63DA4">
      <w:pPr>
        <w:pStyle w:val="TOC1"/>
        <w:rPr>
          <w:rFonts w:asciiTheme="minorHAnsi" w:eastAsiaTheme="minorEastAsia" w:hAnsiTheme="minorHAnsi" w:cstheme="minorBidi"/>
          <w:noProof/>
          <w:sz w:val="22"/>
          <w:szCs w:val="22"/>
        </w:rPr>
      </w:pPr>
      <w:hyperlink w:anchor="_Toc98256157" w:history="1">
        <w:r w:rsidRPr="00C552F7">
          <w:rPr>
            <w:rStyle w:val="Hyperlink"/>
            <w:rFonts w:ascii="Verdana" w:eastAsia="MS Mincho" w:hAnsi="Verdana"/>
            <w:noProof/>
          </w:rPr>
          <w:t>Bijlage 3 Lijst antimicrobiële middelen</w:t>
        </w:r>
        <w:r>
          <w:rPr>
            <w:noProof/>
            <w:webHidden/>
          </w:rPr>
          <w:tab/>
        </w:r>
        <w:r>
          <w:rPr>
            <w:noProof/>
            <w:webHidden/>
          </w:rPr>
          <w:fldChar w:fldCharType="begin"/>
        </w:r>
        <w:r>
          <w:rPr>
            <w:noProof/>
            <w:webHidden/>
          </w:rPr>
          <w:instrText xml:space="preserve"> PAGEREF _Toc98256157 \h </w:instrText>
        </w:r>
        <w:r>
          <w:rPr>
            <w:noProof/>
            <w:webHidden/>
          </w:rPr>
        </w:r>
        <w:r>
          <w:rPr>
            <w:noProof/>
            <w:webHidden/>
          </w:rPr>
          <w:fldChar w:fldCharType="separate"/>
        </w:r>
        <w:r>
          <w:rPr>
            <w:noProof/>
            <w:webHidden/>
          </w:rPr>
          <w:t>18</w:t>
        </w:r>
        <w:r>
          <w:rPr>
            <w:noProof/>
            <w:webHidden/>
          </w:rPr>
          <w:fldChar w:fldCharType="end"/>
        </w:r>
      </w:hyperlink>
    </w:p>
    <w:p w14:paraId="7899C9A6" w14:textId="7ECC8323" w:rsidR="00D63DA4" w:rsidRDefault="00D63DA4">
      <w:pPr>
        <w:pStyle w:val="TOC1"/>
        <w:rPr>
          <w:rFonts w:asciiTheme="minorHAnsi" w:eastAsiaTheme="minorEastAsia" w:hAnsiTheme="minorHAnsi" w:cstheme="minorBidi"/>
          <w:noProof/>
          <w:sz w:val="22"/>
          <w:szCs w:val="22"/>
        </w:rPr>
      </w:pPr>
      <w:hyperlink w:anchor="_Toc98256158" w:history="1">
        <w:r w:rsidRPr="00C552F7">
          <w:rPr>
            <w:rStyle w:val="Hyperlink"/>
            <w:rFonts w:ascii="Verdana" w:eastAsia="MS Mincho" w:hAnsi="Verdana"/>
            <w:noProof/>
          </w:rPr>
          <w:t xml:space="preserve">Bijlage 4 </w:t>
        </w:r>
        <w:r w:rsidRPr="00C552F7">
          <w:rPr>
            <w:rStyle w:val="Hyperlink"/>
            <w:rFonts w:ascii="Verdana" w:hAnsi="Verdana"/>
            <w:noProof/>
          </w:rPr>
          <w:t>Dataspecificaties</w:t>
        </w:r>
        <w:r>
          <w:rPr>
            <w:noProof/>
            <w:webHidden/>
          </w:rPr>
          <w:tab/>
        </w:r>
        <w:r>
          <w:rPr>
            <w:noProof/>
            <w:webHidden/>
          </w:rPr>
          <w:fldChar w:fldCharType="begin"/>
        </w:r>
        <w:r>
          <w:rPr>
            <w:noProof/>
            <w:webHidden/>
          </w:rPr>
          <w:instrText xml:space="preserve"> PAGEREF _Toc98256158 \h </w:instrText>
        </w:r>
        <w:r>
          <w:rPr>
            <w:noProof/>
            <w:webHidden/>
          </w:rPr>
        </w:r>
        <w:r>
          <w:rPr>
            <w:noProof/>
            <w:webHidden/>
          </w:rPr>
          <w:fldChar w:fldCharType="separate"/>
        </w:r>
        <w:r>
          <w:rPr>
            <w:noProof/>
            <w:webHidden/>
          </w:rPr>
          <w:t>19</w:t>
        </w:r>
        <w:r>
          <w:rPr>
            <w:noProof/>
            <w:webHidden/>
          </w:rPr>
          <w:fldChar w:fldCharType="end"/>
        </w:r>
      </w:hyperlink>
    </w:p>
    <w:p w14:paraId="3ED9E0B6" w14:textId="4F1D2EC9" w:rsidR="00D63DA4" w:rsidRDefault="00D63DA4">
      <w:pPr>
        <w:pStyle w:val="TOC2"/>
        <w:rPr>
          <w:rFonts w:asciiTheme="minorHAnsi" w:eastAsiaTheme="minorEastAsia" w:hAnsiTheme="minorHAnsi" w:cstheme="minorBidi"/>
          <w:sz w:val="22"/>
          <w:szCs w:val="22"/>
        </w:rPr>
      </w:pPr>
      <w:hyperlink w:anchor="_Toc98256159" w:history="1">
        <w:r w:rsidRPr="00C552F7">
          <w:rPr>
            <w:rStyle w:val="Hyperlink"/>
          </w:rPr>
          <w:t>4.1 Inleiding dataspecificaties</w:t>
        </w:r>
        <w:r>
          <w:rPr>
            <w:webHidden/>
          </w:rPr>
          <w:tab/>
        </w:r>
        <w:r>
          <w:rPr>
            <w:webHidden/>
          </w:rPr>
          <w:fldChar w:fldCharType="begin"/>
        </w:r>
        <w:r>
          <w:rPr>
            <w:webHidden/>
          </w:rPr>
          <w:instrText xml:space="preserve"> PAGEREF _Toc98256159 \h </w:instrText>
        </w:r>
        <w:r>
          <w:rPr>
            <w:webHidden/>
          </w:rPr>
        </w:r>
        <w:r>
          <w:rPr>
            <w:webHidden/>
          </w:rPr>
          <w:fldChar w:fldCharType="separate"/>
        </w:r>
        <w:r>
          <w:rPr>
            <w:webHidden/>
          </w:rPr>
          <w:t>19</w:t>
        </w:r>
        <w:r>
          <w:rPr>
            <w:webHidden/>
          </w:rPr>
          <w:fldChar w:fldCharType="end"/>
        </w:r>
      </w:hyperlink>
    </w:p>
    <w:p w14:paraId="478E8640" w14:textId="3F880E73" w:rsidR="00D63DA4" w:rsidRDefault="00D63DA4">
      <w:pPr>
        <w:pStyle w:val="TOC2"/>
        <w:rPr>
          <w:rFonts w:asciiTheme="minorHAnsi" w:eastAsiaTheme="minorEastAsia" w:hAnsiTheme="minorHAnsi" w:cstheme="minorBidi"/>
          <w:sz w:val="22"/>
          <w:szCs w:val="22"/>
        </w:rPr>
      </w:pPr>
      <w:hyperlink w:anchor="_Toc98256160" w:history="1">
        <w:r w:rsidRPr="00C552F7">
          <w:rPr>
            <w:rStyle w:val="Hyperlink"/>
          </w:rPr>
          <w:t>4.2 Uitgebreide dataspecificaties</w:t>
        </w:r>
        <w:r>
          <w:rPr>
            <w:webHidden/>
          </w:rPr>
          <w:tab/>
        </w:r>
        <w:r>
          <w:rPr>
            <w:webHidden/>
          </w:rPr>
          <w:fldChar w:fldCharType="begin"/>
        </w:r>
        <w:r>
          <w:rPr>
            <w:webHidden/>
          </w:rPr>
          <w:instrText xml:space="preserve"> PAGEREF _Toc98256160 \h </w:instrText>
        </w:r>
        <w:r>
          <w:rPr>
            <w:webHidden/>
          </w:rPr>
        </w:r>
        <w:r>
          <w:rPr>
            <w:webHidden/>
          </w:rPr>
          <w:fldChar w:fldCharType="separate"/>
        </w:r>
        <w:r>
          <w:rPr>
            <w:webHidden/>
          </w:rPr>
          <w:t>20</w:t>
        </w:r>
        <w:r>
          <w:rPr>
            <w:webHidden/>
          </w:rPr>
          <w:fldChar w:fldCharType="end"/>
        </w:r>
      </w:hyperlink>
    </w:p>
    <w:p w14:paraId="4DEA41EF" w14:textId="41C120D0" w:rsidR="002214F9" w:rsidRPr="00C575A4" w:rsidRDefault="00C74FE3" w:rsidP="00C74FE3">
      <w:pPr>
        <w:overflowPunct/>
        <w:autoSpaceDE/>
        <w:autoSpaceDN/>
        <w:adjustRightInd/>
        <w:spacing w:line="240" w:lineRule="auto"/>
        <w:textAlignment w:val="auto"/>
        <w:rPr>
          <w:rFonts w:ascii="Verdana" w:eastAsia="MS Mincho" w:hAnsi="Verdana"/>
        </w:rPr>
      </w:pPr>
      <w:r w:rsidRPr="003D4B0C">
        <w:rPr>
          <w:rFonts w:ascii="Verdana" w:hAnsi="Verdana"/>
        </w:rPr>
        <w:fldChar w:fldCharType="end"/>
      </w:r>
    </w:p>
    <w:p w14:paraId="2EF04D22" w14:textId="77777777" w:rsidR="002214F9" w:rsidRPr="00345376" w:rsidRDefault="002214F9" w:rsidP="002214F9">
      <w:pPr>
        <w:rPr>
          <w:rFonts w:ascii="Verdana" w:hAnsi="Verdana"/>
        </w:rPr>
      </w:pPr>
    </w:p>
    <w:p w14:paraId="53CBECFD" w14:textId="77777777" w:rsidR="00A9325B" w:rsidRPr="00DC4589" w:rsidRDefault="00A9325B" w:rsidP="00CB285D">
      <w:pPr>
        <w:tabs>
          <w:tab w:val="left" w:pos="284"/>
        </w:tabs>
        <w:rPr>
          <w:rFonts w:ascii="Verdana" w:hAnsi="Verdana"/>
        </w:rPr>
      </w:pPr>
    </w:p>
    <w:p w14:paraId="2AF03CB5" w14:textId="61B81C64" w:rsidR="00AB7C92" w:rsidRPr="00345376" w:rsidRDefault="0032083D" w:rsidP="00AB7C92">
      <w:pPr>
        <w:pStyle w:val="Heading1"/>
        <w:rPr>
          <w:rFonts w:ascii="Verdana" w:hAnsi="Verdana"/>
          <w:szCs w:val="20"/>
        </w:rPr>
      </w:pPr>
      <w:bookmarkStart w:id="3" w:name="_Toc98256134"/>
      <w:r>
        <w:rPr>
          <w:rFonts w:ascii="Verdana" w:hAnsi="Verdana"/>
          <w:szCs w:val="20"/>
        </w:rPr>
        <w:lastRenderedPageBreak/>
        <w:t>1</w:t>
      </w:r>
      <w:r w:rsidR="002214F9" w:rsidRPr="00345376">
        <w:rPr>
          <w:rFonts w:ascii="Verdana" w:hAnsi="Verdana"/>
          <w:szCs w:val="20"/>
        </w:rPr>
        <w:t xml:space="preserve">. </w:t>
      </w:r>
      <w:bookmarkStart w:id="4" w:name="_Toc366143534"/>
      <w:bookmarkStart w:id="5" w:name="_Toc530031410"/>
      <w:r w:rsidR="00AB7C92" w:rsidRPr="00345376">
        <w:rPr>
          <w:rFonts w:ascii="Verdana" w:hAnsi="Verdana"/>
          <w:szCs w:val="20"/>
        </w:rPr>
        <w:t xml:space="preserve"> Wijzigingen in protocol</w:t>
      </w:r>
      <w:bookmarkEnd w:id="4"/>
      <w:bookmarkEnd w:id="5"/>
      <w:bookmarkEnd w:id="3"/>
    </w:p>
    <w:p w14:paraId="5D55BB40" w14:textId="29D8FC0C" w:rsidR="00AB7C92" w:rsidRPr="00345376" w:rsidRDefault="00AB7C92" w:rsidP="00AB7C92">
      <w:pPr>
        <w:rPr>
          <w:rFonts w:ascii="Verdana" w:hAnsi="Verdana"/>
        </w:rPr>
      </w:pPr>
      <w:r w:rsidRPr="00345376">
        <w:rPr>
          <w:rFonts w:ascii="Verdana" w:hAnsi="Verdana"/>
        </w:rPr>
        <w:t>In deze paragraaf volgt een opsomming van inhoudelijke wijzigingen in deze versie ten opzichte van de vorige versie van het document. Doorgevoerde tekstuele aanpassingen worden hier niet benoemd.</w:t>
      </w:r>
    </w:p>
    <w:p w14:paraId="3CFD7BBD" w14:textId="77777777" w:rsidR="00AB7C92" w:rsidRPr="00345376" w:rsidRDefault="00AB7C92" w:rsidP="00AB7C92">
      <w:pPr>
        <w:rPr>
          <w:rFonts w:ascii="Verdana" w:hAnsi="Verdana"/>
        </w:rPr>
      </w:pPr>
    </w:p>
    <w:p w14:paraId="6380D44E" w14:textId="310AE0B1" w:rsidR="00AB7C92" w:rsidRPr="00345376" w:rsidRDefault="00AB7C92" w:rsidP="00AB7C92">
      <w:pPr>
        <w:pStyle w:val="Heading2"/>
        <w:rPr>
          <w:rFonts w:ascii="Verdana" w:hAnsi="Verdana"/>
          <w:szCs w:val="20"/>
        </w:rPr>
      </w:pPr>
      <w:bookmarkStart w:id="6" w:name="_Toc530031411"/>
      <w:bookmarkStart w:id="7" w:name="_Toc98256135"/>
      <w:r w:rsidRPr="00345376">
        <w:rPr>
          <w:rFonts w:ascii="Verdana" w:hAnsi="Verdana"/>
          <w:szCs w:val="20"/>
        </w:rPr>
        <w:t>1.1  Protocol en dataspecificaties</w:t>
      </w:r>
      <w:bookmarkEnd w:id="7"/>
      <w:r w:rsidRPr="00345376">
        <w:rPr>
          <w:rFonts w:ascii="Verdana" w:hAnsi="Verdana"/>
          <w:szCs w:val="20"/>
        </w:rPr>
        <w:t xml:space="preserve"> </w:t>
      </w:r>
      <w:bookmarkEnd w:id="6"/>
    </w:p>
    <w:p w14:paraId="605D9B96" w14:textId="527AAC08" w:rsidR="00AB7C92" w:rsidRPr="007E0BBB" w:rsidRDefault="00AB7C92" w:rsidP="00AB7C92">
      <w:pPr>
        <w:rPr>
          <w:rFonts w:ascii="Verdana" w:hAnsi="Verdana"/>
        </w:rPr>
      </w:pPr>
      <w:r w:rsidRPr="00345376">
        <w:rPr>
          <w:rFonts w:ascii="Verdana" w:hAnsi="Verdana"/>
        </w:rPr>
        <w:t xml:space="preserve">De volgende wijzigingen zijn gemaakt ten opzichte van het document van </w:t>
      </w:r>
      <w:r w:rsidR="006235C6">
        <w:rPr>
          <w:rFonts w:ascii="Verdana" w:hAnsi="Verdana"/>
        </w:rPr>
        <w:t>vorige</w:t>
      </w:r>
      <w:r w:rsidR="006235C6" w:rsidRPr="007E0BBB">
        <w:rPr>
          <w:rFonts w:ascii="Verdana" w:hAnsi="Verdana"/>
        </w:rPr>
        <w:t xml:space="preserve"> </w:t>
      </w:r>
      <w:r w:rsidRPr="007E0BBB">
        <w:rPr>
          <w:rFonts w:ascii="Verdana" w:hAnsi="Verdana"/>
        </w:rPr>
        <w:t xml:space="preserve">versie </w:t>
      </w:r>
      <w:r w:rsidR="006235C6">
        <w:rPr>
          <w:rFonts w:ascii="Verdana" w:hAnsi="Verdana"/>
        </w:rPr>
        <w:t>(</w:t>
      </w:r>
      <w:r w:rsidR="00B6331F">
        <w:rPr>
          <w:rFonts w:ascii="Verdana" w:hAnsi="Verdana"/>
        </w:rPr>
        <w:t>2021</w:t>
      </w:r>
      <w:r w:rsidR="006235C6">
        <w:rPr>
          <w:rFonts w:ascii="Verdana" w:hAnsi="Verdana"/>
        </w:rPr>
        <w:t xml:space="preserve">* </w:t>
      </w:r>
      <w:r w:rsidR="003D4B0C">
        <w:rPr>
          <w:rFonts w:ascii="Verdana" w:hAnsi="Verdana"/>
        </w:rPr>
        <w:t>versie</w:t>
      </w:r>
      <w:r w:rsidRPr="007E0BBB">
        <w:rPr>
          <w:rFonts w:ascii="Verdana" w:hAnsi="Verdana"/>
        </w:rPr>
        <w:t>1.</w:t>
      </w:r>
      <w:r w:rsidR="00CD17ED">
        <w:rPr>
          <w:rFonts w:ascii="Verdana" w:hAnsi="Verdana"/>
        </w:rPr>
        <w:t>1</w:t>
      </w:r>
      <w:r w:rsidR="006235C6">
        <w:rPr>
          <w:rFonts w:ascii="Verdana" w:hAnsi="Verdana"/>
        </w:rPr>
        <w:t>)</w:t>
      </w:r>
      <w:r w:rsidRPr="007E0BBB">
        <w:rPr>
          <w:rFonts w:ascii="Verdana" w:hAnsi="Verdana"/>
        </w:rPr>
        <w:t>:</w:t>
      </w:r>
    </w:p>
    <w:p w14:paraId="68873EC6" w14:textId="77777777" w:rsidR="00AB7C92" w:rsidRPr="00096DDD" w:rsidRDefault="00AB7C92" w:rsidP="00AB7C92">
      <w:pPr>
        <w:rPr>
          <w:rFonts w:ascii="Verdana" w:hAnsi="Verdana"/>
        </w:rPr>
      </w:pPr>
    </w:p>
    <w:p w14:paraId="67896F40" w14:textId="77777777" w:rsidR="00CA12D3" w:rsidRDefault="00CA12D3" w:rsidP="00CA12D3">
      <w:pPr>
        <w:pStyle w:val="ListParagraph"/>
        <w:widowControl w:val="0"/>
        <w:numPr>
          <w:ilvl w:val="0"/>
          <w:numId w:val="37"/>
        </w:numPr>
        <w:spacing w:line="300" w:lineRule="auto"/>
        <w:rPr>
          <w:rFonts w:ascii="Verdana" w:hAnsi="Verdana" w:cs="Arial"/>
        </w:rPr>
      </w:pPr>
      <w:r w:rsidRPr="00E70988">
        <w:rPr>
          <w:rFonts w:ascii="Verdana" w:hAnsi="Verdana" w:cs="Arial"/>
        </w:rPr>
        <w:t xml:space="preserve">De vraag met betrekking tot influenza achtig ziektebeeld (IAZ) en COVID-19 is gesplitst. </w:t>
      </w:r>
    </w:p>
    <w:p w14:paraId="5A73BF6E" w14:textId="16769902" w:rsidR="00CA12D3" w:rsidRDefault="00CD17ED" w:rsidP="00CA12D3">
      <w:pPr>
        <w:pStyle w:val="ListParagraph"/>
        <w:widowControl w:val="0"/>
        <w:numPr>
          <w:ilvl w:val="0"/>
          <w:numId w:val="37"/>
        </w:numPr>
        <w:spacing w:line="300" w:lineRule="auto"/>
        <w:rPr>
          <w:rFonts w:ascii="Verdana" w:hAnsi="Verdana" w:cs="Arial"/>
        </w:rPr>
      </w:pPr>
      <w:r w:rsidRPr="00E70988">
        <w:rPr>
          <w:rFonts w:ascii="Verdana" w:hAnsi="Verdana" w:cs="Arial"/>
        </w:rPr>
        <w:t>Definitie COVID-19 is aangepast. De infectie wordt g</w:t>
      </w:r>
      <w:r w:rsidR="00F7734B" w:rsidRPr="00E70988">
        <w:rPr>
          <w:rFonts w:ascii="Verdana" w:hAnsi="Verdana" w:cs="Arial"/>
        </w:rPr>
        <w:t xml:space="preserve">eregistreerd wanneer er </w:t>
      </w:r>
      <w:r w:rsidR="00774843" w:rsidRPr="00E70988">
        <w:rPr>
          <w:rFonts w:ascii="Verdana" w:hAnsi="Verdana" w:cs="Arial"/>
        </w:rPr>
        <w:t xml:space="preserve">een </w:t>
      </w:r>
      <w:r w:rsidR="00F7734B" w:rsidRPr="00E70988">
        <w:rPr>
          <w:rFonts w:ascii="Verdana" w:hAnsi="Verdana" w:cs="Arial"/>
        </w:rPr>
        <w:t xml:space="preserve">laboratorium bevestigde uitslag van COVID-19 is. </w:t>
      </w:r>
      <w:r w:rsidR="00C66672" w:rsidRPr="00E70988">
        <w:rPr>
          <w:rFonts w:ascii="Verdana" w:hAnsi="Verdana" w:cs="Arial"/>
        </w:rPr>
        <w:t xml:space="preserve"> </w:t>
      </w:r>
    </w:p>
    <w:p w14:paraId="55CD472B" w14:textId="5ED8A2C3" w:rsidR="00B6331F" w:rsidRPr="00E70988" w:rsidRDefault="00774843" w:rsidP="00E70988">
      <w:pPr>
        <w:pStyle w:val="ListParagraph"/>
        <w:widowControl w:val="0"/>
        <w:numPr>
          <w:ilvl w:val="0"/>
          <w:numId w:val="37"/>
        </w:numPr>
        <w:spacing w:line="300" w:lineRule="auto"/>
        <w:rPr>
          <w:rFonts w:ascii="Verdana" w:hAnsi="Verdana" w:cs="Arial"/>
        </w:rPr>
      </w:pPr>
      <w:r w:rsidRPr="00E70988">
        <w:rPr>
          <w:rFonts w:ascii="Verdana" w:hAnsi="Verdana" w:cs="Arial"/>
        </w:rPr>
        <w:t xml:space="preserve">Vraag of er symptomen aanwezig zijn (asymptomatisch/symptomatisch) </w:t>
      </w:r>
      <w:r w:rsidR="00C66672" w:rsidRPr="00E70988">
        <w:rPr>
          <w:rFonts w:ascii="Verdana" w:hAnsi="Verdana" w:cs="Arial"/>
        </w:rPr>
        <w:t xml:space="preserve">toegevoegd. </w:t>
      </w:r>
    </w:p>
    <w:p w14:paraId="7D290537" w14:textId="19EA5338"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D874E8E" w14:textId="281C4FC4"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612CDE8E" w14:textId="0595C564"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DC234D0" w14:textId="5A3564E0"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D6BDE15" w14:textId="3AEED218"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76FEA6E7" w14:textId="4C4623F9"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39DEF7A0" w14:textId="0FB64E6A"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FEAF593" w14:textId="77B5B35F"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10AF375B" w14:textId="506F6F0B"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E03E33E" w14:textId="7CD553BE"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1EFA9EE2" w14:textId="22B32F5B"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4F2C86C1" w14:textId="72280936"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04F64765" w14:textId="71DAD79C"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738E6671" w14:textId="6864F17C"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039111D8" w14:textId="12931081"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2EECE84D" w14:textId="119052F7" w:rsidR="00EF49B3" w:rsidRDefault="00EF49B3" w:rsidP="00CD7DE9">
      <w:pPr>
        <w:pStyle w:val="ListParagraph"/>
        <w:overflowPunct/>
        <w:autoSpaceDE/>
        <w:autoSpaceDN/>
        <w:adjustRightInd/>
        <w:spacing w:line="240" w:lineRule="auto"/>
        <w:ind w:firstLine="720"/>
        <w:textAlignment w:val="auto"/>
        <w:rPr>
          <w:rFonts w:ascii="Verdana" w:hAnsi="Verdana" w:cstheme="minorHAnsi"/>
        </w:rPr>
      </w:pPr>
    </w:p>
    <w:p w14:paraId="514F855E" w14:textId="75787761" w:rsidR="002214F9" w:rsidRPr="00617D33" w:rsidRDefault="00617D33" w:rsidP="00617D33">
      <w:pPr>
        <w:pStyle w:val="Heading1"/>
        <w:rPr>
          <w:rFonts w:ascii="Verdana" w:hAnsi="Verdana"/>
        </w:rPr>
      </w:pPr>
      <w:bookmarkStart w:id="8" w:name="_Toc49871768"/>
      <w:bookmarkStart w:id="9" w:name="_Toc98256136"/>
      <w:r w:rsidRPr="00617D33">
        <w:rPr>
          <w:rFonts w:ascii="Verdana" w:hAnsi="Verdana"/>
        </w:rPr>
        <w:lastRenderedPageBreak/>
        <w:t xml:space="preserve">2. </w:t>
      </w:r>
      <w:r w:rsidR="002214F9" w:rsidRPr="00617D33">
        <w:rPr>
          <w:rFonts w:ascii="Verdana" w:hAnsi="Verdana"/>
        </w:rPr>
        <w:t>Protocol</w:t>
      </w:r>
      <w:bookmarkEnd w:id="8"/>
      <w:bookmarkEnd w:id="9"/>
    </w:p>
    <w:p w14:paraId="72BC50B8" w14:textId="2603CF99" w:rsidR="002214F9" w:rsidRPr="004670DB" w:rsidRDefault="000E6EE9" w:rsidP="004670DB">
      <w:pPr>
        <w:pStyle w:val="Heading2"/>
        <w:ind w:left="0"/>
        <w:rPr>
          <w:rFonts w:ascii="Verdana" w:hAnsi="Verdana"/>
          <w:szCs w:val="20"/>
        </w:rPr>
      </w:pPr>
      <w:bookmarkStart w:id="10" w:name="_Toc98256137"/>
      <w:r w:rsidRPr="004670DB">
        <w:rPr>
          <w:rFonts w:ascii="Verdana" w:hAnsi="Verdana"/>
          <w:szCs w:val="20"/>
        </w:rPr>
        <w:t>2</w:t>
      </w:r>
      <w:r w:rsidR="002214F9" w:rsidRPr="004670DB">
        <w:rPr>
          <w:rFonts w:ascii="Verdana" w:hAnsi="Verdana"/>
          <w:szCs w:val="20"/>
        </w:rPr>
        <w:t>.1 Inleiding</w:t>
      </w:r>
      <w:bookmarkEnd w:id="10"/>
    </w:p>
    <w:p w14:paraId="3D71A06D" w14:textId="4F7DF27B" w:rsidR="00490613" w:rsidRDefault="0010687E" w:rsidP="002214F9">
      <w:pPr>
        <w:rPr>
          <w:rFonts w:ascii="Verdana" w:hAnsi="Verdana"/>
        </w:rPr>
      </w:pPr>
      <w:r>
        <w:rPr>
          <w:rFonts w:ascii="Verdana" w:hAnsi="Verdana"/>
        </w:rPr>
        <w:t>Dit protocol</w:t>
      </w:r>
      <w:r w:rsidR="002214F9" w:rsidRPr="00345376">
        <w:rPr>
          <w:rFonts w:ascii="Verdana" w:hAnsi="Verdana"/>
        </w:rPr>
        <w:t xml:space="preserve"> is bedoeld voor </w:t>
      </w:r>
      <w:r>
        <w:rPr>
          <w:rFonts w:ascii="Verdana" w:hAnsi="Verdana"/>
        </w:rPr>
        <w:t>de</w:t>
      </w:r>
      <w:r w:rsidRPr="00345376">
        <w:rPr>
          <w:rFonts w:ascii="Verdana" w:hAnsi="Verdana"/>
        </w:rPr>
        <w:t xml:space="preserve"> </w:t>
      </w:r>
      <w:r w:rsidR="006969C4">
        <w:rPr>
          <w:rFonts w:ascii="Verdana" w:hAnsi="Verdana"/>
        </w:rPr>
        <w:t xml:space="preserve">module van het </w:t>
      </w:r>
      <w:r w:rsidR="002214F9" w:rsidRPr="00345376">
        <w:rPr>
          <w:rFonts w:ascii="Verdana" w:hAnsi="Verdana"/>
        </w:rPr>
        <w:t>(half-)jaarlijkse prevalentie</w:t>
      </w:r>
      <w:r w:rsidR="00704930">
        <w:rPr>
          <w:rFonts w:ascii="Verdana" w:hAnsi="Verdana"/>
        </w:rPr>
        <w:t>-</w:t>
      </w:r>
      <w:r w:rsidR="002214F9" w:rsidRPr="00345376">
        <w:rPr>
          <w:rFonts w:ascii="Verdana" w:hAnsi="Verdana"/>
        </w:rPr>
        <w:t xml:space="preserve">onderzoek naar zorginfecties </w:t>
      </w:r>
      <w:r w:rsidR="006969C4">
        <w:rPr>
          <w:rFonts w:ascii="Verdana" w:hAnsi="Verdana"/>
        </w:rPr>
        <w:t xml:space="preserve">en gebruik van antimicrobiële middelen </w:t>
      </w:r>
      <w:r w:rsidR="002214F9" w:rsidRPr="00345376">
        <w:rPr>
          <w:rFonts w:ascii="Verdana" w:hAnsi="Verdana"/>
        </w:rPr>
        <w:t>in verpleeghuizen</w:t>
      </w:r>
      <w:r w:rsidR="006969C4">
        <w:rPr>
          <w:rFonts w:ascii="Verdana" w:hAnsi="Verdana"/>
        </w:rPr>
        <w:t xml:space="preserve">. </w:t>
      </w:r>
    </w:p>
    <w:p w14:paraId="4B24398F" w14:textId="77777777" w:rsidR="0032083D" w:rsidRPr="00345376" w:rsidRDefault="0032083D" w:rsidP="002214F9">
      <w:pPr>
        <w:rPr>
          <w:rFonts w:ascii="Verdana" w:hAnsi="Verdana"/>
        </w:rPr>
      </w:pPr>
    </w:p>
    <w:p w14:paraId="43263F05" w14:textId="602FF9B4" w:rsidR="00704930" w:rsidRDefault="002214F9" w:rsidP="002214F9">
      <w:pPr>
        <w:rPr>
          <w:rFonts w:ascii="Verdana" w:hAnsi="Verdana"/>
        </w:rPr>
      </w:pPr>
      <w:r w:rsidRPr="00345376">
        <w:rPr>
          <w:rFonts w:ascii="Verdana" w:hAnsi="Verdana"/>
        </w:rPr>
        <w:t xml:space="preserve">Het prevalentieonderzoek ondersteunt op landelijk niveau de beoordeling van trends </w:t>
      </w:r>
      <w:r w:rsidR="00704930">
        <w:rPr>
          <w:rFonts w:ascii="Verdana" w:hAnsi="Verdana"/>
        </w:rPr>
        <w:t>op het gebied</w:t>
      </w:r>
      <w:r w:rsidRPr="00345376">
        <w:rPr>
          <w:rFonts w:ascii="Verdana" w:hAnsi="Verdana"/>
        </w:rPr>
        <w:t xml:space="preserve"> van zorginfecties</w:t>
      </w:r>
      <w:r w:rsidR="00704930">
        <w:rPr>
          <w:rFonts w:ascii="Verdana" w:hAnsi="Verdana"/>
        </w:rPr>
        <w:t xml:space="preserve"> en antimicrobiële middelen gebruik</w:t>
      </w:r>
      <w:r w:rsidRPr="00345376">
        <w:rPr>
          <w:rFonts w:ascii="Verdana" w:hAnsi="Verdana"/>
        </w:rPr>
        <w:t xml:space="preserve">. </w:t>
      </w:r>
    </w:p>
    <w:p w14:paraId="47C0F31F" w14:textId="2BB98EFD" w:rsidR="002214F9" w:rsidRPr="00345376" w:rsidRDefault="002214F9" w:rsidP="002214F9">
      <w:pPr>
        <w:rPr>
          <w:rFonts w:ascii="Verdana" w:hAnsi="Verdana" w:cs="Arial"/>
        </w:rPr>
      </w:pPr>
      <w:r w:rsidRPr="00345376">
        <w:rPr>
          <w:rFonts w:ascii="Verdana" w:hAnsi="Verdana"/>
        </w:rPr>
        <w:t xml:space="preserve">Op instellingsniveau </w:t>
      </w:r>
      <w:r w:rsidR="00BA2E5C">
        <w:rPr>
          <w:rFonts w:ascii="Verdana" w:hAnsi="Verdana"/>
        </w:rPr>
        <w:t xml:space="preserve">kan </w:t>
      </w:r>
      <w:r w:rsidRPr="00345376">
        <w:rPr>
          <w:rFonts w:ascii="Verdana" w:hAnsi="Verdana"/>
        </w:rPr>
        <w:t xml:space="preserve">het onderzoek </w:t>
      </w:r>
      <w:r w:rsidR="00BA2E5C">
        <w:rPr>
          <w:rFonts w:ascii="Verdana" w:hAnsi="Verdana"/>
        </w:rPr>
        <w:t xml:space="preserve">worden gebruikt </w:t>
      </w:r>
      <w:r w:rsidRPr="00345376">
        <w:rPr>
          <w:rFonts w:ascii="Verdana" w:hAnsi="Verdana"/>
        </w:rPr>
        <w:t xml:space="preserve">als hulpmiddel bij het bepalen </w:t>
      </w:r>
      <w:r w:rsidR="00BA2E5C">
        <w:rPr>
          <w:rFonts w:ascii="Verdana" w:hAnsi="Verdana"/>
        </w:rPr>
        <w:t>van veel voorkomende infecties en veel gebruikte antimicrobiële middelen binnen het verpleeghuis, ten opzichte van het landelijk gemiddelde</w:t>
      </w:r>
      <w:r w:rsidRPr="00345376">
        <w:rPr>
          <w:rFonts w:ascii="Verdana" w:hAnsi="Verdana"/>
        </w:rPr>
        <w:t xml:space="preserve">. De resultaten kunnen richtinggevend zijn bij het starten van </w:t>
      </w:r>
      <w:r w:rsidR="00BA2E5C">
        <w:rPr>
          <w:rFonts w:ascii="Verdana" w:hAnsi="Verdana"/>
        </w:rPr>
        <w:t xml:space="preserve">infectiepreventie </w:t>
      </w:r>
      <w:r w:rsidRPr="00345376">
        <w:rPr>
          <w:rFonts w:ascii="Verdana" w:hAnsi="Verdana"/>
        </w:rPr>
        <w:t xml:space="preserve">interventies of aanvullend onderzoek. </w:t>
      </w:r>
    </w:p>
    <w:p w14:paraId="503BD3BD" w14:textId="77777777" w:rsidR="00D31156" w:rsidRPr="00345376" w:rsidRDefault="00D31156" w:rsidP="002214F9">
      <w:pPr>
        <w:rPr>
          <w:rFonts w:ascii="Verdana" w:hAnsi="Verdana" w:cs="Arial"/>
        </w:rPr>
      </w:pPr>
    </w:p>
    <w:p w14:paraId="2236CD95" w14:textId="08AF4812" w:rsidR="00490613" w:rsidRDefault="0063628A" w:rsidP="002214F9">
      <w:pPr>
        <w:rPr>
          <w:rFonts w:ascii="Verdana" w:hAnsi="Verdana"/>
        </w:rPr>
      </w:pPr>
      <w:r w:rsidRPr="00345376">
        <w:rPr>
          <w:rFonts w:ascii="Verdana" w:hAnsi="Verdana"/>
        </w:rPr>
        <w:t xml:space="preserve">In een ideale situatie zou de gegevensverzameling in het verpleeghuis op één dag moeten plaatsvinden. In de praktijk is dat </w:t>
      </w:r>
      <w:r w:rsidR="00BA2E5C">
        <w:rPr>
          <w:rFonts w:ascii="Verdana" w:hAnsi="Verdana"/>
        </w:rPr>
        <w:t>vaak niet haalbaar</w:t>
      </w:r>
      <w:r w:rsidRPr="00345376">
        <w:rPr>
          <w:rFonts w:ascii="Verdana" w:hAnsi="Verdana"/>
        </w:rPr>
        <w:t xml:space="preserve"> en wordt de gegevensverzameling uitgevoerd binnen een korte periode (1 maand).</w:t>
      </w:r>
    </w:p>
    <w:p w14:paraId="13EF5FC5" w14:textId="77777777" w:rsidR="00704930" w:rsidRPr="00345376" w:rsidRDefault="00704930" w:rsidP="002214F9">
      <w:pPr>
        <w:rPr>
          <w:rFonts w:ascii="Verdana" w:hAnsi="Verdana" w:cs="Arial"/>
        </w:rPr>
      </w:pPr>
    </w:p>
    <w:p w14:paraId="2B799164" w14:textId="2DCC366C" w:rsidR="002214F9" w:rsidRPr="00345376" w:rsidRDefault="000E6EE9" w:rsidP="00572847">
      <w:pPr>
        <w:pStyle w:val="Heading2"/>
        <w:ind w:left="0"/>
        <w:rPr>
          <w:rFonts w:ascii="Verdana" w:hAnsi="Verdana"/>
          <w:szCs w:val="20"/>
        </w:rPr>
      </w:pPr>
      <w:bookmarkStart w:id="11" w:name="_Toc98256138"/>
      <w:r>
        <w:rPr>
          <w:rFonts w:ascii="Verdana" w:hAnsi="Verdana"/>
          <w:szCs w:val="20"/>
        </w:rPr>
        <w:t>2</w:t>
      </w:r>
      <w:r w:rsidR="002214F9" w:rsidRPr="00345376">
        <w:rPr>
          <w:rFonts w:ascii="Verdana" w:hAnsi="Verdana"/>
          <w:szCs w:val="20"/>
        </w:rPr>
        <w:t>.2 Voorwaarden</w:t>
      </w:r>
      <w:bookmarkEnd w:id="11"/>
    </w:p>
    <w:p w14:paraId="71CB6F02" w14:textId="77777777"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Deelname aan het prevalentieonderzoek is kosteloos.</w:t>
      </w:r>
    </w:p>
    <w:p w14:paraId="246E9D15" w14:textId="476C8AF1"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Vooraf moeten binnen het verpleeghuis schriftelijke afspraken zijn gemaakt over de uitvoering van de surveillance</w:t>
      </w:r>
      <w:r w:rsidR="002C1F48">
        <w:rPr>
          <w:rFonts w:ascii="Verdana" w:hAnsi="Verdana"/>
        </w:rPr>
        <w:t xml:space="preserve"> en de procedure om zorginfecties op te sporen</w:t>
      </w:r>
      <w:r w:rsidR="002E091C">
        <w:rPr>
          <w:rFonts w:ascii="Verdana" w:hAnsi="Verdana"/>
        </w:rPr>
        <w:t>. Dit kan worden</w:t>
      </w:r>
      <w:r w:rsidR="002C1F48">
        <w:rPr>
          <w:rFonts w:ascii="Verdana" w:hAnsi="Verdana"/>
        </w:rPr>
        <w:t xml:space="preserve"> vastgelegd in een plan van aanpak</w:t>
      </w:r>
      <w:r w:rsidRPr="00345376">
        <w:rPr>
          <w:rFonts w:ascii="Verdana" w:hAnsi="Verdana"/>
        </w:rPr>
        <w:t>.</w:t>
      </w:r>
    </w:p>
    <w:p w14:paraId="428D041F" w14:textId="1D0C9944" w:rsidR="002527E6" w:rsidRDefault="002214F9" w:rsidP="0073652B">
      <w:pPr>
        <w:numPr>
          <w:ilvl w:val="0"/>
          <w:numId w:val="21"/>
        </w:numPr>
        <w:tabs>
          <w:tab w:val="clear" w:pos="1083"/>
          <w:tab w:val="num" w:pos="418"/>
        </w:tabs>
        <w:ind w:left="726"/>
        <w:rPr>
          <w:rFonts w:ascii="Verdana" w:hAnsi="Verdana"/>
        </w:rPr>
      </w:pPr>
      <w:r w:rsidRPr="00A9325B">
        <w:rPr>
          <w:rFonts w:ascii="Verdana" w:hAnsi="Verdana"/>
        </w:rPr>
        <w:t>Definities van zorginfecties</w:t>
      </w:r>
      <w:r w:rsidR="0063628A">
        <w:rPr>
          <w:rFonts w:ascii="Verdana" w:hAnsi="Verdana"/>
        </w:rPr>
        <w:t>,</w:t>
      </w:r>
      <w:r w:rsidRPr="00A9325B">
        <w:rPr>
          <w:rFonts w:ascii="Verdana" w:hAnsi="Verdana"/>
        </w:rPr>
        <w:t xml:space="preserve"> zoals gedefinieerd in dit protocol</w:t>
      </w:r>
      <w:r w:rsidR="0063628A">
        <w:rPr>
          <w:rFonts w:ascii="Verdana" w:hAnsi="Verdana"/>
        </w:rPr>
        <w:t>,</w:t>
      </w:r>
      <w:r w:rsidRPr="00A9325B">
        <w:rPr>
          <w:rFonts w:ascii="Verdana" w:hAnsi="Verdana"/>
        </w:rPr>
        <w:t xml:space="preserve"> </w:t>
      </w:r>
      <w:r w:rsidR="00DB542D">
        <w:rPr>
          <w:rFonts w:ascii="Verdana" w:hAnsi="Verdana"/>
        </w:rPr>
        <w:t xml:space="preserve">zijn </w:t>
      </w:r>
      <w:r w:rsidRPr="00A9325B">
        <w:rPr>
          <w:rFonts w:ascii="Verdana" w:hAnsi="Verdana"/>
        </w:rPr>
        <w:t>in het verpleeghuis</w:t>
      </w:r>
      <w:r w:rsidR="0063628A">
        <w:rPr>
          <w:rFonts w:ascii="Verdana" w:hAnsi="Verdana"/>
        </w:rPr>
        <w:t xml:space="preserve"> door</w:t>
      </w:r>
      <w:r w:rsidR="00DB542D">
        <w:rPr>
          <w:rFonts w:ascii="Verdana" w:hAnsi="Verdana"/>
        </w:rPr>
        <w:t xml:space="preserve"> </w:t>
      </w:r>
      <w:r w:rsidR="0063628A">
        <w:rPr>
          <w:rFonts w:ascii="Verdana" w:hAnsi="Verdana"/>
        </w:rPr>
        <w:t xml:space="preserve">de uitvoerders onderling </w:t>
      </w:r>
      <w:r w:rsidR="00481599">
        <w:rPr>
          <w:rFonts w:ascii="Verdana" w:hAnsi="Verdana"/>
        </w:rPr>
        <w:t>besproken</w:t>
      </w:r>
      <w:r w:rsidR="002E091C">
        <w:rPr>
          <w:rFonts w:ascii="Verdana" w:hAnsi="Verdana"/>
        </w:rPr>
        <w:t xml:space="preserve"> en goed bekend bij de personen die gaan registreren</w:t>
      </w:r>
      <w:r w:rsidRPr="00A9325B">
        <w:rPr>
          <w:rFonts w:ascii="Verdana" w:hAnsi="Verdana"/>
        </w:rPr>
        <w:t xml:space="preserve">. </w:t>
      </w:r>
    </w:p>
    <w:p w14:paraId="0D3FC468" w14:textId="2A1B266E" w:rsidR="00466A27" w:rsidRDefault="0063628A" w:rsidP="0063628A">
      <w:pPr>
        <w:numPr>
          <w:ilvl w:val="0"/>
          <w:numId w:val="21"/>
        </w:numPr>
        <w:tabs>
          <w:tab w:val="clear" w:pos="1083"/>
          <w:tab w:val="num" w:pos="418"/>
        </w:tabs>
        <w:ind w:left="726"/>
        <w:rPr>
          <w:rFonts w:ascii="Verdana" w:hAnsi="Verdana"/>
        </w:rPr>
      </w:pPr>
      <w:r w:rsidRPr="00345376">
        <w:rPr>
          <w:rFonts w:ascii="Verdana" w:hAnsi="Verdana"/>
        </w:rPr>
        <w:t xml:space="preserve">Om betrouwbare gegevens te verzamelen, moeten de surveillanten (specialisten ouderengeneeskunde (in opleiding), basisarts, nurse-practitioner, deskundige-infectiepreventie) over voldoende ervaring en opleiding beschikken om de surveillance uit te voeren. Alle twijfelachtige casussen worden intern besproken. </w:t>
      </w:r>
    </w:p>
    <w:p w14:paraId="36E3FCC4" w14:textId="77777777" w:rsidR="002214F9" w:rsidRPr="00A9325B" w:rsidRDefault="002214F9" w:rsidP="0073652B">
      <w:pPr>
        <w:numPr>
          <w:ilvl w:val="0"/>
          <w:numId w:val="21"/>
        </w:numPr>
        <w:tabs>
          <w:tab w:val="clear" w:pos="1083"/>
          <w:tab w:val="num" w:pos="418"/>
        </w:tabs>
        <w:ind w:left="726"/>
        <w:rPr>
          <w:rFonts w:ascii="Verdana" w:hAnsi="Verdana"/>
        </w:rPr>
      </w:pPr>
      <w:r w:rsidRPr="00A9325B">
        <w:rPr>
          <w:rFonts w:ascii="Verdana" w:hAnsi="Verdana"/>
        </w:rPr>
        <w:t>Per afdeling worden alle cliënten op dezelfde dag opgenomen in de registratie.</w:t>
      </w:r>
    </w:p>
    <w:p w14:paraId="6364CD6F" w14:textId="02077A4A" w:rsidR="002214F9" w:rsidRPr="00345376" w:rsidRDefault="002214F9" w:rsidP="0073652B">
      <w:pPr>
        <w:numPr>
          <w:ilvl w:val="0"/>
          <w:numId w:val="21"/>
        </w:numPr>
        <w:tabs>
          <w:tab w:val="clear" w:pos="1083"/>
        </w:tabs>
        <w:ind w:left="726"/>
        <w:rPr>
          <w:rFonts w:ascii="Verdana" w:hAnsi="Verdana"/>
        </w:rPr>
      </w:pPr>
      <w:r w:rsidRPr="00B80771">
        <w:rPr>
          <w:rFonts w:ascii="Verdana" w:hAnsi="Verdana"/>
        </w:rPr>
        <w:t>Per cliënt wordt één registratieformulier ingevuld.</w:t>
      </w:r>
      <w:r w:rsidRPr="00345376">
        <w:rPr>
          <w:rFonts w:ascii="Verdana" w:hAnsi="Verdana"/>
        </w:rPr>
        <w:t xml:space="preserve"> Indien een cliënt </w:t>
      </w:r>
      <w:r w:rsidR="002E091C" w:rsidRPr="00345376">
        <w:rPr>
          <w:rFonts w:ascii="Verdana" w:hAnsi="Verdana"/>
        </w:rPr>
        <w:t>over</w:t>
      </w:r>
      <w:r w:rsidR="002E091C">
        <w:rPr>
          <w:rFonts w:ascii="Verdana" w:hAnsi="Verdana"/>
        </w:rPr>
        <w:t>geplaatst is</w:t>
      </w:r>
      <w:r w:rsidR="002E091C" w:rsidRPr="00345376">
        <w:rPr>
          <w:rFonts w:ascii="Verdana" w:hAnsi="Verdana"/>
        </w:rPr>
        <w:t xml:space="preserve"> </w:t>
      </w:r>
      <w:r w:rsidRPr="00345376">
        <w:rPr>
          <w:rFonts w:ascii="Verdana" w:hAnsi="Verdana"/>
        </w:rPr>
        <w:t xml:space="preserve">naar een andere afdeling </w:t>
      </w:r>
      <w:r w:rsidR="002E091C">
        <w:rPr>
          <w:rFonts w:ascii="Verdana" w:hAnsi="Verdana"/>
        </w:rPr>
        <w:t xml:space="preserve">waar later een registratie dag is ingepland, dan hoeft deze persoon niet </w:t>
      </w:r>
      <w:r w:rsidRPr="00345376">
        <w:rPr>
          <w:rFonts w:ascii="Verdana" w:hAnsi="Verdana"/>
        </w:rPr>
        <w:t xml:space="preserve">opnieuw </w:t>
      </w:r>
      <w:r w:rsidR="002E091C">
        <w:rPr>
          <w:rFonts w:ascii="Verdana" w:hAnsi="Verdana"/>
        </w:rPr>
        <w:t xml:space="preserve">te worden </w:t>
      </w:r>
      <w:r w:rsidRPr="00345376">
        <w:rPr>
          <w:rFonts w:ascii="Verdana" w:hAnsi="Verdana"/>
        </w:rPr>
        <w:t>geregistreerd</w:t>
      </w:r>
      <w:r w:rsidR="002E091C">
        <w:rPr>
          <w:rFonts w:ascii="Verdana" w:hAnsi="Verdana"/>
        </w:rPr>
        <w:t>.</w:t>
      </w:r>
      <w:r w:rsidR="00FE564D">
        <w:rPr>
          <w:rFonts w:ascii="Verdana" w:hAnsi="Verdana"/>
        </w:rPr>
        <w:t xml:space="preserve"> </w:t>
      </w:r>
      <w:r w:rsidR="002E091C">
        <w:rPr>
          <w:rFonts w:ascii="Verdana" w:hAnsi="Verdana"/>
        </w:rPr>
        <w:t>A</w:t>
      </w:r>
      <w:r w:rsidRPr="00345376">
        <w:rPr>
          <w:rFonts w:ascii="Verdana" w:hAnsi="Verdana"/>
        </w:rPr>
        <w:t>lleen de eerste registratie</w:t>
      </w:r>
      <w:r w:rsidR="00704930">
        <w:rPr>
          <w:rFonts w:ascii="Verdana" w:hAnsi="Verdana"/>
        </w:rPr>
        <w:t xml:space="preserve"> </w:t>
      </w:r>
      <w:r w:rsidRPr="00345376">
        <w:rPr>
          <w:rFonts w:ascii="Verdana" w:hAnsi="Verdana"/>
        </w:rPr>
        <w:t>dag opgenomen in de meting.</w:t>
      </w:r>
    </w:p>
    <w:p w14:paraId="3E6FB544" w14:textId="6ECCACE7" w:rsidR="002214F9" w:rsidRPr="00345376" w:rsidRDefault="002214F9" w:rsidP="0073652B">
      <w:pPr>
        <w:numPr>
          <w:ilvl w:val="0"/>
          <w:numId w:val="21"/>
        </w:numPr>
        <w:tabs>
          <w:tab w:val="clear" w:pos="1083"/>
          <w:tab w:val="num" w:pos="-357"/>
        </w:tabs>
        <w:ind w:left="726"/>
        <w:rPr>
          <w:rFonts w:ascii="Verdana" w:hAnsi="Verdana"/>
        </w:rPr>
      </w:pPr>
      <w:r w:rsidRPr="00345376">
        <w:rPr>
          <w:rFonts w:ascii="Verdana" w:hAnsi="Verdana"/>
        </w:rPr>
        <w:t>De data worden elektronisch aangeleverd aan</w:t>
      </w:r>
      <w:r w:rsidR="00B10C33" w:rsidRPr="00345376">
        <w:rPr>
          <w:rFonts w:ascii="Verdana" w:hAnsi="Verdana"/>
        </w:rPr>
        <w:t xml:space="preserve"> </w:t>
      </w:r>
      <w:r w:rsidRPr="00345376">
        <w:rPr>
          <w:rFonts w:ascii="Verdana" w:hAnsi="Verdana"/>
        </w:rPr>
        <w:t>SNIV</w:t>
      </w:r>
      <w:r w:rsidR="005864C4">
        <w:rPr>
          <w:rFonts w:ascii="Verdana" w:hAnsi="Verdana"/>
        </w:rPr>
        <w:t xml:space="preserve"> </w:t>
      </w:r>
      <w:r w:rsidRPr="00345376">
        <w:rPr>
          <w:rFonts w:ascii="Verdana" w:hAnsi="Verdana"/>
        </w:rPr>
        <w:t>(via OSIRIS, een webapplicatie</w:t>
      </w:r>
      <w:r w:rsidR="005864C4">
        <w:rPr>
          <w:rFonts w:ascii="Verdana" w:hAnsi="Verdana"/>
        </w:rPr>
        <w:t>,</w:t>
      </w:r>
      <w:r w:rsidRPr="00345376">
        <w:rPr>
          <w:rFonts w:ascii="Verdana" w:hAnsi="Verdana"/>
        </w:rPr>
        <w:t xml:space="preserve"> of</w:t>
      </w:r>
      <w:r w:rsidR="005864C4">
        <w:rPr>
          <w:rFonts w:ascii="Verdana" w:hAnsi="Verdana"/>
        </w:rPr>
        <w:t xml:space="preserve"> via</w:t>
      </w:r>
      <w:r w:rsidRPr="00345376">
        <w:rPr>
          <w:rFonts w:ascii="Verdana" w:hAnsi="Verdana"/>
        </w:rPr>
        <w:t xml:space="preserve"> een eigen databestand volgens de dataspecificaties</w:t>
      </w:r>
      <w:r w:rsidR="00B10C33" w:rsidRPr="00345376">
        <w:rPr>
          <w:rFonts w:ascii="Verdana" w:hAnsi="Verdana"/>
        </w:rPr>
        <w:t xml:space="preserve"> </w:t>
      </w:r>
      <w:r w:rsidRPr="00345376">
        <w:rPr>
          <w:rFonts w:ascii="Verdana" w:hAnsi="Verdana"/>
        </w:rPr>
        <w:t>van SNIV), binnen 4</w:t>
      </w:r>
      <w:r w:rsidR="004E1234">
        <w:rPr>
          <w:rFonts w:ascii="Verdana" w:hAnsi="Verdana"/>
        </w:rPr>
        <w:t xml:space="preserve"> tot 8</w:t>
      </w:r>
      <w:r w:rsidRPr="00345376">
        <w:rPr>
          <w:rFonts w:ascii="Verdana" w:hAnsi="Verdana"/>
        </w:rPr>
        <w:t xml:space="preserve"> weken na de laatste registratie</w:t>
      </w:r>
      <w:r w:rsidR="00704930">
        <w:rPr>
          <w:rFonts w:ascii="Verdana" w:hAnsi="Verdana"/>
        </w:rPr>
        <w:t xml:space="preserve"> </w:t>
      </w:r>
      <w:r w:rsidRPr="00345376">
        <w:rPr>
          <w:rFonts w:ascii="Verdana" w:hAnsi="Verdana"/>
        </w:rPr>
        <w:t xml:space="preserve">dag (meting </w:t>
      </w:r>
      <w:r w:rsidR="008272EE">
        <w:rPr>
          <w:rFonts w:ascii="Verdana" w:hAnsi="Verdana"/>
        </w:rPr>
        <w:t xml:space="preserve">april uiterlijk 30 juni en meting </w:t>
      </w:r>
      <w:r w:rsidRPr="00345376">
        <w:rPr>
          <w:rFonts w:ascii="Verdana" w:hAnsi="Verdana"/>
        </w:rPr>
        <w:t xml:space="preserve">november </w:t>
      </w:r>
      <w:r w:rsidR="004E1234">
        <w:rPr>
          <w:rFonts w:ascii="Verdana" w:hAnsi="Verdana"/>
        </w:rPr>
        <w:t xml:space="preserve">uiterlijk </w:t>
      </w:r>
      <w:r w:rsidRPr="00345376">
        <w:rPr>
          <w:rFonts w:ascii="Verdana" w:hAnsi="Verdana"/>
        </w:rPr>
        <w:t xml:space="preserve"> </w:t>
      </w:r>
      <w:r w:rsidR="004E1234">
        <w:rPr>
          <w:rFonts w:ascii="Verdana" w:hAnsi="Verdana"/>
        </w:rPr>
        <w:t>3</w:t>
      </w:r>
      <w:r w:rsidRPr="00345376">
        <w:rPr>
          <w:rFonts w:ascii="Verdana" w:hAnsi="Verdana"/>
        </w:rPr>
        <w:t xml:space="preserve">1 januari). </w:t>
      </w:r>
    </w:p>
    <w:p w14:paraId="5E89C386" w14:textId="6B85AB3F" w:rsidR="002214F9" w:rsidRPr="00345376" w:rsidRDefault="002214F9" w:rsidP="0073652B">
      <w:pPr>
        <w:keepNext/>
        <w:keepLines/>
        <w:numPr>
          <w:ilvl w:val="0"/>
          <w:numId w:val="21"/>
        </w:numPr>
        <w:tabs>
          <w:tab w:val="clear" w:pos="1083"/>
          <w:tab w:val="num" w:pos="363"/>
        </w:tabs>
        <w:ind w:left="726"/>
        <w:rPr>
          <w:rFonts w:ascii="Verdana" w:hAnsi="Verdana"/>
        </w:rPr>
      </w:pPr>
      <w:r w:rsidRPr="00345376">
        <w:rPr>
          <w:rFonts w:ascii="Verdana" w:hAnsi="Verdana"/>
        </w:rPr>
        <w:t>Elk deelnemend verpleeghuis ontvangt na inzending van de data aan SNIV</w:t>
      </w:r>
      <w:r w:rsidR="00B10C33" w:rsidRPr="00345376">
        <w:rPr>
          <w:rFonts w:ascii="Verdana" w:hAnsi="Verdana"/>
        </w:rPr>
        <w:t xml:space="preserve"> </w:t>
      </w:r>
      <w:r w:rsidRPr="00345376">
        <w:rPr>
          <w:rFonts w:ascii="Verdana" w:hAnsi="Verdana"/>
        </w:rPr>
        <w:t xml:space="preserve">een geautomatiseerde terugrapportage met hun eigen prevalentiecijfers per soort zorginfectie, afgezet tegen het landelijk gemiddelde. Indien het verpleeghuis meerdere locaties heeft en men wil naast de rapportage op instellingsniveau ook een terugrapportage per locatie, dan moet iedere locatie apart </w:t>
      </w:r>
      <w:r w:rsidR="002E091C">
        <w:rPr>
          <w:rFonts w:ascii="Verdana" w:hAnsi="Verdana"/>
        </w:rPr>
        <w:t>worden gemeld in het</w:t>
      </w:r>
      <w:r w:rsidR="00FE564D">
        <w:rPr>
          <w:rFonts w:ascii="Verdana" w:hAnsi="Verdana"/>
        </w:rPr>
        <w:t xml:space="preserve"> </w:t>
      </w:r>
      <w:r w:rsidRPr="00345376">
        <w:rPr>
          <w:rFonts w:ascii="Verdana" w:hAnsi="Verdana"/>
        </w:rPr>
        <w:t xml:space="preserve">aanmeldformulier. </w:t>
      </w:r>
    </w:p>
    <w:p w14:paraId="4791B9B6" w14:textId="77777777" w:rsidR="00C74FE3" w:rsidRDefault="00C74FE3" w:rsidP="0073652B">
      <w:pPr>
        <w:pStyle w:val="Heading2"/>
        <w:ind w:left="363"/>
        <w:rPr>
          <w:rFonts w:ascii="Verdana" w:hAnsi="Verdana"/>
          <w:szCs w:val="20"/>
        </w:rPr>
      </w:pPr>
    </w:p>
    <w:p w14:paraId="3C8E479F" w14:textId="64C3374A" w:rsidR="002214F9" w:rsidRPr="00345376" w:rsidRDefault="000E6EE9" w:rsidP="00572847">
      <w:pPr>
        <w:pStyle w:val="Heading2"/>
        <w:ind w:left="0"/>
        <w:rPr>
          <w:rFonts w:ascii="Verdana" w:hAnsi="Verdana"/>
          <w:szCs w:val="20"/>
        </w:rPr>
      </w:pPr>
      <w:bookmarkStart w:id="12" w:name="_Toc98256139"/>
      <w:r>
        <w:rPr>
          <w:rFonts w:ascii="Verdana" w:hAnsi="Verdana"/>
          <w:szCs w:val="20"/>
        </w:rPr>
        <w:t>2</w:t>
      </w:r>
      <w:r w:rsidR="002214F9" w:rsidRPr="00345376">
        <w:rPr>
          <w:rFonts w:ascii="Verdana" w:hAnsi="Verdana"/>
          <w:szCs w:val="20"/>
        </w:rPr>
        <w:t>.3 Werkwijze</w:t>
      </w:r>
      <w:bookmarkEnd w:id="12"/>
    </w:p>
    <w:p w14:paraId="37ECB217" w14:textId="0E78F4C6" w:rsidR="00466A27" w:rsidRDefault="00466A27" w:rsidP="00466A27">
      <w:pPr>
        <w:numPr>
          <w:ilvl w:val="0"/>
          <w:numId w:val="21"/>
        </w:numPr>
        <w:tabs>
          <w:tab w:val="clear" w:pos="1083"/>
          <w:tab w:val="num" w:pos="418"/>
        </w:tabs>
        <w:ind w:left="726"/>
        <w:rPr>
          <w:rFonts w:ascii="Verdana" w:hAnsi="Verdana"/>
        </w:rPr>
      </w:pPr>
      <w:r w:rsidRPr="00345376">
        <w:rPr>
          <w:rFonts w:ascii="Verdana" w:hAnsi="Verdana"/>
        </w:rPr>
        <w:t>De specialisten ouderengeneeskunde en de verpleegkundige hoofden worden vooraf geïnformeerd over het prevalentieonderzoek.</w:t>
      </w:r>
    </w:p>
    <w:p w14:paraId="395E63B2" w14:textId="7883CE53" w:rsidR="002214F9" w:rsidRPr="0073652B" w:rsidRDefault="002214F9" w:rsidP="0073652B">
      <w:pPr>
        <w:numPr>
          <w:ilvl w:val="0"/>
          <w:numId w:val="21"/>
        </w:numPr>
        <w:tabs>
          <w:tab w:val="clear" w:pos="1083"/>
          <w:tab w:val="num" w:pos="418"/>
        </w:tabs>
        <w:ind w:left="726"/>
        <w:rPr>
          <w:rFonts w:ascii="Verdana" w:hAnsi="Verdana"/>
        </w:rPr>
      </w:pPr>
      <w:r w:rsidRPr="00466A27">
        <w:rPr>
          <w:rFonts w:ascii="Verdana" w:hAnsi="Verdana"/>
          <w:b/>
        </w:rPr>
        <w:t xml:space="preserve">Per cliënt wordt één registratieformulier ingevuld. </w:t>
      </w:r>
    </w:p>
    <w:p w14:paraId="033AE27A" w14:textId="2B67980B" w:rsidR="00466A27" w:rsidRPr="00345376" w:rsidRDefault="00466A27" w:rsidP="00466A27">
      <w:pPr>
        <w:numPr>
          <w:ilvl w:val="0"/>
          <w:numId w:val="21"/>
        </w:numPr>
        <w:tabs>
          <w:tab w:val="clear" w:pos="1083"/>
          <w:tab w:val="num" w:pos="-357"/>
        </w:tabs>
        <w:ind w:left="726"/>
        <w:rPr>
          <w:rFonts w:ascii="Verdana" w:hAnsi="Verdana"/>
        </w:rPr>
      </w:pPr>
      <w:r w:rsidRPr="00345376">
        <w:rPr>
          <w:rFonts w:ascii="Verdana" w:hAnsi="Verdana"/>
        </w:rPr>
        <w:t xml:space="preserve">De data worden </w:t>
      </w:r>
      <w:r w:rsidR="004E1234">
        <w:rPr>
          <w:rFonts w:ascii="Verdana" w:hAnsi="Verdana"/>
        </w:rPr>
        <w:t xml:space="preserve">bij voorkeur </w:t>
      </w:r>
      <w:r>
        <w:rPr>
          <w:rFonts w:ascii="Verdana" w:hAnsi="Verdana"/>
        </w:rPr>
        <w:t>binnen 4 weken</w:t>
      </w:r>
      <w:r w:rsidRPr="00345376">
        <w:rPr>
          <w:rFonts w:ascii="Verdana" w:hAnsi="Verdana"/>
        </w:rPr>
        <w:t xml:space="preserve"> elektronisch aangeleverd aan SNIV</w:t>
      </w:r>
      <w:r>
        <w:rPr>
          <w:rFonts w:ascii="Verdana" w:hAnsi="Verdana"/>
        </w:rPr>
        <w:t xml:space="preserve"> </w:t>
      </w:r>
      <w:r w:rsidRPr="00345376">
        <w:rPr>
          <w:rFonts w:ascii="Verdana" w:hAnsi="Verdana"/>
        </w:rPr>
        <w:t>via OSIRIS</w:t>
      </w:r>
      <w:r>
        <w:rPr>
          <w:rFonts w:ascii="Verdana" w:hAnsi="Verdana"/>
        </w:rPr>
        <w:t xml:space="preserve"> (</w:t>
      </w:r>
      <w:r w:rsidRPr="00345376">
        <w:rPr>
          <w:rFonts w:ascii="Verdana" w:hAnsi="Verdana"/>
        </w:rPr>
        <w:t>of</w:t>
      </w:r>
      <w:r>
        <w:rPr>
          <w:rFonts w:ascii="Verdana" w:hAnsi="Verdana"/>
        </w:rPr>
        <w:t xml:space="preserve"> via</w:t>
      </w:r>
      <w:r w:rsidRPr="00345376">
        <w:rPr>
          <w:rFonts w:ascii="Verdana" w:hAnsi="Verdana"/>
        </w:rPr>
        <w:t xml:space="preserve"> een eigen databestand volgens de dataspecificaties van SNIV</w:t>
      </w:r>
      <w:r>
        <w:rPr>
          <w:rFonts w:ascii="Verdana" w:hAnsi="Verdana"/>
        </w:rPr>
        <w:t xml:space="preserve">). </w:t>
      </w:r>
    </w:p>
    <w:p w14:paraId="752381B2" w14:textId="77777777" w:rsidR="00C74FE3" w:rsidRDefault="00C74FE3" w:rsidP="00CB285D">
      <w:pPr>
        <w:pStyle w:val="Heading2"/>
        <w:rPr>
          <w:rFonts w:ascii="Verdana" w:hAnsi="Verdana"/>
          <w:szCs w:val="20"/>
        </w:rPr>
      </w:pPr>
    </w:p>
    <w:p w14:paraId="6E33884A" w14:textId="32DC9EC3" w:rsidR="002214F9" w:rsidRPr="00345376" w:rsidRDefault="000E6EE9" w:rsidP="00572847">
      <w:pPr>
        <w:pStyle w:val="Heading2"/>
        <w:ind w:left="0"/>
        <w:rPr>
          <w:rFonts w:ascii="Verdana" w:hAnsi="Verdana"/>
          <w:szCs w:val="20"/>
        </w:rPr>
      </w:pPr>
      <w:bookmarkStart w:id="13" w:name="_Toc98256140"/>
      <w:r>
        <w:rPr>
          <w:rFonts w:ascii="Verdana" w:hAnsi="Verdana"/>
          <w:szCs w:val="20"/>
        </w:rPr>
        <w:t>2</w:t>
      </w:r>
      <w:r w:rsidR="002214F9" w:rsidRPr="00345376">
        <w:rPr>
          <w:rFonts w:ascii="Verdana" w:hAnsi="Verdana"/>
          <w:szCs w:val="20"/>
        </w:rPr>
        <w:t>.4 In- en exclusiecriteria</w:t>
      </w:r>
      <w:bookmarkEnd w:id="13"/>
    </w:p>
    <w:p w14:paraId="4A007E30" w14:textId="0ED2C8DC"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 xml:space="preserve">De module betreft alle </w:t>
      </w:r>
      <w:r w:rsidR="00F92EBA">
        <w:rPr>
          <w:rFonts w:ascii="Verdana" w:hAnsi="Verdana"/>
        </w:rPr>
        <w:t>aanwezige</w:t>
      </w:r>
      <w:r w:rsidR="00F92EBA" w:rsidRPr="00345376">
        <w:rPr>
          <w:rFonts w:ascii="Verdana" w:hAnsi="Verdana"/>
        </w:rPr>
        <w:t xml:space="preserve"> </w:t>
      </w:r>
      <w:r w:rsidRPr="00345376">
        <w:rPr>
          <w:rFonts w:ascii="Verdana" w:hAnsi="Verdana"/>
        </w:rPr>
        <w:t xml:space="preserve">cliënten met de </w:t>
      </w:r>
      <w:r w:rsidR="00C66672">
        <w:rPr>
          <w:rFonts w:ascii="Verdana" w:hAnsi="Verdana"/>
        </w:rPr>
        <w:t xml:space="preserve">huisarts en/of </w:t>
      </w:r>
      <w:r w:rsidRPr="00345376">
        <w:rPr>
          <w:rFonts w:ascii="Verdana" w:hAnsi="Verdana"/>
        </w:rPr>
        <w:t xml:space="preserve">specialist ouderengeneeskunde als hoofdbehandelaar (intramuraal, verblijf met behandeling) </w:t>
      </w:r>
    </w:p>
    <w:p w14:paraId="0FF5C24B" w14:textId="77777777" w:rsidR="00582046" w:rsidRPr="00F92EBA" w:rsidRDefault="00262398" w:rsidP="0073652B">
      <w:pPr>
        <w:numPr>
          <w:ilvl w:val="0"/>
          <w:numId w:val="21"/>
        </w:numPr>
        <w:tabs>
          <w:tab w:val="clear" w:pos="1083"/>
          <w:tab w:val="num" w:pos="418"/>
        </w:tabs>
        <w:ind w:left="726"/>
        <w:rPr>
          <w:rFonts w:ascii="Verdana" w:hAnsi="Verdana"/>
        </w:rPr>
      </w:pPr>
      <w:r w:rsidRPr="00345376">
        <w:rPr>
          <w:rFonts w:ascii="Verdana" w:hAnsi="Verdana"/>
        </w:rPr>
        <w:t>C</w:t>
      </w:r>
      <w:r w:rsidR="00582046" w:rsidRPr="00345376">
        <w:rPr>
          <w:rFonts w:ascii="Verdana" w:hAnsi="Verdana"/>
        </w:rPr>
        <w:t xml:space="preserve">liënten </w:t>
      </w:r>
      <w:r w:rsidRPr="00345376">
        <w:rPr>
          <w:rFonts w:ascii="Verdana" w:hAnsi="Verdana"/>
        </w:rPr>
        <w:t>waarvoor de</w:t>
      </w:r>
      <w:r w:rsidR="00582046" w:rsidRPr="00345376">
        <w:rPr>
          <w:rFonts w:ascii="Verdana" w:hAnsi="Verdana"/>
        </w:rPr>
        <w:t xml:space="preserve"> </w:t>
      </w:r>
      <w:r w:rsidRPr="00345376">
        <w:rPr>
          <w:rFonts w:ascii="Verdana" w:hAnsi="Verdana"/>
        </w:rPr>
        <w:t xml:space="preserve">opnamedatum dezelfde is als de datum van registratie (na 12 uur 's nachts opgenomen) worden </w:t>
      </w:r>
      <w:r w:rsidR="00F92EBA" w:rsidRPr="00F92EBA">
        <w:rPr>
          <w:rFonts w:ascii="Verdana" w:hAnsi="Verdana"/>
        </w:rPr>
        <w:t>NIET in de registratie opgenomen.</w:t>
      </w:r>
    </w:p>
    <w:p w14:paraId="622B7C54" w14:textId="77777777" w:rsidR="002214F9" w:rsidRPr="00345376" w:rsidRDefault="002214F9" w:rsidP="0073652B">
      <w:pPr>
        <w:numPr>
          <w:ilvl w:val="0"/>
          <w:numId w:val="21"/>
        </w:numPr>
        <w:tabs>
          <w:tab w:val="clear" w:pos="1083"/>
          <w:tab w:val="num" w:pos="418"/>
        </w:tabs>
        <w:ind w:left="726"/>
        <w:rPr>
          <w:rFonts w:ascii="Verdana" w:hAnsi="Verdana"/>
        </w:rPr>
      </w:pPr>
      <w:r w:rsidRPr="00345376">
        <w:rPr>
          <w:rFonts w:ascii="Verdana" w:hAnsi="Verdana"/>
        </w:rPr>
        <w:t xml:space="preserve">Cliënten die op de dag van registratie met ontslag gaan of overlijden worden </w:t>
      </w:r>
      <w:r w:rsidR="00F720CE">
        <w:rPr>
          <w:rFonts w:ascii="Verdana" w:hAnsi="Verdana"/>
        </w:rPr>
        <w:t>WEL</w:t>
      </w:r>
      <w:r w:rsidR="00F720CE" w:rsidRPr="00345376">
        <w:rPr>
          <w:rFonts w:ascii="Verdana" w:hAnsi="Verdana"/>
        </w:rPr>
        <w:t xml:space="preserve"> </w:t>
      </w:r>
      <w:r w:rsidRPr="00345376">
        <w:rPr>
          <w:rFonts w:ascii="Verdana" w:hAnsi="Verdana"/>
        </w:rPr>
        <w:t xml:space="preserve">in de registratie opgenomen. </w:t>
      </w:r>
    </w:p>
    <w:p w14:paraId="394D8E7D" w14:textId="77777777" w:rsidR="00C74FE3" w:rsidRDefault="00C74FE3" w:rsidP="0073652B">
      <w:pPr>
        <w:ind w:left="726"/>
        <w:rPr>
          <w:rFonts w:ascii="Verdana" w:hAnsi="Verdana"/>
        </w:rPr>
      </w:pPr>
    </w:p>
    <w:p w14:paraId="6F60216E" w14:textId="6FAB6816" w:rsidR="002214F9" w:rsidRPr="00345376" w:rsidRDefault="000E6EE9" w:rsidP="00572847">
      <w:pPr>
        <w:pStyle w:val="Heading2"/>
        <w:ind w:left="0"/>
        <w:rPr>
          <w:rFonts w:ascii="Verdana" w:hAnsi="Verdana"/>
          <w:szCs w:val="20"/>
        </w:rPr>
      </w:pPr>
      <w:bookmarkStart w:id="14" w:name="_Toc98256141"/>
      <w:r>
        <w:rPr>
          <w:rFonts w:ascii="Verdana" w:hAnsi="Verdana"/>
          <w:szCs w:val="20"/>
        </w:rPr>
        <w:t>2</w:t>
      </w:r>
      <w:r w:rsidR="002214F9" w:rsidRPr="00345376">
        <w:rPr>
          <w:rFonts w:ascii="Verdana" w:hAnsi="Verdana"/>
          <w:szCs w:val="20"/>
        </w:rPr>
        <w:t>.5 Te registreren gegevens</w:t>
      </w:r>
      <w:bookmarkEnd w:id="14"/>
    </w:p>
    <w:p w14:paraId="55EF78DD" w14:textId="77777777" w:rsidR="005566F4" w:rsidRPr="00345376" w:rsidRDefault="005566F4" w:rsidP="00CB285D">
      <w:pPr>
        <w:pStyle w:val="Heading3"/>
        <w:rPr>
          <w:rFonts w:ascii="Verdana" w:hAnsi="Verdana"/>
          <w:szCs w:val="20"/>
        </w:rPr>
      </w:pPr>
    </w:p>
    <w:p w14:paraId="5EFC9285" w14:textId="2BE81A0F" w:rsidR="002214F9" w:rsidRPr="006B4F83" w:rsidRDefault="000E6EE9" w:rsidP="0073652B">
      <w:pPr>
        <w:pStyle w:val="Heading3"/>
        <w:ind w:left="357"/>
        <w:rPr>
          <w:rStyle w:val="Emphasis"/>
          <w:rFonts w:ascii="Verdana" w:hAnsi="Verdana"/>
          <w:i w:val="0"/>
        </w:rPr>
      </w:pPr>
      <w:bookmarkStart w:id="15" w:name="_Toc20401645"/>
      <w:bookmarkStart w:id="16" w:name="_Toc20403200"/>
      <w:bookmarkStart w:id="17" w:name="_Toc98256142"/>
      <w:r w:rsidRPr="005A74E7">
        <w:rPr>
          <w:rStyle w:val="Heading2Char"/>
          <w:rFonts w:ascii="Verdana" w:hAnsi="Verdana"/>
          <w:b w:val="0"/>
        </w:rPr>
        <w:t>2</w:t>
      </w:r>
      <w:r w:rsidR="002214F9" w:rsidRPr="005A74E7">
        <w:rPr>
          <w:rStyle w:val="Heading2Char"/>
          <w:rFonts w:ascii="Verdana" w:hAnsi="Verdana"/>
          <w:b w:val="0"/>
        </w:rPr>
        <w:t xml:space="preserve">.5.1 </w:t>
      </w:r>
      <w:r w:rsidR="00F27A25">
        <w:rPr>
          <w:rStyle w:val="Heading2Char"/>
          <w:rFonts w:ascii="Verdana" w:hAnsi="Verdana"/>
          <w:b w:val="0"/>
        </w:rPr>
        <w:t>Cli</w:t>
      </w:r>
      <w:r w:rsidR="003C299F">
        <w:rPr>
          <w:rStyle w:val="Heading2Char"/>
          <w:rFonts w:ascii="Verdana" w:hAnsi="Verdana"/>
          <w:b w:val="0"/>
        </w:rPr>
        <w:t>ë</w:t>
      </w:r>
      <w:r w:rsidR="00F27A25">
        <w:rPr>
          <w:rStyle w:val="Heading2Char"/>
          <w:rFonts w:ascii="Verdana" w:hAnsi="Verdana"/>
          <w:b w:val="0"/>
        </w:rPr>
        <w:t>ntgegevens</w:t>
      </w:r>
      <w:r w:rsidR="002214F9" w:rsidRPr="00CF304B">
        <w:rPr>
          <w:rStyle w:val="Emphasis"/>
          <w:rFonts w:ascii="Verdana" w:hAnsi="Verdana"/>
          <w:i w:val="0"/>
        </w:rPr>
        <w:t>:</w:t>
      </w:r>
      <w:bookmarkEnd w:id="15"/>
      <w:bookmarkEnd w:id="16"/>
      <w:bookmarkEnd w:id="17"/>
    </w:p>
    <w:p w14:paraId="1A8DE929" w14:textId="03A476E0" w:rsidR="002214F9" w:rsidRPr="00CD7DE9" w:rsidRDefault="00F242EF" w:rsidP="00900172">
      <w:pPr>
        <w:pStyle w:val="ListParagraph"/>
        <w:numPr>
          <w:ilvl w:val="0"/>
          <w:numId w:val="23"/>
        </w:numPr>
        <w:rPr>
          <w:rFonts w:ascii="Verdana" w:hAnsi="Verdana"/>
          <w:color w:val="FF0000"/>
        </w:rPr>
      </w:pPr>
      <w:r w:rsidRPr="00503333">
        <w:rPr>
          <w:rFonts w:ascii="Verdana" w:hAnsi="Verdana"/>
        </w:rPr>
        <w:t>SNIV</w:t>
      </w:r>
      <w:r w:rsidR="00900172">
        <w:rPr>
          <w:rFonts w:ascii="Verdana" w:hAnsi="Verdana"/>
        </w:rPr>
        <w:t>-</w:t>
      </w:r>
      <w:r w:rsidR="00A909D3" w:rsidRPr="00503333">
        <w:rPr>
          <w:rFonts w:ascii="Verdana" w:hAnsi="Verdana"/>
        </w:rPr>
        <w:t xml:space="preserve">studienummer </w:t>
      </w:r>
      <w:r w:rsidR="00FF5D8F" w:rsidRPr="00CD7DE9">
        <w:rPr>
          <w:rFonts w:ascii="Verdana" w:hAnsi="Verdana"/>
        </w:rPr>
        <w:t>(zelf gekozen nummer, niet herleidbaar voor SNIV-team)</w:t>
      </w:r>
    </w:p>
    <w:p w14:paraId="501B3124" w14:textId="77777777" w:rsidR="00900172" w:rsidRPr="0073652B" w:rsidRDefault="00900172" w:rsidP="00900172">
      <w:pPr>
        <w:pStyle w:val="ListParagraph"/>
        <w:numPr>
          <w:ilvl w:val="0"/>
          <w:numId w:val="23"/>
        </w:numPr>
        <w:rPr>
          <w:rFonts w:ascii="Verdana" w:hAnsi="Verdana"/>
        </w:rPr>
      </w:pPr>
      <w:r>
        <w:rPr>
          <w:rFonts w:ascii="Verdana" w:hAnsi="Verdana"/>
        </w:rPr>
        <w:t>G</w:t>
      </w:r>
      <w:r w:rsidRPr="0073652B">
        <w:rPr>
          <w:rFonts w:ascii="Verdana" w:hAnsi="Verdana"/>
        </w:rPr>
        <w:t>eslacht</w:t>
      </w:r>
    </w:p>
    <w:p w14:paraId="51369280" w14:textId="4BBE4EF3" w:rsidR="002214F9" w:rsidRPr="0073652B" w:rsidRDefault="00FF5D8F" w:rsidP="00900172">
      <w:pPr>
        <w:pStyle w:val="ListParagraph"/>
        <w:numPr>
          <w:ilvl w:val="0"/>
          <w:numId w:val="23"/>
        </w:numPr>
        <w:rPr>
          <w:rFonts w:ascii="Verdana" w:hAnsi="Verdana"/>
        </w:rPr>
      </w:pPr>
      <w:r>
        <w:rPr>
          <w:rFonts w:ascii="Verdana" w:hAnsi="Verdana"/>
        </w:rPr>
        <w:t>G</w:t>
      </w:r>
      <w:r w:rsidRPr="0073652B">
        <w:rPr>
          <w:rFonts w:ascii="Verdana" w:hAnsi="Verdana"/>
        </w:rPr>
        <w:t xml:space="preserve">eboortejaar </w:t>
      </w:r>
    </w:p>
    <w:p w14:paraId="3E454161" w14:textId="79B8D830" w:rsidR="00900172" w:rsidRDefault="00FF5D8F" w:rsidP="00900172">
      <w:pPr>
        <w:pStyle w:val="ListParagraph"/>
        <w:numPr>
          <w:ilvl w:val="0"/>
          <w:numId w:val="23"/>
        </w:numPr>
        <w:rPr>
          <w:rFonts w:ascii="Verdana" w:hAnsi="Verdana"/>
        </w:rPr>
      </w:pPr>
      <w:r>
        <w:rPr>
          <w:rFonts w:ascii="Verdana" w:hAnsi="Verdana"/>
        </w:rPr>
        <w:t>R</w:t>
      </w:r>
      <w:r w:rsidRPr="0073652B">
        <w:rPr>
          <w:rFonts w:ascii="Verdana" w:hAnsi="Verdana"/>
        </w:rPr>
        <w:t xml:space="preserve">egistratiedatum </w:t>
      </w:r>
      <w:r w:rsidR="00900172" w:rsidRPr="000A1D0F">
        <w:rPr>
          <w:rFonts w:ascii="Verdana" w:hAnsi="Verdana" w:cs="Arial"/>
        </w:rPr>
        <w:t>(</w:t>
      </w:r>
      <w:proofErr w:type="spellStart"/>
      <w:r w:rsidR="00900172" w:rsidRPr="000A1D0F">
        <w:rPr>
          <w:rFonts w:ascii="Verdana" w:hAnsi="Verdana" w:cs="Arial"/>
        </w:rPr>
        <w:t>dd</w:t>
      </w:r>
      <w:proofErr w:type="spellEnd"/>
      <w:r w:rsidR="00900172" w:rsidRPr="000A1D0F">
        <w:rPr>
          <w:rFonts w:ascii="Verdana" w:hAnsi="Verdana" w:cs="Arial"/>
        </w:rPr>
        <w:t>/mm/</w:t>
      </w:r>
      <w:proofErr w:type="spellStart"/>
      <w:r w:rsidR="00900172" w:rsidRPr="000A1D0F">
        <w:rPr>
          <w:rFonts w:ascii="Verdana" w:hAnsi="Verdana" w:cs="Arial"/>
        </w:rPr>
        <w:t>jjjj</w:t>
      </w:r>
      <w:proofErr w:type="spellEnd"/>
      <w:r w:rsidR="00900172">
        <w:rPr>
          <w:rFonts w:cs="Arial"/>
        </w:rPr>
        <w:t>)</w:t>
      </w:r>
    </w:p>
    <w:p w14:paraId="329DC4A2" w14:textId="7A2DEFB3" w:rsidR="002214F9" w:rsidRDefault="00900172" w:rsidP="00900172">
      <w:pPr>
        <w:pStyle w:val="ListParagraph"/>
        <w:ind w:left="717"/>
        <w:rPr>
          <w:rFonts w:ascii="Verdana" w:hAnsi="Verdana"/>
          <w:i/>
        </w:rPr>
      </w:pPr>
      <w:r w:rsidRPr="00900172">
        <w:rPr>
          <w:rFonts w:ascii="Verdana" w:hAnsi="Verdana"/>
          <w:i/>
        </w:rPr>
        <w:t xml:space="preserve">Toelichting: dit is de </w:t>
      </w:r>
      <w:r w:rsidR="00461A22" w:rsidRPr="00900172">
        <w:rPr>
          <w:rFonts w:ascii="Verdana" w:hAnsi="Verdana"/>
          <w:i/>
        </w:rPr>
        <w:t>dag van</w:t>
      </w:r>
      <w:r w:rsidR="000A1D0F">
        <w:rPr>
          <w:rFonts w:ascii="Verdana" w:hAnsi="Verdana"/>
          <w:i/>
        </w:rPr>
        <w:t xml:space="preserve"> de</w:t>
      </w:r>
      <w:r w:rsidR="00461A22" w:rsidRPr="00900172">
        <w:rPr>
          <w:rFonts w:ascii="Verdana" w:hAnsi="Verdana"/>
          <w:i/>
        </w:rPr>
        <w:t xml:space="preserve"> inclusie </w:t>
      </w:r>
      <w:r w:rsidRPr="00900172">
        <w:rPr>
          <w:rFonts w:ascii="Verdana" w:hAnsi="Verdana"/>
          <w:i/>
        </w:rPr>
        <w:t xml:space="preserve">van de cliënt </w:t>
      </w:r>
    </w:p>
    <w:p w14:paraId="22D7F40E" w14:textId="77777777" w:rsidR="00B6331F" w:rsidRPr="00096DDD" w:rsidRDefault="00B6331F" w:rsidP="00C66672">
      <w:pPr>
        <w:pStyle w:val="ListParagraph"/>
        <w:widowControl w:val="0"/>
        <w:numPr>
          <w:ilvl w:val="0"/>
          <w:numId w:val="34"/>
        </w:numPr>
        <w:spacing w:line="300" w:lineRule="auto"/>
        <w:rPr>
          <w:rFonts w:ascii="Verdana" w:hAnsi="Verdana" w:cs="Arial"/>
        </w:rPr>
      </w:pPr>
      <w:r w:rsidRPr="00096DDD">
        <w:rPr>
          <w:rFonts w:ascii="Verdana" w:hAnsi="Verdana" w:cs="Arial"/>
        </w:rPr>
        <w:t>Behandelaar op dag van registratie:</w:t>
      </w:r>
    </w:p>
    <w:p w14:paraId="4F5199B8" w14:textId="0D928D79" w:rsidR="00B6331F" w:rsidRPr="00096DDD" w:rsidRDefault="00B6331F" w:rsidP="00C66672">
      <w:pPr>
        <w:pStyle w:val="ListParagraph"/>
        <w:widowControl w:val="0"/>
        <w:spacing w:line="300" w:lineRule="auto"/>
        <w:rPr>
          <w:rFonts w:ascii="Verdana" w:hAnsi="Verdana" w:cs="Arial"/>
        </w:rPr>
      </w:pPr>
      <w:r w:rsidRPr="00096DDD">
        <w:rPr>
          <w:rFonts w:ascii="Verdana" w:hAnsi="Verdana" w:cs="Arial"/>
        </w:rPr>
        <w:t>Huisarts/Specialist ouderengeneeskunde</w:t>
      </w:r>
      <w:r w:rsidR="00354786" w:rsidRPr="00096DDD">
        <w:rPr>
          <w:rFonts w:ascii="Verdana" w:hAnsi="Verdana" w:cs="Arial"/>
        </w:rPr>
        <w:t xml:space="preserve">, </w:t>
      </w:r>
      <w:r w:rsidR="00C66672" w:rsidRPr="00096DDD">
        <w:rPr>
          <w:rFonts w:ascii="Verdana" w:hAnsi="Verdana" w:cs="Arial"/>
        </w:rPr>
        <w:t>vul Specialisme op dag van registratie in</w:t>
      </w:r>
    </w:p>
    <w:p w14:paraId="71B14BE5" w14:textId="4BF5895C" w:rsidR="00BC5D33" w:rsidRPr="00096DDD" w:rsidRDefault="00BC5D33" w:rsidP="00354786">
      <w:pPr>
        <w:widowControl w:val="0"/>
        <w:spacing w:line="300" w:lineRule="auto"/>
        <w:ind w:left="717"/>
        <w:rPr>
          <w:rFonts w:ascii="Verdana" w:hAnsi="Verdana" w:cs="Arial"/>
          <w:i/>
          <w:iCs/>
        </w:rPr>
      </w:pPr>
      <w:r w:rsidRPr="00096DDD">
        <w:rPr>
          <w:rFonts w:ascii="Verdana" w:hAnsi="Verdana" w:cs="Arial"/>
          <w:i/>
          <w:iCs/>
        </w:rPr>
        <w:t>Toelichting: Huisarts levert de generalistische medische zorg en specialist ouderengeneeskunde de specialistische medische zorg op het gebied van de geriatrie</w:t>
      </w:r>
    </w:p>
    <w:p w14:paraId="6BB89304" w14:textId="348FB064" w:rsidR="00466A27" w:rsidRDefault="00FF5D8F" w:rsidP="00900172">
      <w:pPr>
        <w:pStyle w:val="ListParagraph"/>
        <w:numPr>
          <w:ilvl w:val="0"/>
          <w:numId w:val="23"/>
        </w:numPr>
        <w:rPr>
          <w:rFonts w:ascii="Verdana" w:hAnsi="Verdana"/>
        </w:rPr>
      </w:pPr>
      <w:r>
        <w:rPr>
          <w:rFonts w:ascii="Verdana" w:hAnsi="Verdana"/>
        </w:rPr>
        <w:t>S</w:t>
      </w:r>
      <w:r w:rsidRPr="0073652B">
        <w:rPr>
          <w:rFonts w:ascii="Verdana" w:hAnsi="Verdana"/>
        </w:rPr>
        <w:t xml:space="preserve">pecialisme </w:t>
      </w:r>
      <w:r w:rsidR="002214F9" w:rsidRPr="0073652B">
        <w:rPr>
          <w:rFonts w:ascii="Verdana" w:hAnsi="Verdana"/>
        </w:rPr>
        <w:t xml:space="preserve">op </w:t>
      </w:r>
      <w:r w:rsidR="00C50BD8">
        <w:rPr>
          <w:rFonts w:ascii="Verdana" w:hAnsi="Verdana"/>
        </w:rPr>
        <w:t xml:space="preserve">dag van </w:t>
      </w:r>
      <w:r w:rsidR="00466A27">
        <w:rPr>
          <w:rFonts w:ascii="Verdana" w:hAnsi="Verdana"/>
        </w:rPr>
        <w:t>registratie:</w:t>
      </w:r>
      <w:r w:rsidR="002214F9" w:rsidRPr="0073652B">
        <w:rPr>
          <w:rFonts w:ascii="Verdana" w:hAnsi="Verdana"/>
        </w:rPr>
        <w:t xml:space="preserve"> </w:t>
      </w:r>
    </w:p>
    <w:p w14:paraId="698D3FA2" w14:textId="3BDD3A7C" w:rsidR="002214F9" w:rsidRDefault="000A1D0F" w:rsidP="0073652B">
      <w:pPr>
        <w:pStyle w:val="ListParagraph"/>
        <w:ind w:left="717"/>
        <w:rPr>
          <w:rFonts w:ascii="Verdana" w:hAnsi="Verdana"/>
        </w:rPr>
      </w:pPr>
      <w:proofErr w:type="spellStart"/>
      <w:r w:rsidRPr="0073652B">
        <w:rPr>
          <w:rFonts w:ascii="Verdana" w:hAnsi="Verdana"/>
        </w:rPr>
        <w:t>S</w:t>
      </w:r>
      <w:r w:rsidR="002214F9" w:rsidRPr="0073652B">
        <w:rPr>
          <w:rFonts w:ascii="Verdana" w:hAnsi="Verdana"/>
        </w:rPr>
        <w:t>omatiek</w:t>
      </w:r>
      <w:proofErr w:type="spellEnd"/>
      <w:r>
        <w:rPr>
          <w:rFonts w:ascii="Verdana" w:hAnsi="Verdana"/>
        </w:rPr>
        <w:t>/</w:t>
      </w:r>
      <w:r w:rsidR="002214F9" w:rsidRPr="0073652B">
        <w:rPr>
          <w:rFonts w:ascii="Verdana" w:hAnsi="Verdana"/>
        </w:rPr>
        <w:t>revalidatie</w:t>
      </w:r>
      <w:r>
        <w:rPr>
          <w:rFonts w:ascii="Verdana" w:hAnsi="Verdana"/>
        </w:rPr>
        <w:t>/</w:t>
      </w:r>
      <w:r w:rsidR="002214F9" w:rsidRPr="0073652B">
        <w:rPr>
          <w:rFonts w:ascii="Verdana" w:hAnsi="Verdana"/>
        </w:rPr>
        <w:t>psychogeriatrie</w:t>
      </w:r>
      <w:r>
        <w:rPr>
          <w:rFonts w:ascii="Verdana" w:hAnsi="Verdana"/>
        </w:rPr>
        <w:t>/</w:t>
      </w:r>
      <w:r w:rsidR="000B342B" w:rsidRPr="0073652B">
        <w:rPr>
          <w:rFonts w:ascii="Verdana" w:hAnsi="Verdana"/>
        </w:rPr>
        <w:t>eerstelijnsverblijf</w:t>
      </w:r>
    </w:p>
    <w:p w14:paraId="27E92292" w14:textId="77777777" w:rsidR="00C50BD8" w:rsidRDefault="00C50BD8" w:rsidP="000A1D0F">
      <w:pPr>
        <w:numPr>
          <w:ilvl w:val="0"/>
          <w:numId w:val="23"/>
        </w:numPr>
        <w:rPr>
          <w:rFonts w:ascii="Verdana" w:hAnsi="Verdana"/>
        </w:rPr>
      </w:pPr>
      <w:r>
        <w:rPr>
          <w:rFonts w:ascii="Verdana" w:hAnsi="Verdana"/>
        </w:rPr>
        <w:t xml:space="preserve">Verblijfskatheter: </w:t>
      </w:r>
    </w:p>
    <w:p w14:paraId="1C047AE3" w14:textId="3B53D368" w:rsidR="00466A27" w:rsidRPr="0073652B" w:rsidRDefault="00FF5D8F" w:rsidP="009119B1">
      <w:pPr>
        <w:ind w:left="717"/>
        <w:rPr>
          <w:rFonts w:ascii="Verdana" w:hAnsi="Verdana"/>
        </w:rPr>
      </w:pPr>
      <w:r>
        <w:rPr>
          <w:rFonts w:ascii="Verdana" w:hAnsi="Verdana"/>
        </w:rPr>
        <w:t>Urethra</w:t>
      </w:r>
      <w:r w:rsidR="00C50BD8">
        <w:rPr>
          <w:rFonts w:ascii="Verdana" w:hAnsi="Verdana"/>
        </w:rPr>
        <w:t>/</w:t>
      </w:r>
      <w:r w:rsidR="00882688">
        <w:rPr>
          <w:rFonts w:ascii="Verdana" w:hAnsi="Verdana"/>
        </w:rPr>
        <w:t xml:space="preserve"> suprapubisch</w:t>
      </w:r>
      <w:r w:rsidR="00C50BD8">
        <w:rPr>
          <w:rFonts w:ascii="Verdana" w:hAnsi="Verdana"/>
        </w:rPr>
        <w:t>/geen</w:t>
      </w:r>
      <w:r w:rsidR="00466A27" w:rsidRPr="00345376">
        <w:rPr>
          <w:rFonts w:ascii="Verdana" w:hAnsi="Verdana"/>
        </w:rPr>
        <w:t xml:space="preserve"> </w:t>
      </w:r>
    </w:p>
    <w:p w14:paraId="6ACF2050" w14:textId="19E21EF1" w:rsidR="00717C82" w:rsidRPr="0073652B" w:rsidRDefault="00FF5D8F" w:rsidP="000A1D0F">
      <w:pPr>
        <w:pStyle w:val="ListParagraph"/>
        <w:numPr>
          <w:ilvl w:val="0"/>
          <w:numId w:val="23"/>
        </w:numPr>
        <w:rPr>
          <w:rFonts w:ascii="Verdana" w:hAnsi="Verdana"/>
        </w:rPr>
      </w:pPr>
      <w:r>
        <w:rPr>
          <w:rFonts w:ascii="Verdana" w:hAnsi="Verdana"/>
        </w:rPr>
        <w:t>W</w:t>
      </w:r>
      <w:r w:rsidRPr="00503333">
        <w:rPr>
          <w:rFonts w:ascii="Verdana" w:hAnsi="Verdana"/>
        </w:rPr>
        <w:t>ond</w:t>
      </w:r>
      <w:r w:rsidRPr="0073652B">
        <w:rPr>
          <w:rFonts w:ascii="Verdana" w:hAnsi="Verdana"/>
        </w:rPr>
        <w:t xml:space="preserve"> </w:t>
      </w:r>
      <w:r w:rsidR="002C1F48" w:rsidRPr="0073652B">
        <w:rPr>
          <w:rFonts w:ascii="Verdana" w:hAnsi="Verdana"/>
        </w:rPr>
        <w:t xml:space="preserve">en/of </w:t>
      </w:r>
      <w:r w:rsidR="00FE564D">
        <w:rPr>
          <w:rFonts w:ascii="Verdana" w:hAnsi="Verdana"/>
        </w:rPr>
        <w:t xml:space="preserve">vastgestelde open </w:t>
      </w:r>
      <w:r w:rsidR="006969C4" w:rsidRPr="0073652B">
        <w:rPr>
          <w:rFonts w:ascii="Verdana" w:hAnsi="Verdana"/>
        </w:rPr>
        <w:t>decubitus</w:t>
      </w:r>
    </w:p>
    <w:p w14:paraId="27177D92" w14:textId="602C954C" w:rsidR="00004DC1" w:rsidRPr="00864F11" w:rsidRDefault="00717C82" w:rsidP="00717C82">
      <w:pPr>
        <w:ind w:left="720"/>
        <w:rPr>
          <w:rFonts w:ascii="Verdana" w:hAnsi="Verdana"/>
          <w:i/>
        </w:rPr>
      </w:pPr>
      <w:r w:rsidRPr="00864F11">
        <w:rPr>
          <w:rFonts w:ascii="Verdana" w:hAnsi="Verdana"/>
          <w:i/>
        </w:rPr>
        <w:t xml:space="preserve">Toelichting: </w:t>
      </w:r>
      <w:r w:rsidR="00CB2BA0" w:rsidRPr="00864F11">
        <w:rPr>
          <w:rFonts w:ascii="Verdana" w:hAnsi="Verdana"/>
          <w:i/>
        </w:rPr>
        <w:t xml:space="preserve">alle wonden, </w:t>
      </w:r>
      <w:r w:rsidRPr="00864F11">
        <w:rPr>
          <w:rFonts w:ascii="Verdana" w:hAnsi="Verdana"/>
          <w:i/>
        </w:rPr>
        <w:t>i</w:t>
      </w:r>
      <w:r w:rsidR="00CB2BA0" w:rsidRPr="00864F11">
        <w:rPr>
          <w:rFonts w:ascii="Verdana" w:hAnsi="Verdana"/>
          <w:i/>
        </w:rPr>
        <w:t xml:space="preserve">ncl. beenzweren, chirurgische wonden en insteekopening voor </w:t>
      </w:r>
      <w:r w:rsidR="00466A27">
        <w:rPr>
          <w:rFonts w:ascii="Verdana" w:hAnsi="Verdana"/>
          <w:i/>
        </w:rPr>
        <w:t>stoma’s of katheters</w:t>
      </w:r>
      <w:r w:rsidR="00FE564D">
        <w:rPr>
          <w:rFonts w:ascii="Verdana" w:hAnsi="Verdana"/>
          <w:i/>
        </w:rPr>
        <w:t xml:space="preserve">. Het gaat hier niet om de kleine oppervlakkige snij- en schaafwonden. </w:t>
      </w:r>
      <w:r w:rsidR="00CB2BA0" w:rsidRPr="00864F11">
        <w:rPr>
          <w:rFonts w:ascii="Verdana" w:hAnsi="Verdana"/>
          <w:i/>
        </w:rPr>
        <w:t xml:space="preserve"> </w:t>
      </w:r>
    </w:p>
    <w:p w14:paraId="419E3221" w14:textId="77777777" w:rsidR="002214F9" w:rsidRPr="00345376" w:rsidRDefault="002214F9" w:rsidP="002214F9">
      <w:pPr>
        <w:spacing w:line="240" w:lineRule="auto"/>
        <w:jc w:val="both"/>
        <w:rPr>
          <w:rFonts w:ascii="Verdana" w:hAnsi="Verdana" w:cs="Arial"/>
        </w:rPr>
      </w:pPr>
    </w:p>
    <w:p w14:paraId="50AC6A38" w14:textId="41BA9039" w:rsidR="00466A27" w:rsidRPr="005A74E7" w:rsidRDefault="000E6EE9" w:rsidP="00466A27">
      <w:pPr>
        <w:pStyle w:val="Heading3"/>
        <w:ind w:left="357"/>
        <w:rPr>
          <w:rStyle w:val="Emphasis"/>
          <w:rFonts w:ascii="Verdana" w:hAnsi="Verdana"/>
          <w:b/>
          <w:i w:val="0"/>
        </w:rPr>
      </w:pPr>
      <w:bookmarkStart w:id="18" w:name="_Toc20401647"/>
      <w:bookmarkStart w:id="19" w:name="_Toc20403202"/>
      <w:bookmarkStart w:id="20" w:name="_Toc20404667"/>
      <w:bookmarkStart w:id="21" w:name="_Toc20405981"/>
      <w:bookmarkStart w:id="22" w:name="_Toc98256143"/>
      <w:r w:rsidRPr="005A74E7">
        <w:rPr>
          <w:rStyle w:val="Heading2Char"/>
          <w:rFonts w:ascii="Verdana" w:hAnsi="Verdana"/>
          <w:b w:val="0"/>
        </w:rPr>
        <w:t>2</w:t>
      </w:r>
      <w:r w:rsidR="00466A27" w:rsidRPr="005A74E7">
        <w:rPr>
          <w:rStyle w:val="Heading2Char"/>
          <w:rFonts w:ascii="Verdana" w:hAnsi="Verdana"/>
          <w:b w:val="0"/>
        </w:rPr>
        <w:t>.5.2 Dragerschap</w:t>
      </w:r>
      <w:r w:rsidR="00466A27" w:rsidRPr="005A74E7">
        <w:rPr>
          <w:rStyle w:val="Emphasis"/>
          <w:rFonts w:ascii="Verdana" w:hAnsi="Verdana"/>
          <w:b/>
          <w:i w:val="0"/>
        </w:rPr>
        <w:t>:</w:t>
      </w:r>
      <w:bookmarkEnd w:id="22"/>
      <w:r w:rsidR="00466A27" w:rsidRPr="005A74E7">
        <w:rPr>
          <w:rStyle w:val="Emphasis"/>
          <w:rFonts w:ascii="Verdana" w:hAnsi="Verdana"/>
          <w:b/>
          <w:i w:val="0"/>
        </w:rPr>
        <w:t xml:space="preserve"> </w:t>
      </w:r>
    </w:p>
    <w:p w14:paraId="517825FF" w14:textId="1F7B04FC" w:rsidR="004223C5" w:rsidRPr="00345376" w:rsidRDefault="00FF5D8F" w:rsidP="000A1D0F">
      <w:pPr>
        <w:pStyle w:val="ListParagraph"/>
        <w:numPr>
          <w:ilvl w:val="0"/>
          <w:numId w:val="23"/>
        </w:numPr>
        <w:rPr>
          <w:rFonts w:ascii="Verdana" w:hAnsi="Verdana"/>
        </w:rPr>
      </w:pPr>
      <w:r>
        <w:rPr>
          <w:rFonts w:ascii="Verdana" w:hAnsi="Verdana"/>
        </w:rPr>
        <w:t>D</w:t>
      </w:r>
      <w:r w:rsidR="004223C5">
        <w:rPr>
          <w:rFonts w:ascii="Verdana" w:hAnsi="Verdana"/>
        </w:rPr>
        <w:t xml:space="preserve">ragerschap van </w:t>
      </w:r>
      <w:r w:rsidR="00466A27" w:rsidRPr="00345376">
        <w:rPr>
          <w:rFonts w:ascii="Verdana" w:hAnsi="Verdana"/>
        </w:rPr>
        <w:t>bijzonde</w:t>
      </w:r>
      <w:r w:rsidR="004223C5">
        <w:rPr>
          <w:rFonts w:ascii="Verdana" w:hAnsi="Verdana"/>
        </w:rPr>
        <w:t xml:space="preserve">r </w:t>
      </w:r>
      <w:r w:rsidR="00466A27" w:rsidRPr="00345376">
        <w:rPr>
          <w:rFonts w:ascii="Verdana" w:hAnsi="Verdana"/>
        </w:rPr>
        <w:t>resistente micro-organismen</w:t>
      </w:r>
      <w:r w:rsidR="004223C5">
        <w:rPr>
          <w:rFonts w:ascii="Verdana" w:hAnsi="Verdana"/>
        </w:rPr>
        <w:t xml:space="preserve"> (BRMO): </w:t>
      </w:r>
      <w:r w:rsidR="00851177">
        <w:rPr>
          <w:rFonts w:ascii="Verdana" w:hAnsi="Verdana"/>
        </w:rPr>
        <w:t>nee</w:t>
      </w:r>
      <w:r w:rsidR="00154862">
        <w:rPr>
          <w:rFonts w:ascii="Verdana" w:hAnsi="Verdana"/>
        </w:rPr>
        <w:t xml:space="preserve"> </w:t>
      </w:r>
      <w:r w:rsidR="00851177">
        <w:rPr>
          <w:rFonts w:ascii="Verdana" w:hAnsi="Verdana"/>
        </w:rPr>
        <w:t>/ ja, meerdere antwoorden mogelijk:</w:t>
      </w:r>
    </w:p>
    <w:p w14:paraId="5A74EBAB" w14:textId="0542E3FD" w:rsidR="004223C5" w:rsidRDefault="004223C5" w:rsidP="004223C5">
      <w:pPr>
        <w:pStyle w:val="ListParagraph"/>
        <w:ind w:left="717"/>
        <w:rPr>
          <w:rFonts w:ascii="Verdana" w:hAnsi="Verdana"/>
          <w:lang w:val="en-US"/>
        </w:rPr>
      </w:pPr>
      <w:r>
        <w:rPr>
          <w:rFonts w:ascii="Verdana" w:hAnsi="Verdana"/>
          <w:lang w:val="en-US"/>
        </w:rPr>
        <w:t xml:space="preserve">- </w:t>
      </w:r>
      <w:proofErr w:type="spellStart"/>
      <w:r w:rsidR="00CA7749">
        <w:rPr>
          <w:rFonts w:ascii="Verdana" w:hAnsi="Verdana"/>
          <w:lang w:val="en-US"/>
        </w:rPr>
        <w:t>M</w:t>
      </w:r>
      <w:r w:rsidR="00466A27" w:rsidRPr="0073652B">
        <w:rPr>
          <w:rFonts w:ascii="Verdana" w:hAnsi="Verdana"/>
          <w:lang w:val="en-US"/>
        </w:rPr>
        <w:t>eticilline-</w:t>
      </w:r>
      <w:r w:rsidR="00CA7749">
        <w:rPr>
          <w:rFonts w:ascii="Verdana" w:hAnsi="Verdana"/>
          <w:lang w:val="en-US"/>
        </w:rPr>
        <w:t>R</w:t>
      </w:r>
      <w:r w:rsidR="00466A27" w:rsidRPr="0073652B">
        <w:rPr>
          <w:rFonts w:ascii="Verdana" w:hAnsi="Verdana"/>
          <w:lang w:val="en-US"/>
        </w:rPr>
        <w:t>esistente</w:t>
      </w:r>
      <w:proofErr w:type="spellEnd"/>
      <w:r w:rsidR="00466A27" w:rsidRPr="0073652B">
        <w:rPr>
          <w:rFonts w:ascii="Verdana" w:hAnsi="Verdana"/>
          <w:lang w:val="en-US"/>
        </w:rPr>
        <w:t xml:space="preserve"> Staphylococcus aureus (MRSA), </w:t>
      </w:r>
    </w:p>
    <w:p w14:paraId="7231144F" w14:textId="4A7F2CEB" w:rsidR="00BB67F7" w:rsidRPr="009119B1" w:rsidRDefault="00BB67F7" w:rsidP="00BB67F7">
      <w:pPr>
        <w:pStyle w:val="ListParagraph"/>
        <w:ind w:left="717"/>
      </w:pPr>
      <w:r w:rsidRPr="0073652B">
        <w:rPr>
          <w:rFonts w:ascii="Verdana" w:hAnsi="Verdana"/>
        </w:rPr>
        <w:t xml:space="preserve">- </w:t>
      </w:r>
      <w:r>
        <w:rPr>
          <w:rFonts w:ascii="Verdana" w:hAnsi="Verdana"/>
        </w:rPr>
        <w:t>E</w:t>
      </w:r>
      <w:r w:rsidRPr="0073652B">
        <w:rPr>
          <w:rFonts w:ascii="Verdana" w:hAnsi="Verdana"/>
        </w:rPr>
        <w:t xml:space="preserve">xtended </w:t>
      </w:r>
      <w:r>
        <w:rPr>
          <w:rFonts w:ascii="Verdana" w:hAnsi="Verdana"/>
        </w:rPr>
        <w:t>S</w:t>
      </w:r>
      <w:r w:rsidRPr="0073652B">
        <w:rPr>
          <w:rFonts w:ascii="Verdana" w:hAnsi="Verdana"/>
        </w:rPr>
        <w:t xml:space="preserve">pectrum </w:t>
      </w:r>
      <w:proofErr w:type="spellStart"/>
      <w:r>
        <w:rPr>
          <w:rFonts w:ascii="Verdana" w:hAnsi="Verdana"/>
        </w:rPr>
        <w:t>B</w:t>
      </w:r>
      <w:r w:rsidRPr="0073652B">
        <w:rPr>
          <w:rFonts w:ascii="Verdana" w:hAnsi="Verdana"/>
        </w:rPr>
        <w:t>eta-</w:t>
      </w:r>
      <w:r>
        <w:rPr>
          <w:rFonts w:ascii="Verdana" w:hAnsi="Verdana"/>
        </w:rPr>
        <w:t>L</w:t>
      </w:r>
      <w:r w:rsidRPr="0073652B">
        <w:rPr>
          <w:rFonts w:ascii="Verdana" w:hAnsi="Verdana"/>
        </w:rPr>
        <w:t>actamase</w:t>
      </w:r>
      <w:proofErr w:type="spellEnd"/>
      <w:r>
        <w:rPr>
          <w:rFonts w:ascii="Verdana" w:hAnsi="Verdana"/>
        </w:rPr>
        <w:t xml:space="preserve"> </w:t>
      </w:r>
      <w:r w:rsidRPr="00572847">
        <w:rPr>
          <w:rFonts w:ascii="Verdana" w:hAnsi="Verdana"/>
        </w:rPr>
        <w:t>producerende bacteriën</w:t>
      </w:r>
      <w:r w:rsidRPr="0073652B">
        <w:rPr>
          <w:rFonts w:ascii="Verdana" w:hAnsi="Verdana"/>
        </w:rPr>
        <w:t xml:space="preserve"> (ESBL) </w:t>
      </w:r>
    </w:p>
    <w:p w14:paraId="4244F89C" w14:textId="38E0AC24" w:rsidR="004223C5" w:rsidRDefault="004223C5" w:rsidP="004223C5">
      <w:pPr>
        <w:pStyle w:val="ListParagraph"/>
        <w:ind w:left="717"/>
        <w:rPr>
          <w:rFonts w:ascii="Verdana" w:hAnsi="Verdana"/>
        </w:rPr>
      </w:pPr>
      <w:r w:rsidRPr="0073652B">
        <w:rPr>
          <w:rFonts w:ascii="Verdana" w:hAnsi="Verdana"/>
        </w:rPr>
        <w:t xml:space="preserve">- </w:t>
      </w:r>
      <w:proofErr w:type="spellStart"/>
      <w:r w:rsidR="00CA7749">
        <w:rPr>
          <w:rFonts w:ascii="Verdana" w:hAnsi="Verdana"/>
        </w:rPr>
        <w:t>C</w:t>
      </w:r>
      <w:r w:rsidR="00466A27" w:rsidRPr="0073652B">
        <w:rPr>
          <w:rFonts w:ascii="Verdana" w:hAnsi="Verdana"/>
        </w:rPr>
        <w:t>arbapenemase</w:t>
      </w:r>
      <w:proofErr w:type="spellEnd"/>
      <w:r w:rsidR="00CA7749">
        <w:rPr>
          <w:rFonts w:ascii="Verdana" w:hAnsi="Verdana"/>
        </w:rPr>
        <w:t xml:space="preserve"> P</w:t>
      </w:r>
      <w:r w:rsidR="00466A27" w:rsidRPr="0073652B">
        <w:rPr>
          <w:rFonts w:ascii="Verdana" w:hAnsi="Verdana"/>
        </w:rPr>
        <w:t xml:space="preserve">roducerende </w:t>
      </w:r>
      <w:proofErr w:type="spellStart"/>
      <w:r w:rsidR="00466A27" w:rsidRPr="0073652B">
        <w:rPr>
          <w:rFonts w:ascii="Verdana" w:hAnsi="Verdana"/>
        </w:rPr>
        <w:t>Enterobacteriaceae</w:t>
      </w:r>
      <w:proofErr w:type="spellEnd"/>
      <w:r w:rsidR="00466A27" w:rsidRPr="0073652B">
        <w:rPr>
          <w:rFonts w:ascii="Verdana" w:hAnsi="Verdana"/>
        </w:rPr>
        <w:t xml:space="preserve"> (CPE), </w:t>
      </w:r>
    </w:p>
    <w:p w14:paraId="1E38AD5C" w14:textId="6EC65A32" w:rsidR="00BB67F7" w:rsidRPr="00BB67F7" w:rsidRDefault="00BB67F7" w:rsidP="00BB67F7">
      <w:pPr>
        <w:pStyle w:val="ListParagraph"/>
        <w:ind w:left="717"/>
      </w:pPr>
      <w:r w:rsidRPr="0073652B">
        <w:rPr>
          <w:rFonts w:ascii="Verdana" w:hAnsi="Verdana"/>
        </w:rPr>
        <w:t xml:space="preserve">- </w:t>
      </w:r>
      <w:proofErr w:type="spellStart"/>
      <w:r>
        <w:rPr>
          <w:rFonts w:ascii="Verdana" w:hAnsi="Verdana"/>
        </w:rPr>
        <w:t>V</w:t>
      </w:r>
      <w:r w:rsidRPr="0073652B">
        <w:rPr>
          <w:rFonts w:ascii="Verdana" w:hAnsi="Verdana"/>
        </w:rPr>
        <w:t>ancomycine-</w:t>
      </w:r>
      <w:r>
        <w:rPr>
          <w:rFonts w:ascii="Verdana" w:hAnsi="Verdana"/>
        </w:rPr>
        <w:t>R</w:t>
      </w:r>
      <w:r w:rsidRPr="0073652B">
        <w:rPr>
          <w:rFonts w:ascii="Verdana" w:hAnsi="Verdana"/>
        </w:rPr>
        <w:t>esistente</w:t>
      </w:r>
      <w:proofErr w:type="spellEnd"/>
      <w:r w:rsidRPr="0073652B">
        <w:rPr>
          <w:rFonts w:ascii="Verdana" w:hAnsi="Verdana"/>
        </w:rPr>
        <w:t xml:space="preserve"> </w:t>
      </w:r>
      <w:proofErr w:type="spellStart"/>
      <w:r>
        <w:rPr>
          <w:rFonts w:ascii="Verdana" w:hAnsi="Verdana"/>
        </w:rPr>
        <w:t>E</w:t>
      </w:r>
      <w:r w:rsidRPr="0073652B">
        <w:rPr>
          <w:rFonts w:ascii="Verdana" w:hAnsi="Verdana"/>
        </w:rPr>
        <w:t>nterokok</w:t>
      </w:r>
      <w:proofErr w:type="spellEnd"/>
      <w:r w:rsidRPr="0073652B">
        <w:rPr>
          <w:rFonts w:ascii="Verdana" w:hAnsi="Verdana"/>
        </w:rPr>
        <w:t xml:space="preserve"> (VRE), </w:t>
      </w:r>
    </w:p>
    <w:p w14:paraId="51EB2DDF" w14:textId="40BB332F" w:rsidR="00466A27" w:rsidRPr="0073652B" w:rsidRDefault="004223C5" w:rsidP="0073652B">
      <w:pPr>
        <w:pStyle w:val="ListParagraph"/>
        <w:ind w:left="717"/>
        <w:rPr>
          <w:rFonts w:ascii="Verdana" w:hAnsi="Verdana"/>
        </w:rPr>
      </w:pPr>
      <w:r w:rsidRPr="0073652B">
        <w:rPr>
          <w:rFonts w:ascii="Verdana" w:hAnsi="Verdana"/>
        </w:rPr>
        <w:t xml:space="preserve">- </w:t>
      </w:r>
      <w:r w:rsidR="00CA7749">
        <w:rPr>
          <w:rFonts w:ascii="Verdana" w:hAnsi="Verdana"/>
        </w:rPr>
        <w:t>A</w:t>
      </w:r>
      <w:r w:rsidR="00466A27" w:rsidRPr="0073652B">
        <w:rPr>
          <w:rFonts w:ascii="Verdana" w:hAnsi="Verdana"/>
        </w:rPr>
        <w:t>nders</w:t>
      </w:r>
      <w:r w:rsidR="00851177">
        <w:rPr>
          <w:rFonts w:ascii="Verdana" w:hAnsi="Verdana"/>
        </w:rPr>
        <w:t>, namelijk</w:t>
      </w:r>
    </w:p>
    <w:p w14:paraId="464BB634" w14:textId="1EED16FA" w:rsidR="00466A27" w:rsidRDefault="00466A27" w:rsidP="004223C5">
      <w:pPr>
        <w:ind w:left="720"/>
        <w:rPr>
          <w:rFonts w:ascii="Verdana" w:hAnsi="Verdana"/>
          <w:i/>
        </w:rPr>
      </w:pPr>
      <w:r w:rsidRPr="0073652B">
        <w:rPr>
          <w:rFonts w:ascii="Verdana" w:hAnsi="Verdana"/>
          <w:i/>
        </w:rPr>
        <w:t>Toelichting: bewezen = melding in het dossier van de cliënt (kweek in verleden positief en nog niet negatief verklaard)</w:t>
      </w:r>
    </w:p>
    <w:p w14:paraId="08973137" w14:textId="77777777" w:rsidR="004223C5" w:rsidRPr="0073652B" w:rsidRDefault="004223C5" w:rsidP="0073652B">
      <w:pPr>
        <w:ind w:left="720"/>
        <w:rPr>
          <w:rFonts w:ascii="Verdana" w:hAnsi="Verdana"/>
          <w:i/>
        </w:rPr>
      </w:pPr>
    </w:p>
    <w:p w14:paraId="6CF5EF88" w14:textId="2D3BAE41" w:rsidR="002214F9" w:rsidRPr="00864F11" w:rsidRDefault="000E6EE9" w:rsidP="00B80771">
      <w:pPr>
        <w:pStyle w:val="Heading3"/>
        <w:ind w:left="357"/>
        <w:rPr>
          <w:rStyle w:val="Emphasis"/>
          <w:rFonts w:ascii="Verdana" w:hAnsi="Verdana"/>
          <w:i w:val="0"/>
        </w:rPr>
      </w:pPr>
      <w:bookmarkStart w:id="23" w:name="_Toc98256144"/>
      <w:r w:rsidRPr="005A74E7">
        <w:rPr>
          <w:rFonts w:ascii="Verdana" w:hAnsi="Verdana"/>
        </w:rPr>
        <w:t>2</w:t>
      </w:r>
      <w:r w:rsidR="002214F9" w:rsidRPr="005A74E7">
        <w:rPr>
          <w:rFonts w:ascii="Verdana" w:hAnsi="Verdana"/>
        </w:rPr>
        <w:t>.5.3 Antimicrobiële middelen</w:t>
      </w:r>
      <w:r w:rsidR="002214F9" w:rsidRPr="00864F11">
        <w:rPr>
          <w:rStyle w:val="Emphasis"/>
          <w:rFonts w:ascii="Verdana" w:hAnsi="Verdana"/>
          <w:i w:val="0"/>
        </w:rPr>
        <w:t>:</w:t>
      </w:r>
      <w:bookmarkEnd w:id="18"/>
      <w:bookmarkEnd w:id="19"/>
      <w:bookmarkEnd w:id="20"/>
      <w:bookmarkEnd w:id="21"/>
      <w:bookmarkEnd w:id="23"/>
    </w:p>
    <w:p w14:paraId="07509F1C" w14:textId="01383052" w:rsidR="00B12187" w:rsidRDefault="00F36A16" w:rsidP="000A1D0F">
      <w:pPr>
        <w:pStyle w:val="ListParagraph"/>
        <w:numPr>
          <w:ilvl w:val="0"/>
          <w:numId w:val="23"/>
        </w:numPr>
        <w:rPr>
          <w:rFonts w:ascii="Verdana" w:hAnsi="Verdana"/>
        </w:rPr>
      </w:pPr>
      <w:r>
        <w:rPr>
          <w:rFonts w:ascii="Verdana" w:hAnsi="Verdana"/>
        </w:rPr>
        <w:t>A</w:t>
      </w:r>
      <w:r w:rsidRPr="00345376">
        <w:rPr>
          <w:rFonts w:ascii="Verdana" w:hAnsi="Verdana"/>
        </w:rPr>
        <w:t xml:space="preserve">ntimicrobiële </w:t>
      </w:r>
      <w:r w:rsidR="002214F9" w:rsidRPr="00345376">
        <w:rPr>
          <w:rFonts w:ascii="Verdana" w:hAnsi="Verdana"/>
        </w:rPr>
        <w:t>middelen gebruik</w:t>
      </w:r>
      <w:r w:rsidR="00B10C33" w:rsidRPr="00345376">
        <w:rPr>
          <w:rFonts w:ascii="Verdana" w:hAnsi="Verdana"/>
        </w:rPr>
        <w:t xml:space="preserve"> </w:t>
      </w:r>
      <w:r w:rsidR="0000049A">
        <w:rPr>
          <w:rFonts w:ascii="Verdana" w:hAnsi="Verdana"/>
        </w:rPr>
        <w:t>op de dag van registratie</w:t>
      </w:r>
      <w:r w:rsidR="00154862">
        <w:rPr>
          <w:rFonts w:ascii="Verdana" w:hAnsi="Verdana"/>
        </w:rPr>
        <w:t>:</w:t>
      </w:r>
      <w:r w:rsidR="0000049A">
        <w:rPr>
          <w:rFonts w:ascii="Verdana" w:hAnsi="Verdana"/>
        </w:rPr>
        <w:t xml:space="preserve"> </w:t>
      </w:r>
      <w:r w:rsidR="002214F9" w:rsidRPr="00345376">
        <w:rPr>
          <w:rFonts w:ascii="Verdana" w:hAnsi="Verdana"/>
        </w:rPr>
        <w:t>nee</w:t>
      </w:r>
      <w:r w:rsidR="00D73CB4">
        <w:rPr>
          <w:rFonts w:ascii="Verdana" w:hAnsi="Verdana"/>
        </w:rPr>
        <w:t xml:space="preserve">/ ja </w:t>
      </w:r>
    </w:p>
    <w:p w14:paraId="06C62AF8" w14:textId="38F379B9" w:rsidR="00B12187" w:rsidRPr="0073652B" w:rsidRDefault="00B12187" w:rsidP="0073652B">
      <w:pPr>
        <w:pStyle w:val="ListParagraph"/>
        <w:ind w:left="717"/>
        <w:rPr>
          <w:rFonts w:ascii="Verdana" w:hAnsi="Verdana"/>
          <w:i/>
        </w:rPr>
      </w:pPr>
      <w:r w:rsidRPr="0073652B">
        <w:rPr>
          <w:rFonts w:ascii="Verdana" w:hAnsi="Verdana"/>
          <w:i/>
        </w:rPr>
        <w:t xml:space="preserve">Toelichting: het gaat om registratie van zowel </w:t>
      </w:r>
      <w:r w:rsidR="00546776" w:rsidRPr="0073652B">
        <w:rPr>
          <w:rFonts w:ascii="Verdana" w:hAnsi="Verdana"/>
          <w:i/>
        </w:rPr>
        <w:t>antibiotica</w:t>
      </w:r>
      <w:r w:rsidR="002214F9" w:rsidRPr="0073652B">
        <w:rPr>
          <w:rFonts w:ascii="Verdana" w:hAnsi="Verdana"/>
          <w:i/>
        </w:rPr>
        <w:t xml:space="preserve"> </w:t>
      </w:r>
      <w:r w:rsidRPr="0073652B">
        <w:rPr>
          <w:rFonts w:ascii="Verdana" w:hAnsi="Verdana"/>
          <w:i/>
        </w:rPr>
        <w:t>als</w:t>
      </w:r>
      <w:r w:rsidR="002214F9" w:rsidRPr="0073652B">
        <w:rPr>
          <w:rFonts w:ascii="Verdana" w:hAnsi="Verdana"/>
          <w:i/>
        </w:rPr>
        <w:t xml:space="preserve"> antimycotica</w:t>
      </w:r>
    </w:p>
    <w:p w14:paraId="40371C1D" w14:textId="4831467D" w:rsidR="004223C5" w:rsidRDefault="00F36A16" w:rsidP="000A1D0F">
      <w:pPr>
        <w:pStyle w:val="ListParagraph"/>
        <w:numPr>
          <w:ilvl w:val="0"/>
          <w:numId w:val="23"/>
        </w:numPr>
      </w:pPr>
      <w:r>
        <w:rPr>
          <w:rFonts w:ascii="Verdana" w:hAnsi="Verdana"/>
        </w:rPr>
        <w:t>Z</w:t>
      </w:r>
      <w:r w:rsidRPr="00B12187">
        <w:rPr>
          <w:rFonts w:ascii="Verdana" w:hAnsi="Verdana"/>
        </w:rPr>
        <w:t xml:space="preserve">o </w:t>
      </w:r>
      <w:r w:rsidR="002214F9" w:rsidRPr="00B12187">
        <w:rPr>
          <w:rFonts w:ascii="Verdana" w:hAnsi="Verdana"/>
        </w:rPr>
        <w:t>ja</w:t>
      </w:r>
      <w:r w:rsidR="004223C5" w:rsidRPr="00B12187">
        <w:rPr>
          <w:rFonts w:ascii="Verdana" w:hAnsi="Verdana"/>
        </w:rPr>
        <w:t>:</w:t>
      </w:r>
      <w:r w:rsidR="002214F9" w:rsidRPr="00B12187">
        <w:rPr>
          <w:rFonts w:ascii="Verdana" w:hAnsi="Verdana"/>
        </w:rPr>
        <w:t xml:space="preserve"> </w:t>
      </w:r>
    </w:p>
    <w:p w14:paraId="79C3C268" w14:textId="77777777" w:rsidR="00D73CB4" w:rsidRDefault="004223C5">
      <w:pPr>
        <w:pStyle w:val="ListParagraph"/>
        <w:ind w:left="717"/>
        <w:rPr>
          <w:rFonts w:ascii="Verdana" w:hAnsi="Verdana"/>
          <w:color w:val="808080" w:themeColor="background1" w:themeShade="80"/>
        </w:rPr>
      </w:pPr>
      <w:r w:rsidRPr="0073652B">
        <w:rPr>
          <w:rFonts w:ascii="Verdana" w:hAnsi="Verdana"/>
        </w:rPr>
        <w:t xml:space="preserve">- </w:t>
      </w:r>
      <w:r w:rsidR="00FF5D8F">
        <w:rPr>
          <w:rFonts w:ascii="Verdana" w:hAnsi="Verdana"/>
        </w:rPr>
        <w:t>S</w:t>
      </w:r>
      <w:r w:rsidR="00FF5D8F" w:rsidRPr="00CF304B">
        <w:rPr>
          <w:rFonts w:ascii="Verdana" w:hAnsi="Verdana"/>
        </w:rPr>
        <w:t xml:space="preserve">oort </w:t>
      </w:r>
      <w:r w:rsidR="00234F18" w:rsidRPr="00CF304B">
        <w:rPr>
          <w:rFonts w:ascii="Verdana" w:hAnsi="Verdana"/>
        </w:rPr>
        <w:t>antimicrobiële midde</w:t>
      </w:r>
      <w:r w:rsidR="00234F18" w:rsidRPr="006B4F83">
        <w:rPr>
          <w:rFonts w:ascii="Verdana" w:hAnsi="Verdana"/>
        </w:rPr>
        <w:t xml:space="preserve">l (naam) en </w:t>
      </w:r>
      <w:r w:rsidR="00234F18" w:rsidRPr="00292D47">
        <w:rPr>
          <w:rFonts w:ascii="Verdana" w:hAnsi="Verdana"/>
          <w:color w:val="808080" w:themeColor="background1" w:themeShade="80"/>
        </w:rPr>
        <w:t>ATC code</w:t>
      </w:r>
      <w:r w:rsidRPr="00292D47">
        <w:rPr>
          <w:rFonts w:ascii="Verdana" w:hAnsi="Verdana"/>
          <w:color w:val="808080" w:themeColor="background1" w:themeShade="80"/>
        </w:rPr>
        <w:t xml:space="preserve"> </w:t>
      </w:r>
      <w:r w:rsidR="00D73CB4">
        <w:rPr>
          <w:rFonts w:ascii="Verdana" w:hAnsi="Verdana"/>
          <w:color w:val="808080" w:themeColor="background1" w:themeShade="80"/>
        </w:rPr>
        <w:t xml:space="preserve">(indien een digitale registratiesysteem van medicijnen is in gebruik) </w:t>
      </w:r>
    </w:p>
    <w:p w14:paraId="6F03BD0F" w14:textId="582C7F61" w:rsidR="004223C5" w:rsidRPr="0073652B" w:rsidRDefault="00D73CB4">
      <w:pPr>
        <w:pStyle w:val="ListParagraph"/>
        <w:ind w:left="717"/>
        <w:rPr>
          <w:rFonts w:ascii="Verdana" w:hAnsi="Verdana"/>
        </w:rPr>
      </w:pPr>
      <w:r>
        <w:rPr>
          <w:rFonts w:ascii="Verdana" w:hAnsi="Verdana"/>
          <w:color w:val="808080" w:themeColor="background1" w:themeShade="80"/>
        </w:rPr>
        <w:t>D</w:t>
      </w:r>
      <w:r w:rsidR="004223C5" w:rsidRPr="00292D47">
        <w:rPr>
          <w:rFonts w:ascii="Verdana" w:hAnsi="Verdana"/>
          <w:color w:val="808080" w:themeColor="background1" w:themeShade="80"/>
        </w:rPr>
        <w:t xml:space="preserve">eze </w:t>
      </w:r>
      <w:r>
        <w:rPr>
          <w:rFonts w:ascii="Verdana" w:hAnsi="Verdana"/>
          <w:color w:val="808080" w:themeColor="background1" w:themeShade="80"/>
        </w:rPr>
        <w:t xml:space="preserve">ATC </w:t>
      </w:r>
      <w:r w:rsidR="004223C5" w:rsidRPr="00292D47">
        <w:rPr>
          <w:rFonts w:ascii="Verdana" w:hAnsi="Verdana"/>
          <w:color w:val="808080" w:themeColor="background1" w:themeShade="80"/>
        </w:rPr>
        <w:t xml:space="preserve">code </w:t>
      </w:r>
      <w:r>
        <w:rPr>
          <w:rFonts w:ascii="Verdana" w:hAnsi="Verdana"/>
          <w:color w:val="808080" w:themeColor="background1" w:themeShade="80"/>
        </w:rPr>
        <w:t xml:space="preserve">wordt </w:t>
      </w:r>
      <w:r w:rsidR="004223C5" w:rsidRPr="00292D47">
        <w:rPr>
          <w:rFonts w:ascii="Verdana" w:hAnsi="Verdana"/>
          <w:color w:val="808080" w:themeColor="background1" w:themeShade="80"/>
        </w:rPr>
        <w:t>automatisch gekoppeld aan de naam van het middel</w:t>
      </w:r>
      <w:r w:rsidR="000E2D54" w:rsidRPr="00292D47">
        <w:rPr>
          <w:rFonts w:ascii="Verdana" w:hAnsi="Verdana"/>
          <w:color w:val="808080" w:themeColor="background1" w:themeShade="80"/>
        </w:rPr>
        <w:t xml:space="preserve"> bij invoer in </w:t>
      </w:r>
      <w:r w:rsidR="005A74E7" w:rsidRPr="00292D47">
        <w:rPr>
          <w:rFonts w:ascii="Verdana" w:hAnsi="Verdana"/>
          <w:color w:val="808080" w:themeColor="background1" w:themeShade="80"/>
        </w:rPr>
        <w:t>Osiris</w:t>
      </w:r>
      <w:r w:rsidR="0047130E" w:rsidRPr="00292D47">
        <w:rPr>
          <w:rFonts w:ascii="Verdana" w:hAnsi="Verdana"/>
          <w:color w:val="808080" w:themeColor="background1" w:themeShade="80"/>
        </w:rPr>
        <w:t xml:space="preserve">, </w:t>
      </w:r>
      <w:r w:rsidR="0047130E" w:rsidRPr="0073652B">
        <w:rPr>
          <w:rFonts w:ascii="Verdana" w:eastAsiaTheme="minorHAnsi" w:hAnsi="Verdana" w:cstheme="minorBidi"/>
          <w:i/>
          <w:color w:val="808080" w:themeColor="background1" w:themeShade="80"/>
          <w:lang w:eastAsia="en-US"/>
        </w:rPr>
        <w:t xml:space="preserve">codering volgens codelijst </w:t>
      </w:r>
      <w:r w:rsidR="00FC7383" w:rsidRPr="005C0DA4">
        <w:rPr>
          <w:rFonts w:ascii="Verdana" w:eastAsiaTheme="minorHAnsi" w:hAnsi="Verdana" w:cstheme="minorBidi"/>
          <w:i/>
          <w:color w:val="808080" w:themeColor="background1" w:themeShade="80"/>
          <w:lang w:eastAsia="en-US"/>
        </w:rPr>
        <w:t>antimicrobiële middelen</w:t>
      </w:r>
      <w:r w:rsidR="00FC7383" w:rsidRPr="007E0BBB">
        <w:rPr>
          <w:rFonts w:ascii="Verdana" w:eastAsiaTheme="minorHAnsi" w:hAnsi="Verdana" w:cstheme="minorBidi"/>
          <w:i/>
          <w:color w:val="FF0000"/>
          <w:lang w:eastAsia="en-US"/>
        </w:rPr>
        <w:t xml:space="preserve"> </w:t>
      </w:r>
      <w:r w:rsidR="0047130E" w:rsidRPr="0073652B">
        <w:rPr>
          <w:rFonts w:ascii="Verdana" w:eastAsiaTheme="minorHAnsi" w:hAnsi="Verdana" w:cstheme="minorBidi"/>
          <w:i/>
          <w:color w:val="808080" w:themeColor="background1" w:themeShade="80"/>
          <w:lang w:eastAsia="en-US"/>
        </w:rPr>
        <w:t xml:space="preserve">(zie bijlage </w:t>
      </w:r>
      <w:r w:rsidR="0047130E">
        <w:rPr>
          <w:rFonts w:ascii="Verdana" w:eastAsiaTheme="minorHAnsi" w:hAnsi="Verdana" w:cstheme="minorBidi"/>
          <w:i/>
          <w:color w:val="808080" w:themeColor="background1" w:themeShade="80"/>
          <w:lang w:eastAsia="en-US"/>
        </w:rPr>
        <w:t>3</w:t>
      </w:r>
      <w:r w:rsidR="0047130E" w:rsidRPr="0073652B">
        <w:rPr>
          <w:rFonts w:ascii="Verdana" w:eastAsiaTheme="minorHAnsi" w:hAnsi="Verdana" w:cstheme="minorBidi"/>
          <w:i/>
          <w:color w:val="808080" w:themeColor="background1" w:themeShade="80"/>
          <w:lang w:eastAsia="en-US"/>
        </w:rPr>
        <w:t xml:space="preserve">: Lijst </w:t>
      </w:r>
      <w:r w:rsidR="0047130E">
        <w:rPr>
          <w:rFonts w:ascii="Verdana" w:eastAsiaTheme="minorHAnsi" w:hAnsi="Verdana" w:cstheme="minorBidi"/>
          <w:i/>
          <w:color w:val="808080" w:themeColor="background1" w:themeShade="80"/>
          <w:lang w:eastAsia="en-US"/>
        </w:rPr>
        <w:t>antimicrobi</w:t>
      </w:r>
      <w:r w:rsidR="00E470DA">
        <w:rPr>
          <w:rFonts w:ascii="Verdana" w:eastAsiaTheme="minorHAnsi" w:hAnsi="Verdana" w:cstheme="minorBidi"/>
          <w:i/>
          <w:color w:val="808080" w:themeColor="background1" w:themeShade="80"/>
          <w:lang w:eastAsia="en-US"/>
        </w:rPr>
        <w:t>ë</w:t>
      </w:r>
      <w:r w:rsidR="0047130E">
        <w:rPr>
          <w:rFonts w:ascii="Verdana" w:eastAsiaTheme="minorHAnsi" w:hAnsi="Verdana" w:cstheme="minorBidi"/>
          <w:i/>
          <w:color w:val="808080" w:themeColor="background1" w:themeShade="80"/>
          <w:lang w:eastAsia="en-US"/>
        </w:rPr>
        <w:t>le middelen</w:t>
      </w:r>
      <w:r w:rsidR="0047130E" w:rsidRPr="009119B1">
        <w:rPr>
          <w:rFonts w:ascii="Verdana" w:eastAsiaTheme="minorHAnsi" w:hAnsi="Verdana" w:cstheme="minorBidi"/>
          <w:i/>
          <w:color w:val="808080" w:themeColor="background1" w:themeShade="80"/>
          <w:lang w:eastAsia="en-US"/>
        </w:rPr>
        <w:t>)</w:t>
      </w:r>
      <w:r w:rsidR="004223C5" w:rsidRPr="009119B1">
        <w:rPr>
          <w:rFonts w:ascii="Verdana" w:hAnsi="Verdana"/>
          <w:color w:val="808080" w:themeColor="background1" w:themeShade="80"/>
        </w:rPr>
        <w:t>)</w:t>
      </w:r>
      <w:r w:rsidR="000A1D0F">
        <w:rPr>
          <w:rFonts w:ascii="Verdana" w:hAnsi="Verdana"/>
          <w:color w:val="808080" w:themeColor="background1" w:themeShade="80"/>
        </w:rPr>
        <w:t xml:space="preserve"> </w:t>
      </w:r>
      <w:r w:rsidR="00573FCE" w:rsidRPr="009119B1">
        <w:rPr>
          <w:rFonts w:ascii="Verdana" w:hAnsi="Verdana"/>
          <w:color w:val="808080" w:themeColor="background1" w:themeShade="80"/>
        </w:rPr>
        <w:t>[optioneel</w:t>
      </w:r>
      <w:r w:rsidR="004F6543" w:rsidRPr="009119B1">
        <w:rPr>
          <w:rFonts w:ascii="Verdana" w:hAnsi="Verdana"/>
          <w:color w:val="808080" w:themeColor="background1" w:themeShade="80"/>
        </w:rPr>
        <w:t>]</w:t>
      </w:r>
    </w:p>
    <w:p w14:paraId="2BEE0B8A" w14:textId="2EFD285C" w:rsidR="004223C5" w:rsidRPr="0073652B" w:rsidRDefault="004223C5">
      <w:pPr>
        <w:pStyle w:val="ListParagraph"/>
        <w:ind w:left="717"/>
        <w:rPr>
          <w:rFonts w:ascii="Verdana" w:hAnsi="Verdana"/>
        </w:rPr>
      </w:pPr>
      <w:r w:rsidRPr="0073652B">
        <w:rPr>
          <w:rFonts w:ascii="Verdana" w:hAnsi="Verdana"/>
        </w:rPr>
        <w:t xml:space="preserve">- </w:t>
      </w:r>
      <w:r w:rsidR="00FF5D8F">
        <w:rPr>
          <w:rFonts w:ascii="Verdana" w:hAnsi="Verdana"/>
        </w:rPr>
        <w:t>R</w:t>
      </w:r>
      <w:r w:rsidR="00FF5D8F" w:rsidRPr="00CF304B">
        <w:rPr>
          <w:rFonts w:ascii="Verdana" w:hAnsi="Verdana"/>
        </w:rPr>
        <w:t xml:space="preserve">eden </w:t>
      </w:r>
      <w:r w:rsidR="002214F9" w:rsidRPr="006B4F83">
        <w:rPr>
          <w:rFonts w:ascii="Verdana" w:hAnsi="Verdana"/>
        </w:rPr>
        <w:t>gebruik: profylaxe of (zorg-)infectie</w:t>
      </w:r>
      <w:r w:rsidRPr="0073652B">
        <w:rPr>
          <w:rFonts w:ascii="Verdana" w:hAnsi="Verdana"/>
        </w:rPr>
        <w:t xml:space="preserve"> </w:t>
      </w:r>
    </w:p>
    <w:p w14:paraId="792AEBB6" w14:textId="4879E200" w:rsidR="002214F9" w:rsidRPr="006B4F83" w:rsidRDefault="004223C5" w:rsidP="0073652B">
      <w:pPr>
        <w:pStyle w:val="ListParagraph"/>
        <w:ind w:left="717"/>
        <w:rPr>
          <w:rFonts w:ascii="Verdana" w:hAnsi="Verdana"/>
        </w:rPr>
      </w:pPr>
      <w:r w:rsidRPr="0073652B">
        <w:rPr>
          <w:rFonts w:ascii="Verdana" w:hAnsi="Verdana"/>
        </w:rPr>
        <w:t xml:space="preserve">- </w:t>
      </w:r>
      <w:r w:rsidR="00FF5D8F">
        <w:rPr>
          <w:rFonts w:ascii="Verdana" w:hAnsi="Verdana"/>
        </w:rPr>
        <w:t>E</w:t>
      </w:r>
      <w:r w:rsidR="00FF5D8F" w:rsidRPr="006B4F83">
        <w:rPr>
          <w:rFonts w:ascii="Verdana" w:hAnsi="Verdana"/>
        </w:rPr>
        <w:t>ind</w:t>
      </w:r>
      <w:r w:rsidRPr="006B4F83">
        <w:rPr>
          <w:rFonts w:ascii="Verdana" w:hAnsi="Verdana"/>
        </w:rPr>
        <w:t xml:space="preserve">- </w:t>
      </w:r>
      <w:r w:rsidR="002214F9" w:rsidRPr="006B4F83">
        <w:rPr>
          <w:rFonts w:ascii="Verdana" w:hAnsi="Verdana"/>
        </w:rPr>
        <w:t>of beoordelingsdatum van antimicrobiële middelen</w:t>
      </w:r>
      <w:r w:rsidR="0000049A" w:rsidRPr="006B4F83">
        <w:rPr>
          <w:rFonts w:ascii="Verdana" w:hAnsi="Verdana"/>
        </w:rPr>
        <w:t xml:space="preserve"> </w:t>
      </w:r>
      <w:r w:rsidR="00191BE7" w:rsidRPr="006B4F83">
        <w:rPr>
          <w:rFonts w:ascii="Verdana" w:hAnsi="Verdana"/>
        </w:rPr>
        <w:t xml:space="preserve">bekend </w:t>
      </w:r>
      <w:r w:rsidR="00004DC1" w:rsidRPr="006B4F83">
        <w:rPr>
          <w:rFonts w:ascii="Verdana" w:hAnsi="Verdana"/>
        </w:rPr>
        <w:t>nee</w:t>
      </w:r>
      <w:r w:rsidR="00D73CB4">
        <w:rPr>
          <w:rFonts w:ascii="Verdana" w:hAnsi="Verdana"/>
        </w:rPr>
        <w:t>/ ja</w:t>
      </w:r>
    </w:p>
    <w:p w14:paraId="301B5C91" w14:textId="77777777" w:rsidR="004223C5" w:rsidRPr="00637C91" w:rsidRDefault="004223C5" w:rsidP="0073652B">
      <w:pPr>
        <w:ind w:left="717"/>
        <w:rPr>
          <w:rFonts w:ascii="Verdana" w:hAnsi="Verdana"/>
          <w:i/>
        </w:rPr>
      </w:pPr>
      <w:r w:rsidRPr="00637C91">
        <w:rPr>
          <w:rFonts w:ascii="Verdana" w:hAnsi="Verdana"/>
          <w:i/>
        </w:rPr>
        <w:lastRenderedPageBreak/>
        <w:t>Toelichting: Als een patiënt meer dan 1 antimicrobieel middel toegediend krijgt worden alle antimicrobiële middelen, met een maximum van 4 geregistreerd.</w:t>
      </w:r>
    </w:p>
    <w:p w14:paraId="2CA53662" w14:textId="77777777" w:rsidR="00C74FE3" w:rsidRDefault="00C74FE3" w:rsidP="00143A1F">
      <w:pPr>
        <w:rPr>
          <w:rFonts w:ascii="Verdana" w:hAnsi="Verdana"/>
        </w:rPr>
      </w:pPr>
    </w:p>
    <w:p w14:paraId="59242B43" w14:textId="695DF4C6" w:rsidR="00143A1F" w:rsidRPr="00E66871" w:rsidRDefault="000E6EE9" w:rsidP="00CD7DE9">
      <w:pPr>
        <w:pStyle w:val="Heading3"/>
        <w:ind w:firstLine="346"/>
        <w:rPr>
          <w:rStyle w:val="Emphasis"/>
          <w:rFonts w:ascii="Verdana" w:hAnsi="Verdana" w:cs="Times New Roman"/>
          <w:i w:val="0"/>
          <w:iCs w:val="0"/>
          <w:szCs w:val="20"/>
        </w:rPr>
      </w:pPr>
      <w:bookmarkStart w:id="24" w:name="_Toc83112099"/>
      <w:bookmarkStart w:id="25" w:name="_Toc98256145"/>
      <w:r w:rsidRPr="00F32548">
        <w:rPr>
          <w:rFonts w:ascii="Verdana" w:hAnsi="Verdana"/>
        </w:rPr>
        <w:t>2</w:t>
      </w:r>
      <w:r w:rsidR="002214F9" w:rsidRPr="00F32548">
        <w:rPr>
          <w:rFonts w:ascii="Verdana" w:hAnsi="Verdana"/>
        </w:rPr>
        <w:t>.5.</w:t>
      </w:r>
      <w:r w:rsidR="004223C5" w:rsidRPr="00F32548">
        <w:rPr>
          <w:rFonts w:ascii="Verdana" w:hAnsi="Verdana"/>
        </w:rPr>
        <w:t>4</w:t>
      </w:r>
      <w:r w:rsidR="002214F9" w:rsidRPr="00F32548">
        <w:rPr>
          <w:rFonts w:ascii="Verdana" w:hAnsi="Verdana"/>
        </w:rPr>
        <w:t xml:space="preserve"> </w:t>
      </w:r>
      <w:r w:rsidR="00143A1F" w:rsidRPr="00F32548">
        <w:rPr>
          <w:rFonts w:ascii="Verdana" w:hAnsi="Verdana"/>
        </w:rPr>
        <w:t>Zorginfecties</w:t>
      </w:r>
      <w:r w:rsidR="005A74E7" w:rsidRPr="00E66871">
        <w:rPr>
          <w:rStyle w:val="Emphasis"/>
          <w:rFonts w:ascii="Verdana" w:hAnsi="Verdana"/>
          <w:i w:val="0"/>
          <w:iCs w:val="0"/>
        </w:rPr>
        <w:t>:</w:t>
      </w:r>
      <w:bookmarkEnd w:id="24"/>
      <w:bookmarkEnd w:id="25"/>
    </w:p>
    <w:p w14:paraId="1EBA252F" w14:textId="23E110F5" w:rsidR="00907F91" w:rsidRDefault="00907F91" w:rsidP="0073652B">
      <w:pPr>
        <w:pStyle w:val="ListParagraph"/>
        <w:numPr>
          <w:ilvl w:val="0"/>
          <w:numId w:val="21"/>
        </w:numPr>
        <w:tabs>
          <w:tab w:val="clear" w:pos="1083"/>
        </w:tabs>
        <w:ind w:left="709"/>
        <w:rPr>
          <w:rFonts w:ascii="Verdana" w:hAnsi="Verdana"/>
        </w:rPr>
      </w:pPr>
      <w:r>
        <w:rPr>
          <w:rFonts w:ascii="Verdana" w:hAnsi="Verdana"/>
        </w:rPr>
        <w:t>Zorginfecties op de dag van registratie</w:t>
      </w:r>
      <w:r w:rsidR="00154862">
        <w:rPr>
          <w:rFonts w:ascii="Verdana" w:hAnsi="Verdana"/>
        </w:rPr>
        <w:t>:</w:t>
      </w:r>
      <w:r>
        <w:rPr>
          <w:rFonts w:ascii="Verdana" w:hAnsi="Verdana"/>
        </w:rPr>
        <w:t xml:space="preserve"> nee</w:t>
      </w:r>
      <w:r w:rsidR="00154862">
        <w:rPr>
          <w:rFonts w:ascii="Verdana" w:hAnsi="Verdana"/>
        </w:rPr>
        <w:t xml:space="preserve"> </w:t>
      </w:r>
      <w:r>
        <w:rPr>
          <w:rFonts w:ascii="Verdana" w:hAnsi="Verdana"/>
        </w:rPr>
        <w:t>/</w:t>
      </w:r>
      <w:r w:rsidR="00154862">
        <w:rPr>
          <w:rFonts w:ascii="Verdana" w:hAnsi="Verdana"/>
        </w:rPr>
        <w:t xml:space="preserve"> </w:t>
      </w:r>
      <w:r>
        <w:rPr>
          <w:rFonts w:ascii="Verdana" w:hAnsi="Verdana"/>
        </w:rPr>
        <w:t>ja</w:t>
      </w:r>
    </w:p>
    <w:p w14:paraId="6DFBC779" w14:textId="77777777" w:rsidR="002962EE" w:rsidRDefault="00907F91" w:rsidP="00907F91">
      <w:pPr>
        <w:pStyle w:val="ListParagraph"/>
        <w:ind w:left="709"/>
        <w:rPr>
          <w:rFonts w:ascii="Verdana" w:hAnsi="Verdana"/>
          <w:i/>
        </w:rPr>
      </w:pPr>
      <w:r w:rsidRPr="00907F91">
        <w:rPr>
          <w:rFonts w:ascii="Verdana" w:hAnsi="Verdana"/>
          <w:i/>
        </w:rPr>
        <w:t xml:space="preserve">Toelichting: </w:t>
      </w:r>
      <w:r w:rsidR="00143A1F" w:rsidRPr="00907F91">
        <w:rPr>
          <w:rFonts w:ascii="Verdana" w:hAnsi="Verdana"/>
          <w:i/>
        </w:rPr>
        <w:t xml:space="preserve">Infecties worden geregistreerd indien op de dag van het onderzoek nog klinische symptomen aanwezig zijn, dan wel nog behandeling plaatsvindt (bijvoorbeeld behandeling met </w:t>
      </w:r>
      <w:r w:rsidR="00E257F6" w:rsidRPr="00907F91">
        <w:rPr>
          <w:rFonts w:ascii="Verdana" w:hAnsi="Verdana"/>
          <w:i/>
        </w:rPr>
        <w:t>antimicrobiële middelen</w:t>
      </w:r>
      <w:r w:rsidR="00143A1F" w:rsidRPr="00907F91">
        <w:rPr>
          <w:rFonts w:ascii="Verdana" w:hAnsi="Verdana"/>
          <w:i/>
        </w:rPr>
        <w:t xml:space="preserve">). </w:t>
      </w:r>
    </w:p>
    <w:p w14:paraId="5B9C8520" w14:textId="6ECB8F7D" w:rsidR="00143A1F" w:rsidRDefault="003D1115" w:rsidP="00907F91">
      <w:pPr>
        <w:pStyle w:val="ListParagraph"/>
        <w:ind w:left="709"/>
        <w:rPr>
          <w:rFonts w:ascii="Verdana" w:hAnsi="Verdana"/>
          <w:i/>
        </w:rPr>
      </w:pPr>
      <w:r>
        <w:rPr>
          <w:rFonts w:ascii="Verdana" w:hAnsi="Verdana"/>
          <w:i/>
        </w:rPr>
        <w:t>Infecties worden geregistreerd indien de cli</w:t>
      </w:r>
      <w:r w:rsidR="00DD0D73">
        <w:rPr>
          <w:rFonts w:ascii="Verdana" w:hAnsi="Verdana"/>
          <w:i/>
        </w:rPr>
        <w:t>ë</w:t>
      </w:r>
      <w:r>
        <w:rPr>
          <w:rFonts w:ascii="Verdana" w:hAnsi="Verdana"/>
          <w:i/>
        </w:rPr>
        <w:t xml:space="preserve">nt </w:t>
      </w:r>
      <w:r w:rsidR="002962EE">
        <w:rPr>
          <w:rFonts w:ascii="Verdana" w:hAnsi="Verdana"/>
          <w:i/>
        </w:rPr>
        <w:t>langer</w:t>
      </w:r>
      <w:r>
        <w:rPr>
          <w:rFonts w:ascii="Verdana" w:hAnsi="Verdana"/>
          <w:i/>
        </w:rPr>
        <w:t xml:space="preserve"> dan 48 uur in het verpleeghuis </w:t>
      </w:r>
      <w:r w:rsidR="002150AD">
        <w:rPr>
          <w:rFonts w:ascii="Verdana" w:hAnsi="Verdana"/>
          <w:i/>
        </w:rPr>
        <w:t xml:space="preserve">(waar geregistreerd wordt) </w:t>
      </w:r>
      <w:r w:rsidR="002962EE">
        <w:rPr>
          <w:rFonts w:ascii="Verdana" w:hAnsi="Verdana"/>
          <w:i/>
        </w:rPr>
        <w:t>is opgenome</w:t>
      </w:r>
      <w:r w:rsidR="002A7F22">
        <w:rPr>
          <w:rFonts w:ascii="Verdana" w:hAnsi="Verdana"/>
          <w:i/>
        </w:rPr>
        <w:t>n.</w:t>
      </w:r>
      <w:r w:rsidR="00DC4ACB">
        <w:rPr>
          <w:rFonts w:ascii="Verdana" w:hAnsi="Verdana"/>
          <w:i/>
        </w:rPr>
        <w:t xml:space="preserve"> </w:t>
      </w:r>
    </w:p>
    <w:p w14:paraId="1EB0DBDE" w14:textId="77777777" w:rsidR="003D1115" w:rsidRPr="00907F91" w:rsidRDefault="003D1115" w:rsidP="00907F91">
      <w:pPr>
        <w:pStyle w:val="ListParagraph"/>
        <w:ind w:left="709"/>
        <w:rPr>
          <w:rFonts w:ascii="Verdana" w:hAnsi="Verdana"/>
          <w:i/>
        </w:rPr>
      </w:pPr>
    </w:p>
    <w:p w14:paraId="1EAC0A06" w14:textId="1853B212" w:rsidR="00143A1F" w:rsidRPr="00907F91" w:rsidRDefault="00143A1F" w:rsidP="00907F91">
      <w:pPr>
        <w:pStyle w:val="ListParagraph"/>
        <w:ind w:left="709"/>
        <w:rPr>
          <w:rFonts w:ascii="Verdana" w:hAnsi="Verdana"/>
          <w:i/>
        </w:rPr>
      </w:pPr>
      <w:r w:rsidRPr="00907F91">
        <w:rPr>
          <w:rFonts w:ascii="Verdana" w:hAnsi="Verdana"/>
          <w:i/>
        </w:rPr>
        <w:t xml:space="preserve">De infectie hoeft op de onderzoeksdag niet meer te voldoen aan de definitie (bijvoorbeeld </w:t>
      </w:r>
      <w:r w:rsidR="00AD692C" w:rsidRPr="00907F91">
        <w:rPr>
          <w:rFonts w:ascii="Verdana" w:hAnsi="Verdana"/>
          <w:i/>
        </w:rPr>
        <w:t xml:space="preserve">geen klachten meer </w:t>
      </w:r>
      <w:r w:rsidRPr="00907F91">
        <w:rPr>
          <w:rFonts w:ascii="Verdana" w:hAnsi="Verdana"/>
          <w:i/>
        </w:rPr>
        <w:t xml:space="preserve">als gevolg van de behandeling), maar moet daar eerder wel aan hebben voldaan. </w:t>
      </w:r>
    </w:p>
    <w:p w14:paraId="016A4835" w14:textId="07D8A255" w:rsidR="004F0FEC" w:rsidRPr="00907F91" w:rsidRDefault="00AD692C" w:rsidP="00907F91">
      <w:pPr>
        <w:pStyle w:val="ListParagraph"/>
        <w:ind w:left="709"/>
        <w:rPr>
          <w:rFonts w:ascii="Verdana" w:hAnsi="Verdana"/>
          <w:i/>
        </w:rPr>
      </w:pPr>
      <w:r w:rsidRPr="00907F91">
        <w:rPr>
          <w:rFonts w:ascii="Verdana" w:hAnsi="Verdana"/>
          <w:i/>
        </w:rPr>
        <w:t>De definities van de zorginfecties staan in bijlage 1.</w:t>
      </w:r>
    </w:p>
    <w:p w14:paraId="512B20F2" w14:textId="77777777" w:rsidR="006F43B9" w:rsidRPr="004F0FEC" w:rsidRDefault="006F43B9" w:rsidP="00CD7DE9">
      <w:pPr>
        <w:pStyle w:val="ListParagraph"/>
        <w:numPr>
          <w:ilvl w:val="0"/>
          <w:numId w:val="21"/>
        </w:numPr>
        <w:tabs>
          <w:tab w:val="clear" w:pos="1083"/>
        </w:tabs>
        <w:ind w:left="709"/>
        <w:rPr>
          <w:rStyle w:val="Emphasis"/>
          <w:rFonts w:ascii="Verdana" w:hAnsi="Verdana"/>
          <w:i w:val="0"/>
          <w:iCs w:val="0"/>
        </w:rPr>
      </w:pPr>
      <w:r w:rsidRPr="004F0FEC">
        <w:rPr>
          <w:rStyle w:val="Emphasis"/>
          <w:rFonts w:ascii="Verdana" w:hAnsi="Verdana"/>
          <w:i w:val="0"/>
        </w:rPr>
        <w:t>De volgende zorginfecties worden in het prevalentieonderzoek geregistreerd:</w:t>
      </w:r>
    </w:p>
    <w:p w14:paraId="7E9BC23F" w14:textId="0C5454A2" w:rsidR="006F43B9" w:rsidRPr="00CD7DE9" w:rsidRDefault="006F43B9" w:rsidP="000A1D0F">
      <w:pPr>
        <w:pStyle w:val="ListParagraph"/>
        <w:numPr>
          <w:ilvl w:val="0"/>
          <w:numId w:val="24"/>
        </w:numPr>
        <w:rPr>
          <w:rFonts w:ascii="Verdana" w:hAnsi="Verdana"/>
        </w:rPr>
      </w:pPr>
      <w:r w:rsidRPr="00CD7DE9">
        <w:rPr>
          <w:rFonts w:ascii="Verdana" w:hAnsi="Verdana"/>
        </w:rPr>
        <w:t>Lage luchtweginfectie</w:t>
      </w:r>
      <w:r w:rsidR="00154862">
        <w:rPr>
          <w:rFonts w:ascii="Verdana" w:hAnsi="Verdana"/>
        </w:rPr>
        <w:t>:</w:t>
      </w:r>
      <w:r w:rsidRPr="00CD7DE9">
        <w:rPr>
          <w:rFonts w:ascii="Verdana" w:hAnsi="Verdana"/>
        </w:rPr>
        <w:t xml:space="preserve"> </w:t>
      </w:r>
      <w:r w:rsidR="00CF5697">
        <w:rPr>
          <w:rFonts w:ascii="Verdana" w:hAnsi="Verdana"/>
        </w:rPr>
        <w:t>j</w:t>
      </w:r>
      <w:r w:rsidR="00907F91">
        <w:rPr>
          <w:rFonts w:ascii="Verdana" w:hAnsi="Verdana"/>
        </w:rPr>
        <w:t xml:space="preserve">a / </w:t>
      </w:r>
      <w:r w:rsidR="00CF5697">
        <w:rPr>
          <w:rFonts w:ascii="Verdana" w:hAnsi="Verdana"/>
        </w:rPr>
        <w:t>n</w:t>
      </w:r>
      <w:r w:rsidR="00907F91">
        <w:rPr>
          <w:rFonts w:ascii="Verdana" w:hAnsi="Verdana"/>
        </w:rPr>
        <w:t>ee</w:t>
      </w:r>
    </w:p>
    <w:p w14:paraId="67BD6FAA" w14:textId="3210233A" w:rsidR="00CA12D3" w:rsidRPr="00343EE2" w:rsidRDefault="006F43B9" w:rsidP="00343EE2">
      <w:pPr>
        <w:pStyle w:val="ListParagraph"/>
        <w:numPr>
          <w:ilvl w:val="0"/>
          <w:numId w:val="24"/>
        </w:numPr>
        <w:rPr>
          <w:rFonts w:ascii="Verdana" w:hAnsi="Verdana"/>
        </w:rPr>
      </w:pPr>
      <w:r w:rsidRPr="00343EE2">
        <w:rPr>
          <w:rFonts w:ascii="Verdana" w:hAnsi="Verdana"/>
        </w:rPr>
        <w:t>Klachten passend bij influenza-achtig ziektebeeld</w:t>
      </w:r>
    </w:p>
    <w:p w14:paraId="0C6272C4" w14:textId="48449CAB" w:rsidR="00735F50" w:rsidRDefault="006F43B9" w:rsidP="00BE1620">
      <w:pPr>
        <w:pStyle w:val="ListParagraph"/>
        <w:ind w:left="1803"/>
        <w:rPr>
          <w:rFonts w:ascii="Verdana" w:hAnsi="Verdana"/>
        </w:rPr>
      </w:pPr>
      <w:r w:rsidRPr="004F0FEC">
        <w:rPr>
          <w:rFonts w:ascii="Verdana" w:hAnsi="Verdana"/>
        </w:rPr>
        <w:t xml:space="preserve"> </w:t>
      </w:r>
      <w:r w:rsidR="00735F50">
        <w:rPr>
          <w:rFonts w:ascii="Verdana" w:hAnsi="Verdana"/>
        </w:rPr>
        <w:t>ja/nee, wel getest/nee, niet getest</w:t>
      </w:r>
    </w:p>
    <w:p w14:paraId="3BFCBFD9" w14:textId="229A2EC2" w:rsidR="00CA12D3" w:rsidRDefault="00E70988" w:rsidP="00CF5697">
      <w:pPr>
        <w:pStyle w:val="ListParagraph"/>
        <w:numPr>
          <w:ilvl w:val="1"/>
          <w:numId w:val="24"/>
        </w:numPr>
        <w:rPr>
          <w:rFonts w:ascii="Verdana" w:hAnsi="Verdana"/>
        </w:rPr>
      </w:pPr>
      <w:r>
        <w:rPr>
          <w:rFonts w:ascii="Verdana" w:hAnsi="Verdana"/>
        </w:rPr>
        <w:t>Uitslag l</w:t>
      </w:r>
      <w:r w:rsidR="00735F50">
        <w:rPr>
          <w:rFonts w:ascii="Verdana" w:hAnsi="Verdana"/>
        </w:rPr>
        <w:t xml:space="preserve">aboratorium </w:t>
      </w:r>
      <w:r>
        <w:rPr>
          <w:rFonts w:ascii="Verdana" w:hAnsi="Verdana"/>
        </w:rPr>
        <w:t>onderzoek</w:t>
      </w:r>
      <w:r w:rsidR="00735F50">
        <w:rPr>
          <w:rFonts w:ascii="Verdana" w:hAnsi="Verdana"/>
        </w:rPr>
        <w:t xml:space="preserve"> IAZ </w:t>
      </w:r>
    </w:p>
    <w:p w14:paraId="411F083B" w14:textId="05DA85C0" w:rsidR="00735F50" w:rsidRDefault="00BE1620" w:rsidP="00BE1620">
      <w:pPr>
        <w:pStyle w:val="ListParagraph"/>
        <w:ind w:left="1803"/>
        <w:rPr>
          <w:rFonts w:ascii="Verdana" w:hAnsi="Verdana"/>
        </w:rPr>
      </w:pPr>
      <w:r>
        <w:rPr>
          <w:rFonts w:ascii="Verdana" w:hAnsi="Verdana"/>
        </w:rPr>
        <w:t>positief</w:t>
      </w:r>
      <w:r w:rsidR="00735F50">
        <w:rPr>
          <w:rFonts w:ascii="Verdana" w:hAnsi="Verdana"/>
        </w:rPr>
        <w:t>/ne</w:t>
      </w:r>
      <w:r>
        <w:rPr>
          <w:rFonts w:ascii="Verdana" w:hAnsi="Verdana"/>
        </w:rPr>
        <w:t>gatief</w:t>
      </w:r>
      <w:r w:rsidR="00735F50">
        <w:rPr>
          <w:rFonts w:ascii="Verdana" w:hAnsi="Verdana"/>
        </w:rPr>
        <w:t>/</w:t>
      </w:r>
      <w:r>
        <w:rPr>
          <w:rFonts w:ascii="Verdana" w:hAnsi="Verdana"/>
        </w:rPr>
        <w:t>(</w:t>
      </w:r>
      <w:r w:rsidR="00735F50">
        <w:rPr>
          <w:rFonts w:ascii="Verdana" w:hAnsi="Verdana"/>
        </w:rPr>
        <w:t>nog</w:t>
      </w:r>
      <w:r>
        <w:rPr>
          <w:rFonts w:ascii="Verdana" w:hAnsi="Verdana"/>
        </w:rPr>
        <w:t>)</w:t>
      </w:r>
      <w:r w:rsidR="00735F50">
        <w:rPr>
          <w:rFonts w:ascii="Verdana" w:hAnsi="Verdana"/>
        </w:rPr>
        <w:t xml:space="preserve"> niet bekend</w:t>
      </w:r>
    </w:p>
    <w:p w14:paraId="57AD812F" w14:textId="2069FD97" w:rsidR="007975C2" w:rsidRPr="00343EE2" w:rsidRDefault="00BE1620" w:rsidP="00343EE2">
      <w:pPr>
        <w:pStyle w:val="ListParagraph"/>
        <w:numPr>
          <w:ilvl w:val="0"/>
          <w:numId w:val="24"/>
        </w:numPr>
        <w:rPr>
          <w:rFonts w:ascii="Verdana" w:hAnsi="Verdana"/>
        </w:rPr>
      </w:pPr>
      <w:r w:rsidRPr="00343EE2">
        <w:rPr>
          <w:rFonts w:ascii="Verdana" w:hAnsi="Verdana"/>
        </w:rPr>
        <w:t xml:space="preserve">Is er </w:t>
      </w:r>
      <w:r w:rsidRPr="00343EE2">
        <w:rPr>
          <w:rFonts w:ascii="Verdana" w:hAnsi="Verdana"/>
        </w:rPr>
        <w:t>getest</w:t>
      </w:r>
      <w:r w:rsidRPr="00343EE2">
        <w:rPr>
          <w:rFonts w:ascii="Verdana" w:hAnsi="Verdana"/>
        </w:rPr>
        <w:t xml:space="preserve"> </w:t>
      </w:r>
      <w:r w:rsidR="007975C2" w:rsidRPr="00343EE2">
        <w:rPr>
          <w:rFonts w:ascii="Verdana" w:hAnsi="Verdana"/>
        </w:rPr>
        <w:t xml:space="preserve">COVID-19 </w:t>
      </w:r>
    </w:p>
    <w:p w14:paraId="50D60299" w14:textId="152181A1" w:rsidR="00CA12D3" w:rsidRDefault="00BE1620" w:rsidP="00CF5697">
      <w:pPr>
        <w:pStyle w:val="ListParagraph"/>
        <w:numPr>
          <w:ilvl w:val="1"/>
          <w:numId w:val="24"/>
        </w:numPr>
        <w:rPr>
          <w:rFonts w:ascii="Verdana" w:hAnsi="Verdana"/>
        </w:rPr>
      </w:pPr>
      <w:r>
        <w:rPr>
          <w:rFonts w:ascii="Verdana" w:hAnsi="Verdana"/>
        </w:rPr>
        <w:t>U</w:t>
      </w:r>
      <w:r w:rsidR="00735F50">
        <w:rPr>
          <w:rFonts w:ascii="Verdana" w:hAnsi="Verdana"/>
        </w:rPr>
        <w:t xml:space="preserve">itslag </w:t>
      </w:r>
      <w:r>
        <w:rPr>
          <w:rFonts w:ascii="Verdana" w:hAnsi="Verdana"/>
        </w:rPr>
        <w:t>l</w:t>
      </w:r>
      <w:r>
        <w:rPr>
          <w:rFonts w:ascii="Verdana" w:hAnsi="Verdana"/>
        </w:rPr>
        <w:t xml:space="preserve">aboratorium </w:t>
      </w:r>
      <w:r>
        <w:rPr>
          <w:rFonts w:ascii="Verdana" w:hAnsi="Verdana"/>
        </w:rPr>
        <w:t xml:space="preserve">onderzoek </w:t>
      </w:r>
      <w:r w:rsidR="00735F50">
        <w:rPr>
          <w:rFonts w:ascii="Verdana" w:hAnsi="Verdana"/>
        </w:rPr>
        <w:t xml:space="preserve">COVID-19 </w:t>
      </w:r>
    </w:p>
    <w:p w14:paraId="6B589EFE" w14:textId="59030D30" w:rsidR="00735F50" w:rsidRDefault="00735F50" w:rsidP="00BE1620">
      <w:pPr>
        <w:pStyle w:val="ListParagraph"/>
        <w:ind w:left="1803"/>
        <w:rPr>
          <w:rFonts w:ascii="Verdana" w:hAnsi="Verdana"/>
        </w:rPr>
      </w:pPr>
      <w:r>
        <w:rPr>
          <w:rFonts w:ascii="Verdana" w:hAnsi="Verdana"/>
        </w:rPr>
        <w:t>positief/negatief/</w:t>
      </w:r>
      <w:r w:rsidR="00BE1620">
        <w:rPr>
          <w:rFonts w:ascii="Verdana" w:hAnsi="Verdana"/>
        </w:rPr>
        <w:t>(</w:t>
      </w:r>
      <w:r>
        <w:rPr>
          <w:rFonts w:ascii="Verdana" w:hAnsi="Verdana"/>
        </w:rPr>
        <w:t>nog</w:t>
      </w:r>
      <w:r w:rsidR="00BE1620">
        <w:rPr>
          <w:rFonts w:ascii="Verdana" w:hAnsi="Verdana"/>
        </w:rPr>
        <w:t>)</w:t>
      </w:r>
      <w:r>
        <w:rPr>
          <w:rFonts w:ascii="Verdana" w:hAnsi="Verdana"/>
        </w:rPr>
        <w:t xml:space="preserve"> niet bekend</w:t>
      </w:r>
    </w:p>
    <w:p w14:paraId="2BA82045" w14:textId="08E00CCC" w:rsidR="00735F50" w:rsidRPr="00BE1620" w:rsidRDefault="00BE1620" w:rsidP="00BE1620">
      <w:pPr>
        <w:pStyle w:val="ListParagraph"/>
        <w:numPr>
          <w:ilvl w:val="1"/>
          <w:numId w:val="24"/>
        </w:numPr>
        <w:rPr>
          <w:rFonts w:ascii="Verdana" w:hAnsi="Verdana" w:cs="Arial"/>
        </w:rPr>
      </w:pPr>
      <w:r>
        <w:rPr>
          <w:rFonts w:ascii="Verdana" w:hAnsi="Verdana" w:cs="Arial"/>
        </w:rPr>
        <w:t xml:space="preserve">Zijn er symptomen passend </w:t>
      </w:r>
      <w:r w:rsidR="00735F50" w:rsidRPr="00BE1620">
        <w:rPr>
          <w:rFonts w:ascii="Verdana" w:hAnsi="Verdana" w:cs="Arial"/>
        </w:rPr>
        <w:t xml:space="preserve">bij positieve COVID-19 testuitslag </w:t>
      </w:r>
    </w:p>
    <w:p w14:paraId="3877DF07" w14:textId="73489C2A" w:rsidR="006F43B9" w:rsidRPr="00FF5D8F" w:rsidRDefault="00CA12D3" w:rsidP="00BE1620">
      <w:pPr>
        <w:pStyle w:val="ListParagraph"/>
        <w:ind w:left="1803"/>
        <w:rPr>
          <w:rFonts w:ascii="Verdana" w:hAnsi="Verdana"/>
        </w:rPr>
      </w:pPr>
      <w:r>
        <w:rPr>
          <w:rFonts w:ascii="Verdana" w:hAnsi="Verdana"/>
        </w:rPr>
        <w:t>ja (</w:t>
      </w:r>
      <w:r w:rsidR="00D3460E">
        <w:rPr>
          <w:rFonts w:ascii="Verdana" w:hAnsi="Verdana"/>
        </w:rPr>
        <w:t>symptomatisch</w:t>
      </w:r>
      <w:r>
        <w:rPr>
          <w:rFonts w:ascii="Verdana" w:hAnsi="Verdana"/>
        </w:rPr>
        <w:t>)</w:t>
      </w:r>
      <w:r w:rsidR="00D3460E">
        <w:rPr>
          <w:rFonts w:ascii="Verdana" w:hAnsi="Verdana"/>
        </w:rPr>
        <w:t>/</w:t>
      </w:r>
      <w:r>
        <w:rPr>
          <w:rFonts w:ascii="Verdana" w:hAnsi="Verdana"/>
        </w:rPr>
        <w:t>nee (a</w:t>
      </w:r>
      <w:r w:rsidR="00D3460E">
        <w:rPr>
          <w:rFonts w:ascii="Verdana" w:hAnsi="Verdana"/>
        </w:rPr>
        <w:t>symptomatisch</w:t>
      </w:r>
      <w:r>
        <w:rPr>
          <w:rFonts w:ascii="Verdana" w:hAnsi="Verdana"/>
        </w:rPr>
        <w:t>)</w:t>
      </w:r>
    </w:p>
    <w:p w14:paraId="03C79242" w14:textId="1FC3ACA9" w:rsidR="00CF5697" w:rsidRDefault="006F43B9" w:rsidP="000A1D0F">
      <w:pPr>
        <w:pStyle w:val="ListParagraph"/>
        <w:numPr>
          <w:ilvl w:val="0"/>
          <w:numId w:val="24"/>
        </w:numPr>
        <w:rPr>
          <w:rFonts w:ascii="Verdana" w:hAnsi="Verdana"/>
        </w:rPr>
      </w:pPr>
      <w:r w:rsidRPr="00CD7DE9">
        <w:rPr>
          <w:rFonts w:ascii="Verdana" w:hAnsi="Verdana"/>
        </w:rPr>
        <w:t>Urineweginfectie</w:t>
      </w:r>
      <w:r w:rsidR="00154862">
        <w:rPr>
          <w:rFonts w:ascii="Verdana" w:hAnsi="Verdana"/>
        </w:rPr>
        <w:t>:</w:t>
      </w:r>
      <w:r w:rsidR="00CF5697">
        <w:rPr>
          <w:rFonts w:ascii="Verdana" w:hAnsi="Verdana"/>
        </w:rPr>
        <w:t xml:space="preserve"> ja</w:t>
      </w:r>
      <w:r w:rsidR="00154862">
        <w:rPr>
          <w:rFonts w:ascii="Verdana" w:hAnsi="Verdana"/>
        </w:rPr>
        <w:t xml:space="preserve"> </w:t>
      </w:r>
      <w:r w:rsidR="00CF5697">
        <w:rPr>
          <w:rFonts w:ascii="Verdana" w:hAnsi="Verdana"/>
        </w:rPr>
        <w:t xml:space="preserve">/ nee </w:t>
      </w:r>
    </w:p>
    <w:p w14:paraId="55C9442D" w14:textId="1A42A979" w:rsidR="006F43B9" w:rsidRPr="00CD7DE9" w:rsidRDefault="006F43B9" w:rsidP="00CF5697">
      <w:pPr>
        <w:pStyle w:val="ListParagraph"/>
        <w:ind w:left="1083"/>
        <w:rPr>
          <w:rFonts w:ascii="Verdana" w:hAnsi="Verdana"/>
        </w:rPr>
      </w:pPr>
      <w:r w:rsidRPr="00CD7DE9">
        <w:rPr>
          <w:rFonts w:ascii="Verdana" w:hAnsi="Verdana"/>
        </w:rPr>
        <w:t>zo ja:</w:t>
      </w:r>
    </w:p>
    <w:p w14:paraId="25494A3E" w14:textId="32C525E5" w:rsidR="006F43B9" w:rsidRPr="00F32548" w:rsidRDefault="00907F91" w:rsidP="00CF5697">
      <w:pPr>
        <w:pStyle w:val="Heading3"/>
        <w:numPr>
          <w:ilvl w:val="1"/>
          <w:numId w:val="21"/>
        </w:numPr>
        <w:rPr>
          <w:rStyle w:val="Emphasis"/>
          <w:rFonts w:ascii="Verdana" w:hAnsi="Verdana"/>
        </w:rPr>
      </w:pPr>
      <w:bookmarkStart w:id="26" w:name="_Toc49871778"/>
      <w:bookmarkStart w:id="27" w:name="_Toc50026767"/>
      <w:bookmarkStart w:id="28" w:name="_Toc50026832"/>
      <w:bookmarkStart w:id="29" w:name="_Toc50026892"/>
      <w:bookmarkStart w:id="30" w:name="_Toc50547204"/>
      <w:bookmarkStart w:id="31" w:name="_Toc64905433"/>
      <w:bookmarkStart w:id="32" w:name="_Toc83112100"/>
      <w:bookmarkStart w:id="33" w:name="_Toc98256146"/>
      <w:r w:rsidRPr="00F32548">
        <w:rPr>
          <w:rStyle w:val="Emphasis"/>
          <w:rFonts w:ascii="Verdana" w:hAnsi="Verdana"/>
        </w:rPr>
        <w:t>Verblijfs</w:t>
      </w:r>
      <w:r w:rsidR="00CF5697" w:rsidRPr="00F32548">
        <w:rPr>
          <w:rStyle w:val="Emphasis"/>
          <w:rFonts w:ascii="Verdana" w:hAnsi="Verdana"/>
        </w:rPr>
        <w:t>katheter g</w:t>
      </w:r>
      <w:r w:rsidR="006F43B9" w:rsidRPr="00F32548">
        <w:rPr>
          <w:rStyle w:val="Emphasis"/>
          <w:rFonts w:ascii="Verdana" w:hAnsi="Verdana"/>
        </w:rPr>
        <w:t>erelateerd</w:t>
      </w:r>
      <w:r w:rsidR="00154862" w:rsidRPr="00F32548">
        <w:rPr>
          <w:rStyle w:val="Emphasis"/>
          <w:rFonts w:ascii="Verdana" w:hAnsi="Verdana"/>
        </w:rPr>
        <w:t>:</w:t>
      </w:r>
      <w:r w:rsidR="006F43B9" w:rsidRPr="00F32548">
        <w:rPr>
          <w:rStyle w:val="Emphasis"/>
          <w:rFonts w:ascii="Verdana" w:hAnsi="Verdana"/>
        </w:rPr>
        <w:t xml:space="preserve"> ja/nee</w:t>
      </w:r>
      <w:bookmarkEnd w:id="26"/>
      <w:bookmarkEnd w:id="27"/>
      <w:bookmarkEnd w:id="28"/>
      <w:bookmarkEnd w:id="29"/>
      <w:bookmarkEnd w:id="30"/>
      <w:bookmarkEnd w:id="31"/>
      <w:bookmarkEnd w:id="32"/>
      <w:bookmarkEnd w:id="33"/>
      <w:r w:rsidR="006F43B9" w:rsidRPr="00F32548">
        <w:rPr>
          <w:rStyle w:val="Emphasis"/>
          <w:rFonts w:ascii="Verdana" w:hAnsi="Verdana"/>
        </w:rPr>
        <w:t xml:space="preserve"> </w:t>
      </w:r>
    </w:p>
    <w:p w14:paraId="07B1E27A" w14:textId="77777777" w:rsidR="006F43B9" w:rsidRPr="00572847" w:rsidRDefault="006F43B9" w:rsidP="00CD7DE9">
      <w:pPr>
        <w:ind w:left="1134" w:hanging="76"/>
        <w:rPr>
          <w:rFonts w:ascii="Verdana" w:hAnsi="Verdana"/>
          <w:i/>
        </w:rPr>
      </w:pPr>
      <w:r w:rsidRPr="00572847">
        <w:rPr>
          <w:rFonts w:ascii="Verdana" w:hAnsi="Verdana"/>
          <w:i/>
        </w:rPr>
        <w:t xml:space="preserve">Toelichting gebruik van </w:t>
      </w:r>
      <w:r w:rsidRPr="00AD692C">
        <w:rPr>
          <w:rFonts w:ascii="Verdana" w:hAnsi="Verdana"/>
          <w:i/>
        </w:rPr>
        <w:t>verblijfskatheter</w:t>
      </w:r>
      <w:r w:rsidRPr="00572847">
        <w:rPr>
          <w:rFonts w:ascii="Verdana" w:hAnsi="Verdana"/>
          <w:i/>
        </w:rPr>
        <w:t xml:space="preserve"> afgelopen 7 dagen</w:t>
      </w:r>
    </w:p>
    <w:p w14:paraId="4E4A0D67" w14:textId="141D052F" w:rsidR="006F43B9" w:rsidRPr="00B12187" w:rsidRDefault="00F27A25" w:rsidP="00CF5697">
      <w:pPr>
        <w:pStyle w:val="RIVMStandaard"/>
        <w:numPr>
          <w:ilvl w:val="1"/>
          <w:numId w:val="21"/>
        </w:numPr>
        <w:tabs>
          <w:tab w:val="left" w:pos="1058"/>
        </w:tabs>
        <w:rPr>
          <w:rFonts w:ascii="Verdana" w:hAnsi="Verdana" w:cs="Arial"/>
          <w:bCs/>
        </w:rPr>
      </w:pPr>
      <w:r>
        <w:rPr>
          <w:rFonts w:ascii="Verdana" w:hAnsi="Verdana" w:cs="Arial"/>
          <w:bCs/>
        </w:rPr>
        <w:t>I</w:t>
      </w:r>
      <w:r w:rsidR="00CF5697">
        <w:rPr>
          <w:rFonts w:ascii="Verdana" w:hAnsi="Verdana" w:cs="Arial"/>
          <w:bCs/>
        </w:rPr>
        <w:t>ndien kathetergebruik, is er een</w:t>
      </w:r>
      <w:r w:rsidR="006F43B9" w:rsidRPr="00B12187">
        <w:rPr>
          <w:rFonts w:ascii="Verdana" w:hAnsi="Verdana" w:cs="Arial"/>
          <w:bCs/>
        </w:rPr>
        <w:t xml:space="preserve"> eind- of beoordelingsdatum?</w:t>
      </w:r>
    </w:p>
    <w:p w14:paraId="09F11345" w14:textId="59FB6BDD" w:rsidR="006F43B9" w:rsidRPr="00A3327F" w:rsidRDefault="00F27A25" w:rsidP="00CF5697">
      <w:pPr>
        <w:pStyle w:val="RIVMStandaard"/>
        <w:numPr>
          <w:ilvl w:val="1"/>
          <w:numId w:val="21"/>
        </w:numPr>
        <w:rPr>
          <w:rFonts w:ascii="Verdana" w:hAnsi="Verdana"/>
        </w:rPr>
      </w:pPr>
      <w:r>
        <w:rPr>
          <w:rFonts w:ascii="Verdana" w:hAnsi="Verdana" w:cs="Arial"/>
          <w:bCs/>
          <w:color w:val="A6A6A6" w:themeColor="background1" w:themeShade="A6"/>
        </w:rPr>
        <w:t>I</w:t>
      </w:r>
      <w:r w:rsidR="006F43B9" w:rsidRPr="00FC3D52">
        <w:rPr>
          <w:rFonts w:ascii="Verdana" w:hAnsi="Verdana" w:cs="Arial"/>
          <w:bCs/>
          <w:color w:val="A6A6A6" w:themeColor="background1" w:themeShade="A6"/>
        </w:rPr>
        <w:t>ndien kathetergebruik, wat is de indicatie? [optioneel]</w:t>
      </w:r>
    </w:p>
    <w:p w14:paraId="3A2074CD" w14:textId="00C1A42B" w:rsidR="00CF5697" w:rsidRDefault="006F43B9" w:rsidP="000A1D0F">
      <w:pPr>
        <w:pStyle w:val="ListParagraph"/>
        <w:numPr>
          <w:ilvl w:val="0"/>
          <w:numId w:val="24"/>
        </w:numPr>
        <w:rPr>
          <w:rFonts w:ascii="Verdana" w:hAnsi="Verdana"/>
        </w:rPr>
      </w:pPr>
      <w:r>
        <w:rPr>
          <w:rFonts w:ascii="Verdana" w:hAnsi="Verdana"/>
        </w:rPr>
        <w:t>H</w:t>
      </w:r>
      <w:r w:rsidRPr="00B12187">
        <w:rPr>
          <w:rFonts w:ascii="Verdana" w:hAnsi="Verdana"/>
        </w:rPr>
        <w:t>uidinfectie</w:t>
      </w:r>
      <w:r w:rsidR="00154862">
        <w:rPr>
          <w:rFonts w:ascii="Verdana" w:hAnsi="Verdana"/>
        </w:rPr>
        <w:t>:</w:t>
      </w:r>
      <w:r w:rsidR="00CF5697">
        <w:rPr>
          <w:rFonts w:ascii="Verdana" w:hAnsi="Verdana"/>
        </w:rPr>
        <w:t xml:space="preserve"> ja</w:t>
      </w:r>
      <w:r w:rsidR="00154862">
        <w:rPr>
          <w:rFonts w:ascii="Verdana" w:hAnsi="Verdana"/>
        </w:rPr>
        <w:t xml:space="preserve"> </w:t>
      </w:r>
      <w:r w:rsidR="00CF5697">
        <w:rPr>
          <w:rFonts w:ascii="Verdana" w:hAnsi="Verdana"/>
        </w:rPr>
        <w:t>/ nee</w:t>
      </w:r>
    </w:p>
    <w:p w14:paraId="5467F1E0" w14:textId="0A2DAEAC" w:rsidR="006F43B9" w:rsidRPr="0073652B" w:rsidRDefault="006F43B9" w:rsidP="00CF5697">
      <w:pPr>
        <w:pStyle w:val="ListParagraph"/>
        <w:ind w:left="1083"/>
        <w:rPr>
          <w:rFonts w:ascii="Verdana" w:hAnsi="Verdana"/>
        </w:rPr>
      </w:pPr>
      <w:r w:rsidRPr="00B12187">
        <w:rPr>
          <w:rFonts w:ascii="Verdana" w:hAnsi="Verdana"/>
        </w:rPr>
        <w:t xml:space="preserve"> zo ja</w:t>
      </w:r>
      <w:r w:rsidRPr="0073652B">
        <w:rPr>
          <w:rFonts w:ascii="Verdana" w:hAnsi="Verdana"/>
        </w:rPr>
        <w:t xml:space="preserve"> welke?</w:t>
      </w:r>
      <w:r w:rsidRPr="00B12187">
        <w:rPr>
          <w:rFonts w:ascii="Verdana" w:hAnsi="Verdana"/>
        </w:rPr>
        <w:t xml:space="preserve"> </w:t>
      </w:r>
      <w:r>
        <w:rPr>
          <w:rFonts w:ascii="Verdana" w:hAnsi="Verdana"/>
        </w:rPr>
        <w:t>(</w:t>
      </w:r>
      <w:r w:rsidRPr="0094382F">
        <w:rPr>
          <w:rFonts w:ascii="Verdana" w:hAnsi="Verdana"/>
        </w:rPr>
        <w:t xml:space="preserve">zie bijlage </w:t>
      </w:r>
      <w:r>
        <w:rPr>
          <w:rFonts w:ascii="Verdana" w:hAnsi="Verdana"/>
        </w:rPr>
        <w:t>1</w:t>
      </w:r>
      <w:r w:rsidRPr="0094382F">
        <w:rPr>
          <w:rFonts w:ascii="Verdana" w:hAnsi="Verdana"/>
        </w:rPr>
        <w:t xml:space="preserve">, Definities </w:t>
      </w:r>
      <w:r>
        <w:rPr>
          <w:rFonts w:ascii="Verdana" w:hAnsi="Verdana"/>
        </w:rPr>
        <w:t>4</w:t>
      </w:r>
      <w:r w:rsidRPr="0094382F">
        <w:rPr>
          <w:rFonts w:ascii="Verdana" w:hAnsi="Verdana"/>
        </w:rPr>
        <w:t xml:space="preserve">.1, </w:t>
      </w:r>
      <w:r>
        <w:rPr>
          <w:rFonts w:ascii="Verdana" w:hAnsi="Verdana"/>
        </w:rPr>
        <w:t>4</w:t>
      </w:r>
      <w:r w:rsidRPr="0094382F">
        <w:rPr>
          <w:rFonts w:ascii="Verdana" w:hAnsi="Verdana"/>
        </w:rPr>
        <w:t xml:space="preserve">.2 of </w:t>
      </w:r>
      <w:r>
        <w:rPr>
          <w:rFonts w:ascii="Verdana" w:hAnsi="Verdana"/>
        </w:rPr>
        <w:t>4</w:t>
      </w:r>
      <w:r w:rsidRPr="0094382F">
        <w:rPr>
          <w:rFonts w:ascii="Verdana" w:hAnsi="Verdana"/>
        </w:rPr>
        <w:t>.3)</w:t>
      </w:r>
      <w:r w:rsidRPr="00B12187">
        <w:rPr>
          <w:rFonts w:ascii="Verdana" w:hAnsi="Verdana"/>
        </w:rPr>
        <w:t xml:space="preserve">: </w:t>
      </w:r>
    </w:p>
    <w:p w14:paraId="32B6F4EB" w14:textId="77777777" w:rsidR="006F43B9" w:rsidRDefault="006F43B9" w:rsidP="006F43B9">
      <w:pPr>
        <w:pStyle w:val="RIVMStandaard"/>
        <w:numPr>
          <w:ilvl w:val="2"/>
          <w:numId w:val="21"/>
        </w:numPr>
        <w:tabs>
          <w:tab w:val="clear" w:pos="2523"/>
        </w:tabs>
        <w:ind w:left="1418"/>
        <w:rPr>
          <w:rFonts w:ascii="Verdana" w:hAnsi="Verdana" w:cs="Arial"/>
          <w:bCs/>
        </w:rPr>
      </w:pPr>
      <w:r w:rsidRPr="00E86DA3">
        <w:rPr>
          <w:rFonts w:ascii="Verdana" w:hAnsi="Verdana" w:cs="Arial"/>
        </w:rPr>
        <w:t>Cellulitis/weke delen/wondinfectie</w:t>
      </w:r>
      <w:r w:rsidRPr="00AF497B">
        <w:rPr>
          <w:rFonts w:ascii="Verdana" w:hAnsi="Verdana" w:cs="Arial"/>
          <w:bCs/>
        </w:rPr>
        <w:t xml:space="preserve"> </w:t>
      </w:r>
    </w:p>
    <w:p w14:paraId="2FDEB8CF" w14:textId="77777777" w:rsidR="006F43B9" w:rsidRDefault="006F43B9" w:rsidP="006F43B9">
      <w:pPr>
        <w:pStyle w:val="RIVMStandaard"/>
        <w:numPr>
          <w:ilvl w:val="2"/>
          <w:numId w:val="21"/>
        </w:numPr>
        <w:tabs>
          <w:tab w:val="clear" w:pos="2523"/>
        </w:tabs>
        <w:ind w:left="1418"/>
        <w:rPr>
          <w:rFonts w:ascii="Verdana" w:hAnsi="Verdana" w:cs="Arial"/>
        </w:rPr>
      </w:pPr>
      <w:r w:rsidRPr="00E86DA3">
        <w:rPr>
          <w:rFonts w:ascii="Verdana" w:hAnsi="Verdana" w:cs="Arial"/>
        </w:rPr>
        <w:t xml:space="preserve">Herpes-simplex of -zoster infectie </w:t>
      </w:r>
    </w:p>
    <w:p w14:paraId="0E64A416" w14:textId="77777777" w:rsidR="006F43B9" w:rsidRPr="00E86DA3" w:rsidRDefault="006F43B9" w:rsidP="006F43B9">
      <w:pPr>
        <w:pStyle w:val="RIVMStandaard"/>
        <w:numPr>
          <w:ilvl w:val="2"/>
          <w:numId w:val="21"/>
        </w:numPr>
        <w:tabs>
          <w:tab w:val="clear" w:pos="2523"/>
        </w:tabs>
        <w:ind w:left="1418"/>
        <w:rPr>
          <w:rFonts w:ascii="Verdana" w:hAnsi="Verdana" w:cs="Arial"/>
        </w:rPr>
      </w:pPr>
      <w:r w:rsidRPr="00E86DA3">
        <w:rPr>
          <w:rFonts w:ascii="Verdana" w:hAnsi="Verdana" w:cs="Arial"/>
        </w:rPr>
        <w:t>Schimmel infectie</w:t>
      </w:r>
    </w:p>
    <w:p w14:paraId="0B201540" w14:textId="77777777" w:rsidR="002214F9" w:rsidRPr="00345376" w:rsidRDefault="002214F9" w:rsidP="0073652B">
      <w:pPr>
        <w:pStyle w:val="RIVMStandaard"/>
      </w:pPr>
    </w:p>
    <w:p w14:paraId="68DBFF5B" w14:textId="77777777" w:rsidR="002214F9" w:rsidRPr="00345376" w:rsidRDefault="002214F9" w:rsidP="002214F9">
      <w:pPr>
        <w:spacing w:line="240" w:lineRule="auto"/>
        <w:ind w:left="360"/>
        <w:jc w:val="both"/>
        <w:rPr>
          <w:rFonts w:ascii="Verdana" w:hAnsi="Verdana" w:cs="Arial"/>
          <w:b/>
        </w:rPr>
      </w:pPr>
    </w:p>
    <w:p w14:paraId="5AE02E5C" w14:textId="1D65F074" w:rsidR="00004DC1" w:rsidRDefault="000E6EE9" w:rsidP="00572847">
      <w:pPr>
        <w:pStyle w:val="Heading3"/>
        <w:ind w:left="346"/>
        <w:rPr>
          <w:rFonts w:ascii="Verdana" w:hAnsi="Verdana"/>
          <w:szCs w:val="20"/>
        </w:rPr>
      </w:pPr>
      <w:bookmarkStart w:id="34" w:name="_Toc20401650"/>
      <w:bookmarkStart w:id="35" w:name="_Toc20403208"/>
      <w:bookmarkStart w:id="36" w:name="_Toc20404673"/>
      <w:bookmarkStart w:id="37" w:name="_Toc20405987"/>
      <w:bookmarkStart w:id="38" w:name="_Toc98256147"/>
      <w:r>
        <w:rPr>
          <w:rFonts w:ascii="Verdana" w:hAnsi="Verdana"/>
          <w:szCs w:val="20"/>
        </w:rPr>
        <w:t>2</w:t>
      </w:r>
      <w:r w:rsidR="002214F9" w:rsidRPr="00345376">
        <w:rPr>
          <w:rFonts w:ascii="Verdana" w:hAnsi="Verdana"/>
          <w:szCs w:val="20"/>
        </w:rPr>
        <w:t>.5.</w:t>
      </w:r>
      <w:r w:rsidR="00B12187">
        <w:rPr>
          <w:rFonts w:ascii="Verdana" w:hAnsi="Verdana"/>
          <w:szCs w:val="20"/>
        </w:rPr>
        <w:t>5</w:t>
      </w:r>
      <w:r w:rsidR="00B12187" w:rsidRPr="00345376">
        <w:rPr>
          <w:rFonts w:ascii="Verdana" w:hAnsi="Verdana"/>
          <w:szCs w:val="20"/>
        </w:rPr>
        <w:t xml:space="preserve"> </w:t>
      </w:r>
      <w:r w:rsidR="004F0FEC">
        <w:rPr>
          <w:rFonts w:ascii="Verdana" w:hAnsi="Verdana"/>
          <w:szCs w:val="20"/>
        </w:rPr>
        <w:t>Aanvullend onderzoek (p</w:t>
      </w:r>
      <w:r w:rsidR="002214F9" w:rsidRPr="00345376">
        <w:rPr>
          <w:rFonts w:ascii="Verdana" w:hAnsi="Verdana"/>
          <w:szCs w:val="20"/>
        </w:rPr>
        <w:t>er zorginfectie</w:t>
      </w:r>
      <w:r w:rsidR="004F0FEC">
        <w:rPr>
          <w:rFonts w:ascii="Verdana" w:hAnsi="Verdana"/>
          <w:szCs w:val="20"/>
        </w:rPr>
        <w:t>)</w:t>
      </w:r>
      <w:r w:rsidR="00004DC1" w:rsidRPr="00345376">
        <w:rPr>
          <w:rFonts w:ascii="Verdana" w:hAnsi="Verdana"/>
          <w:szCs w:val="20"/>
        </w:rPr>
        <w:t>:</w:t>
      </w:r>
      <w:bookmarkEnd w:id="34"/>
      <w:bookmarkEnd w:id="35"/>
      <w:bookmarkEnd w:id="36"/>
      <w:bookmarkEnd w:id="37"/>
      <w:bookmarkEnd w:id="38"/>
    </w:p>
    <w:p w14:paraId="4CB63CFD" w14:textId="337643DF" w:rsidR="008640F7" w:rsidRPr="00354A11" w:rsidRDefault="00F36A16" w:rsidP="0073652B">
      <w:pPr>
        <w:pStyle w:val="ListParagraph"/>
        <w:numPr>
          <w:ilvl w:val="0"/>
          <w:numId w:val="21"/>
        </w:numPr>
        <w:tabs>
          <w:tab w:val="clear" w:pos="1083"/>
        </w:tabs>
        <w:ind w:left="709"/>
        <w:rPr>
          <w:rFonts w:ascii="Verdana" w:hAnsi="Verdana"/>
        </w:rPr>
      </w:pPr>
      <w:r>
        <w:rPr>
          <w:rFonts w:ascii="Verdana" w:hAnsi="Verdana"/>
        </w:rPr>
        <w:t>M</w:t>
      </w:r>
      <w:r w:rsidRPr="0073652B">
        <w:rPr>
          <w:rFonts w:ascii="Verdana" w:hAnsi="Verdana"/>
        </w:rPr>
        <w:t xml:space="preserve">icrobieel </w:t>
      </w:r>
      <w:r w:rsidR="008640F7" w:rsidRPr="0073652B">
        <w:rPr>
          <w:rFonts w:ascii="Verdana" w:hAnsi="Verdana"/>
        </w:rPr>
        <w:t>onderzoek</w:t>
      </w:r>
      <w:r w:rsidR="008640F7">
        <w:rPr>
          <w:rFonts w:ascii="Verdana" w:hAnsi="Verdana"/>
        </w:rPr>
        <w:t xml:space="preserve"> ingezet?</w:t>
      </w:r>
      <w:r w:rsidR="008640F7" w:rsidRPr="0073652B">
        <w:rPr>
          <w:rFonts w:ascii="Verdana" w:hAnsi="Verdana"/>
        </w:rPr>
        <w:t xml:space="preserve"> </w:t>
      </w:r>
      <w:r w:rsidR="00CA7749">
        <w:rPr>
          <w:rFonts w:ascii="Verdana" w:hAnsi="Verdana"/>
        </w:rPr>
        <w:t>(</w:t>
      </w:r>
      <w:r w:rsidR="008640F7" w:rsidRPr="0073652B">
        <w:rPr>
          <w:rFonts w:ascii="Verdana" w:hAnsi="Verdana"/>
        </w:rPr>
        <w:t>ja/nee</w:t>
      </w:r>
      <w:r w:rsidR="00CA7749">
        <w:rPr>
          <w:rFonts w:ascii="Verdana" w:hAnsi="Verdana"/>
        </w:rPr>
        <w:t>)</w:t>
      </w:r>
    </w:p>
    <w:p w14:paraId="3B0DB5F5" w14:textId="213ED60A" w:rsidR="008640F7" w:rsidRPr="0073652B" w:rsidRDefault="008640F7" w:rsidP="00CD7DE9">
      <w:pPr>
        <w:overflowPunct/>
        <w:autoSpaceDE/>
        <w:autoSpaceDN/>
        <w:adjustRightInd/>
        <w:spacing w:line="240" w:lineRule="auto"/>
        <w:ind w:left="709"/>
        <w:textAlignment w:val="auto"/>
        <w:rPr>
          <w:rFonts w:ascii="Verdana" w:eastAsiaTheme="minorHAnsi" w:hAnsi="Verdana" w:cstheme="minorBidi"/>
          <w:i/>
          <w:lang w:eastAsia="en-US"/>
        </w:rPr>
      </w:pPr>
      <w:r w:rsidRPr="0073652B">
        <w:rPr>
          <w:rFonts w:ascii="Verdana" w:eastAsiaTheme="minorHAnsi" w:hAnsi="Verdana" w:cstheme="minorBidi"/>
          <w:i/>
          <w:lang w:eastAsia="en-US"/>
        </w:rPr>
        <w:t xml:space="preserve">Toelichting: kweek of laboratorium monster afgenomen voor start van de </w:t>
      </w:r>
      <w:r w:rsidR="00D501A6" w:rsidRPr="00E112A6">
        <w:rPr>
          <w:rFonts w:ascii="Verdana" w:eastAsiaTheme="minorHAnsi" w:hAnsi="Verdana" w:cstheme="minorBidi"/>
          <w:i/>
          <w:lang w:eastAsia="en-US"/>
        </w:rPr>
        <w:t xml:space="preserve">(antimicrobieel) </w:t>
      </w:r>
      <w:r w:rsidRPr="0073652B">
        <w:rPr>
          <w:rFonts w:ascii="Verdana" w:eastAsiaTheme="minorHAnsi" w:hAnsi="Verdana" w:cstheme="minorBidi"/>
          <w:i/>
          <w:lang w:eastAsia="en-US"/>
        </w:rPr>
        <w:t>behandeling.</w:t>
      </w:r>
    </w:p>
    <w:p w14:paraId="1E08543C" w14:textId="3BAA5DE6" w:rsidR="008640F7" w:rsidRPr="00E112A6" w:rsidRDefault="00F36A16" w:rsidP="008640F7">
      <w:pPr>
        <w:pStyle w:val="ListParagraph"/>
        <w:numPr>
          <w:ilvl w:val="0"/>
          <w:numId w:val="21"/>
        </w:numPr>
        <w:tabs>
          <w:tab w:val="clear" w:pos="1083"/>
        </w:tabs>
        <w:ind w:left="709"/>
        <w:rPr>
          <w:rFonts w:ascii="Verdana" w:hAnsi="Verdana"/>
        </w:rPr>
      </w:pPr>
      <w:r w:rsidRPr="00E112A6">
        <w:rPr>
          <w:rFonts w:ascii="Verdana" w:hAnsi="Verdana"/>
        </w:rPr>
        <w:t xml:space="preserve">Maximaal </w:t>
      </w:r>
      <w:r w:rsidR="008640F7" w:rsidRPr="00E112A6">
        <w:rPr>
          <w:rFonts w:ascii="Verdana" w:hAnsi="Verdana"/>
        </w:rPr>
        <w:t>3</w:t>
      </w:r>
      <w:r w:rsidR="00DE3099" w:rsidRPr="00E112A6">
        <w:rPr>
          <w:rFonts w:ascii="Verdana" w:hAnsi="Verdana"/>
        </w:rPr>
        <w:t xml:space="preserve"> </w:t>
      </w:r>
      <w:r w:rsidR="00821D0F" w:rsidRPr="00E112A6">
        <w:rPr>
          <w:rFonts w:ascii="Verdana" w:hAnsi="Verdana"/>
        </w:rPr>
        <w:t xml:space="preserve">verwekkers </w:t>
      </w:r>
      <w:r w:rsidR="008640F7" w:rsidRPr="00E112A6">
        <w:rPr>
          <w:rFonts w:ascii="Verdana" w:hAnsi="Verdana"/>
        </w:rPr>
        <w:t>[</w:t>
      </w:r>
      <w:r w:rsidR="006D55A8" w:rsidRPr="00E112A6">
        <w:rPr>
          <w:rFonts w:ascii="Verdana" w:hAnsi="Verdana"/>
        </w:rPr>
        <w:t xml:space="preserve">verplicht </w:t>
      </w:r>
      <w:r w:rsidR="009A7605" w:rsidRPr="00E112A6">
        <w:rPr>
          <w:rFonts w:ascii="Verdana" w:hAnsi="Verdana"/>
        </w:rPr>
        <w:t xml:space="preserve">bij urineweginfecties, bij de overige infecties is het </w:t>
      </w:r>
      <w:r w:rsidR="00E112A6">
        <w:rPr>
          <w:rFonts w:ascii="Verdana" w:hAnsi="Verdana"/>
        </w:rPr>
        <w:t>o</w:t>
      </w:r>
      <w:r w:rsidR="008640F7" w:rsidRPr="00E112A6">
        <w:rPr>
          <w:rFonts w:ascii="Verdana" w:hAnsi="Verdana"/>
        </w:rPr>
        <w:t>ptioneel]</w:t>
      </w:r>
    </w:p>
    <w:p w14:paraId="3A045282" w14:textId="77777777" w:rsidR="00D501A6" w:rsidRPr="00E112A6" w:rsidRDefault="008640F7" w:rsidP="00D501A6">
      <w:pPr>
        <w:ind w:left="720"/>
        <w:rPr>
          <w:rFonts w:ascii="Verdana" w:eastAsiaTheme="minorHAnsi" w:hAnsi="Verdana" w:cstheme="minorBidi"/>
          <w:i/>
          <w:lang w:eastAsia="en-US"/>
        </w:rPr>
      </w:pPr>
      <w:r w:rsidRPr="00E112A6">
        <w:rPr>
          <w:rFonts w:ascii="Verdana" w:eastAsiaTheme="minorHAnsi" w:hAnsi="Verdana" w:cstheme="minorBidi"/>
          <w:i/>
          <w:lang w:eastAsia="en-US"/>
        </w:rPr>
        <w:t xml:space="preserve">Toelichting: </w:t>
      </w:r>
      <w:r w:rsidR="00CB2BA0" w:rsidRPr="00E112A6">
        <w:rPr>
          <w:rFonts w:ascii="Verdana" w:eastAsiaTheme="minorHAnsi" w:hAnsi="Verdana" w:cstheme="minorBidi"/>
          <w:i/>
          <w:lang w:eastAsia="en-US"/>
        </w:rPr>
        <w:t xml:space="preserve">codering volgens codelijst micro-organismen (zie bijlage </w:t>
      </w:r>
      <w:r w:rsidR="00BB3925" w:rsidRPr="00E112A6">
        <w:rPr>
          <w:rFonts w:ascii="Verdana" w:eastAsiaTheme="minorHAnsi" w:hAnsi="Verdana" w:cstheme="minorBidi"/>
          <w:i/>
          <w:lang w:eastAsia="en-US"/>
        </w:rPr>
        <w:t>2</w:t>
      </w:r>
      <w:r w:rsidR="00CB2BA0" w:rsidRPr="00E112A6">
        <w:rPr>
          <w:rFonts w:ascii="Verdana" w:eastAsiaTheme="minorHAnsi" w:hAnsi="Verdana" w:cstheme="minorBidi"/>
          <w:i/>
          <w:lang w:eastAsia="en-US"/>
        </w:rPr>
        <w:t>: Lijst micro-organismen)</w:t>
      </w:r>
    </w:p>
    <w:p w14:paraId="6551EE18" w14:textId="11E10EC8" w:rsidR="00D501A6" w:rsidRPr="00E112A6" w:rsidRDefault="00D501A6" w:rsidP="00D501A6">
      <w:pPr>
        <w:ind w:left="720"/>
        <w:rPr>
          <w:rFonts w:ascii="Verdana" w:hAnsi="Verdana"/>
          <w:i/>
        </w:rPr>
      </w:pPr>
      <w:r w:rsidRPr="00E112A6">
        <w:rPr>
          <w:rFonts w:ascii="Verdana" w:hAnsi="Verdana"/>
          <w:i/>
        </w:rPr>
        <w:t>De kweekuitslag “</w:t>
      </w:r>
      <w:proofErr w:type="spellStart"/>
      <w:r w:rsidRPr="00E112A6">
        <w:rPr>
          <w:rFonts w:ascii="Verdana" w:hAnsi="Verdana"/>
          <w:i/>
        </w:rPr>
        <w:t>polymicrobieel</w:t>
      </w:r>
      <w:proofErr w:type="spellEnd"/>
      <w:r w:rsidRPr="00E112A6">
        <w:rPr>
          <w:rFonts w:ascii="Verdana" w:hAnsi="Verdana"/>
          <w:i/>
        </w:rPr>
        <w:t>” kan niet worden geregistreerd bij urineweginfecties. Dit komt omdat wanneer er meer dan twee micro-organismen worden geregistreerd is het namelijk mogelijk dat de kweek verontreinigd is. Het is dan onduidelijk wat de verwekker is van de urineweginfectie.</w:t>
      </w:r>
    </w:p>
    <w:p w14:paraId="4AC3E397" w14:textId="7C009335" w:rsidR="00B66E0C" w:rsidRDefault="00B66E0C" w:rsidP="002214F9">
      <w:pPr>
        <w:ind w:left="357"/>
        <w:contextualSpacing/>
        <w:rPr>
          <w:rFonts w:ascii="Verdana" w:eastAsiaTheme="minorHAnsi" w:hAnsi="Verdana" w:cstheme="minorBidi"/>
          <w:i/>
          <w:color w:val="808080" w:themeColor="background1" w:themeShade="80"/>
          <w:lang w:eastAsia="en-US"/>
        </w:rPr>
      </w:pPr>
    </w:p>
    <w:p w14:paraId="3D1C62CC" w14:textId="6C77F441" w:rsidR="009A7605" w:rsidRPr="007E0BBB" w:rsidRDefault="00E112A6" w:rsidP="00CD7DE9">
      <w:pPr>
        <w:pStyle w:val="ListParagraph"/>
        <w:numPr>
          <w:ilvl w:val="0"/>
          <w:numId w:val="21"/>
        </w:numPr>
        <w:tabs>
          <w:tab w:val="clear" w:pos="1083"/>
          <w:tab w:val="num" w:pos="720"/>
        </w:tabs>
        <w:ind w:left="851" w:hanging="567"/>
        <w:rPr>
          <w:rFonts w:ascii="Verdana" w:eastAsiaTheme="minorHAnsi" w:hAnsi="Verdana" w:cstheme="minorBidi"/>
          <w:lang w:eastAsia="en-US"/>
        </w:rPr>
      </w:pPr>
      <w:r w:rsidRPr="007E0BBB">
        <w:rPr>
          <w:rFonts w:ascii="Verdana" w:eastAsiaTheme="minorHAnsi" w:hAnsi="Verdana" w:cstheme="minorBidi"/>
          <w:lang w:eastAsia="en-US"/>
        </w:rPr>
        <w:t>R</w:t>
      </w:r>
      <w:r w:rsidR="009A7605" w:rsidRPr="007E0BBB">
        <w:rPr>
          <w:rFonts w:ascii="Verdana" w:eastAsiaTheme="minorHAnsi" w:hAnsi="Verdana" w:cstheme="minorBidi"/>
          <w:lang w:eastAsia="en-US"/>
        </w:rPr>
        <w:t xml:space="preserve">esistentiepatroon bij </w:t>
      </w:r>
      <w:r w:rsidRPr="007E0BBB">
        <w:rPr>
          <w:rFonts w:ascii="Verdana" w:eastAsiaTheme="minorHAnsi" w:hAnsi="Verdana" w:cstheme="minorBidi"/>
          <w:lang w:eastAsia="en-US"/>
        </w:rPr>
        <w:t>urineweginfecties</w:t>
      </w:r>
    </w:p>
    <w:p w14:paraId="4A935761" w14:textId="328EE0C6" w:rsidR="006D55A8" w:rsidRPr="00FC7383" w:rsidRDefault="00E112A6" w:rsidP="004F0FEC">
      <w:pPr>
        <w:pStyle w:val="ListParagraph"/>
        <w:ind w:left="709"/>
        <w:rPr>
          <w:rFonts w:ascii="Verdana" w:hAnsi="Verdana"/>
        </w:rPr>
      </w:pPr>
      <w:r w:rsidRPr="007E0BBB">
        <w:rPr>
          <w:rFonts w:ascii="Verdana" w:hAnsi="Verdana"/>
        </w:rPr>
        <w:t>B</w:t>
      </w:r>
      <w:r w:rsidR="006D55A8" w:rsidRPr="007E0BBB">
        <w:rPr>
          <w:rFonts w:ascii="Verdana" w:hAnsi="Verdana"/>
        </w:rPr>
        <w:t xml:space="preserve">ij specifieke verwekkers dient de resistentie volgens bijlage </w:t>
      </w:r>
      <w:r w:rsidRPr="005C0DA4">
        <w:rPr>
          <w:rFonts w:ascii="Verdana" w:hAnsi="Verdana"/>
        </w:rPr>
        <w:t xml:space="preserve">2b </w:t>
      </w:r>
      <w:r w:rsidR="006D55A8" w:rsidRPr="005C0DA4">
        <w:rPr>
          <w:rFonts w:ascii="Verdana" w:hAnsi="Verdana"/>
        </w:rPr>
        <w:t xml:space="preserve"> tabel</w:t>
      </w:r>
      <w:r w:rsidRPr="005C0DA4">
        <w:rPr>
          <w:rFonts w:ascii="Verdana" w:hAnsi="Verdana"/>
        </w:rPr>
        <w:t xml:space="preserve"> </w:t>
      </w:r>
      <w:r w:rsidR="00FC7383" w:rsidRPr="005C0DA4">
        <w:rPr>
          <w:rFonts w:ascii="Verdana" w:hAnsi="Verdana"/>
        </w:rPr>
        <w:t xml:space="preserve">4 </w:t>
      </w:r>
      <w:r w:rsidR="006D55A8" w:rsidRPr="007E0BBB">
        <w:rPr>
          <w:rFonts w:ascii="Verdana" w:hAnsi="Verdana"/>
        </w:rPr>
        <w:t>(resistentiepatroon) ingevuld te worden</w:t>
      </w:r>
      <w:r w:rsidR="006D55A8" w:rsidRPr="00E112A6">
        <w:rPr>
          <w:rFonts w:ascii="Verdana" w:hAnsi="Verdana"/>
          <w:i/>
        </w:rPr>
        <w:t xml:space="preserve"> </w:t>
      </w:r>
      <w:r w:rsidR="006D55A8" w:rsidRPr="007E0BBB">
        <w:rPr>
          <w:rFonts w:ascii="Verdana" w:hAnsi="Verdana"/>
        </w:rPr>
        <w:t>[</w:t>
      </w:r>
      <w:r w:rsidRPr="007E0BBB">
        <w:rPr>
          <w:rFonts w:ascii="Verdana" w:hAnsi="Verdana"/>
        </w:rPr>
        <w:t>v</w:t>
      </w:r>
      <w:r w:rsidR="006D55A8" w:rsidRPr="00FC7383">
        <w:rPr>
          <w:rFonts w:ascii="Verdana" w:hAnsi="Verdana"/>
        </w:rPr>
        <w:t xml:space="preserve">erplicht bij urineweginfecties, bij de overige infecties is het </w:t>
      </w:r>
      <w:r w:rsidRPr="00FC7383">
        <w:rPr>
          <w:rFonts w:ascii="Verdana" w:hAnsi="Verdana"/>
        </w:rPr>
        <w:t>o</w:t>
      </w:r>
      <w:r w:rsidR="006D55A8" w:rsidRPr="00FC7383">
        <w:rPr>
          <w:rFonts w:ascii="Verdana" w:hAnsi="Verdana"/>
        </w:rPr>
        <w:t>ptioneel]</w:t>
      </w:r>
    </w:p>
    <w:p w14:paraId="38233BD6" w14:textId="5F238023" w:rsidR="006D55A8" w:rsidRPr="00D049C0" w:rsidRDefault="006D55A8" w:rsidP="00CD7DE9">
      <w:pPr>
        <w:ind w:left="720" w:hanging="567"/>
        <w:contextualSpacing/>
        <w:rPr>
          <w:rFonts w:ascii="Verdana" w:hAnsi="Verdana"/>
          <w:i/>
          <w:color w:val="808080" w:themeColor="background1" w:themeShade="80"/>
        </w:rPr>
      </w:pPr>
    </w:p>
    <w:p w14:paraId="70000BF4" w14:textId="7D51864E" w:rsidR="00E112A6" w:rsidRPr="007E0BBB" w:rsidRDefault="00E112A6" w:rsidP="00CD7DE9">
      <w:pPr>
        <w:pStyle w:val="ListParagraph"/>
        <w:numPr>
          <w:ilvl w:val="0"/>
          <w:numId w:val="21"/>
        </w:numPr>
        <w:tabs>
          <w:tab w:val="clear" w:pos="1083"/>
        </w:tabs>
        <w:ind w:left="709" w:hanging="425"/>
        <w:rPr>
          <w:rFonts w:ascii="Verdana" w:eastAsiaTheme="minorHAnsi" w:hAnsi="Verdana" w:cstheme="minorBidi"/>
          <w:lang w:eastAsia="en-US"/>
        </w:rPr>
      </w:pPr>
      <w:r w:rsidRPr="007E0BBB">
        <w:rPr>
          <w:rFonts w:ascii="Verdana" w:eastAsiaTheme="minorHAnsi" w:hAnsi="Verdana" w:cstheme="minorBidi"/>
          <w:lang w:eastAsia="en-US"/>
        </w:rPr>
        <w:lastRenderedPageBreak/>
        <w:t>Uitslag lab</w:t>
      </w:r>
      <w:r w:rsidR="00F27A25" w:rsidRPr="007E0BBB">
        <w:rPr>
          <w:rFonts w:ascii="Verdana" w:eastAsiaTheme="minorHAnsi" w:hAnsi="Verdana" w:cstheme="minorBidi"/>
          <w:lang w:eastAsia="en-US"/>
        </w:rPr>
        <w:t xml:space="preserve">oratorium </w:t>
      </w:r>
      <w:r w:rsidRPr="007E0BBB">
        <w:rPr>
          <w:rFonts w:ascii="Verdana" w:eastAsiaTheme="minorHAnsi" w:hAnsi="Verdana" w:cstheme="minorBidi"/>
          <w:lang w:eastAsia="en-US"/>
        </w:rPr>
        <w:t>diagnostiek voor COVID-19 en IAZ</w:t>
      </w:r>
    </w:p>
    <w:p w14:paraId="4CD7855A" w14:textId="40AABC31" w:rsidR="00E112A6" w:rsidRDefault="00E112A6" w:rsidP="00C057BC">
      <w:pPr>
        <w:pStyle w:val="ListParagraph"/>
        <w:numPr>
          <w:ilvl w:val="0"/>
          <w:numId w:val="26"/>
        </w:numPr>
        <w:ind w:left="1276"/>
        <w:rPr>
          <w:rFonts w:ascii="Verdana" w:hAnsi="Verdana"/>
        </w:rPr>
      </w:pPr>
      <w:r w:rsidRPr="008837E2">
        <w:rPr>
          <w:rFonts w:ascii="Verdana" w:hAnsi="Verdana"/>
        </w:rPr>
        <w:t xml:space="preserve">COVID-19: </w:t>
      </w:r>
      <w:r w:rsidR="00F27A25">
        <w:rPr>
          <w:rFonts w:ascii="Verdana" w:hAnsi="Verdana"/>
        </w:rPr>
        <w:tab/>
      </w:r>
      <w:r w:rsidRPr="008837E2">
        <w:rPr>
          <w:rFonts w:ascii="Verdana" w:hAnsi="Verdana"/>
        </w:rPr>
        <w:t>ja</w:t>
      </w:r>
      <w:r w:rsidR="00154862">
        <w:rPr>
          <w:rFonts w:ascii="Verdana" w:hAnsi="Verdana"/>
        </w:rPr>
        <w:t xml:space="preserve"> </w:t>
      </w:r>
      <w:r w:rsidRPr="008837E2">
        <w:rPr>
          <w:rFonts w:ascii="Verdana" w:hAnsi="Verdana"/>
        </w:rPr>
        <w:t>/</w:t>
      </w:r>
      <w:r w:rsidR="00154862">
        <w:rPr>
          <w:rFonts w:ascii="Verdana" w:hAnsi="Verdana"/>
        </w:rPr>
        <w:t xml:space="preserve"> </w:t>
      </w:r>
      <w:r w:rsidRPr="008837E2">
        <w:rPr>
          <w:rFonts w:ascii="Verdana" w:hAnsi="Verdana"/>
        </w:rPr>
        <w:t>nee</w:t>
      </w:r>
      <w:r w:rsidR="00742BC3">
        <w:rPr>
          <w:rFonts w:ascii="Verdana" w:hAnsi="Verdana"/>
        </w:rPr>
        <w:t xml:space="preserve"> </w:t>
      </w:r>
      <w:r w:rsidR="00F27A25">
        <w:rPr>
          <w:rFonts w:ascii="Verdana" w:hAnsi="Verdana"/>
        </w:rPr>
        <w:t>/</w:t>
      </w:r>
      <w:r w:rsidR="00154862">
        <w:rPr>
          <w:rFonts w:ascii="Verdana" w:hAnsi="Verdana"/>
        </w:rPr>
        <w:t xml:space="preserve"> </w:t>
      </w:r>
      <w:r w:rsidR="003A4E25">
        <w:rPr>
          <w:rFonts w:ascii="Verdana" w:hAnsi="Verdana"/>
        </w:rPr>
        <w:t>n</w:t>
      </w:r>
      <w:r w:rsidR="00F27A25">
        <w:rPr>
          <w:rFonts w:ascii="Verdana" w:hAnsi="Verdana"/>
        </w:rPr>
        <w:t>og niet bekend</w:t>
      </w:r>
    </w:p>
    <w:p w14:paraId="056912DB" w14:textId="77777777" w:rsidR="00742BC3" w:rsidRPr="008837E2" w:rsidRDefault="00742BC3" w:rsidP="003A4E25">
      <w:pPr>
        <w:pStyle w:val="ListParagraph"/>
        <w:ind w:left="1276"/>
        <w:rPr>
          <w:rFonts w:ascii="Verdana" w:hAnsi="Verdana"/>
        </w:rPr>
      </w:pPr>
    </w:p>
    <w:p w14:paraId="4C28665D" w14:textId="55307FFC" w:rsidR="00F27A25" w:rsidRPr="008837E2" w:rsidRDefault="00E112A6" w:rsidP="00C057BC">
      <w:pPr>
        <w:pStyle w:val="ListParagraph"/>
        <w:numPr>
          <w:ilvl w:val="0"/>
          <w:numId w:val="26"/>
        </w:numPr>
        <w:ind w:left="1276"/>
        <w:rPr>
          <w:rFonts w:ascii="Verdana" w:hAnsi="Verdana"/>
        </w:rPr>
      </w:pPr>
      <w:r w:rsidRPr="008837E2">
        <w:rPr>
          <w:rFonts w:ascii="Verdana" w:hAnsi="Verdana"/>
        </w:rPr>
        <w:t xml:space="preserve">IAZ: </w:t>
      </w:r>
      <w:r w:rsidR="00F27A25">
        <w:rPr>
          <w:rFonts w:ascii="Verdana" w:hAnsi="Verdana"/>
        </w:rPr>
        <w:tab/>
      </w:r>
      <w:r w:rsidR="00F27A25">
        <w:rPr>
          <w:rFonts w:ascii="Verdana" w:hAnsi="Verdana"/>
        </w:rPr>
        <w:tab/>
      </w:r>
      <w:r w:rsidRPr="008837E2">
        <w:rPr>
          <w:rFonts w:ascii="Verdana" w:hAnsi="Verdana"/>
        </w:rPr>
        <w:t>ja</w:t>
      </w:r>
      <w:r w:rsidR="00154862">
        <w:rPr>
          <w:rFonts w:ascii="Verdana" w:hAnsi="Verdana"/>
        </w:rPr>
        <w:t xml:space="preserve"> </w:t>
      </w:r>
      <w:r w:rsidR="00742BC3" w:rsidRPr="008837E2">
        <w:rPr>
          <w:rFonts w:ascii="Verdana" w:hAnsi="Verdana"/>
        </w:rPr>
        <w:t>/</w:t>
      </w:r>
      <w:r w:rsidR="00154862">
        <w:rPr>
          <w:rFonts w:ascii="Verdana" w:hAnsi="Verdana"/>
        </w:rPr>
        <w:t xml:space="preserve"> </w:t>
      </w:r>
      <w:r w:rsidR="00742BC3" w:rsidRPr="008837E2">
        <w:rPr>
          <w:rFonts w:ascii="Verdana" w:hAnsi="Verdana"/>
        </w:rPr>
        <w:t>nee</w:t>
      </w:r>
      <w:r w:rsidR="00154862">
        <w:rPr>
          <w:rFonts w:ascii="Verdana" w:hAnsi="Verdana"/>
        </w:rPr>
        <w:t xml:space="preserve"> </w:t>
      </w:r>
      <w:r w:rsidR="00742BC3">
        <w:rPr>
          <w:rFonts w:ascii="Verdana" w:hAnsi="Verdana"/>
        </w:rPr>
        <w:t>/</w:t>
      </w:r>
      <w:r w:rsidR="00154862">
        <w:rPr>
          <w:rFonts w:ascii="Verdana" w:hAnsi="Verdana"/>
        </w:rPr>
        <w:t xml:space="preserve"> </w:t>
      </w:r>
      <w:r w:rsidR="00F27A25">
        <w:rPr>
          <w:rFonts w:ascii="Verdana" w:hAnsi="Verdana"/>
        </w:rPr>
        <w:t>nog niet bekend</w:t>
      </w:r>
    </w:p>
    <w:p w14:paraId="002C1444" w14:textId="77777777" w:rsidR="00F27A25" w:rsidRPr="008837E2" w:rsidRDefault="00F27A25" w:rsidP="00CD7DE9">
      <w:pPr>
        <w:pStyle w:val="ListParagraph"/>
        <w:ind w:left="1276"/>
        <w:rPr>
          <w:rFonts w:ascii="Verdana" w:hAnsi="Verdana"/>
        </w:rPr>
      </w:pPr>
    </w:p>
    <w:p w14:paraId="3D37A56B" w14:textId="156D5E47" w:rsidR="002F3FBF" w:rsidRPr="004670DB" w:rsidRDefault="00742BC3" w:rsidP="003A4E25">
      <w:pPr>
        <w:ind w:left="720"/>
        <w:contextualSpacing/>
        <w:rPr>
          <w:rFonts w:ascii="Verdana" w:hAnsi="Verdana"/>
          <w:i/>
        </w:rPr>
      </w:pPr>
      <w:r w:rsidRPr="004670DB">
        <w:rPr>
          <w:rFonts w:ascii="Verdana" w:hAnsi="Verdana"/>
          <w:i/>
        </w:rPr>
        <w:t xml:space="preserve">Toelichting: “ja” wordt geregistreerd wanneer de uitslag is bevestigd door een laboratorium, “nee” wordt </w:t>
      </w:r>
      <w:r w:rsidR="003A4E25" w:rsidRPr="004670DB">
        <w:rPr>
          <w:rFonts w:ascii="Verdana" w:hAnsi="Verdana"/>
          <w:i/>
        </w:rPr>
        <w:t>geregistreerd</w:t>
      </w:r>
      <w:r w:rsidRPr="004670DB">
        <w:rPr>
          <w:rFonts w:ascii="Verdana" w:hAnsi="Verdana"/>
          <w:i/>
        </w:rPr>
        <w:t xml:space="preserve"> wanneer de uitslag negatief is. </w:t>
      </w:r>
    </w:p>
    <w:p w14:paraId="2F7F5C18" w14:textId="77777777" w:rsidR="00FE5D08" w:rsidRDefault="00FE5D08" w:rsidP="00572847">
      <w:pPr>
        <w:pStyle w:val="Heading2"/>
        <w:ind w:left="0"/>
        <w:rPr>
          <w:rFonts w:ascii="Verdana" w:hAnsi="Verdana"/>
          <w:szCs w:val="20"/>
        </w:rPr>
      </w:pPr>
    </w:p>
    <w:p w14:paraId="57FF034D" w14:textId="3F22A777" w:rsidR="002214F9" w:rsidRPr="00345376" w:rsidRDefault="000E6EE9" w:rsidP="00572847">
      <w:pPr>
        <w:pStyle w:val="Heading2"/>
        <w:ind w:left="0"/>
        <w:rPr>
          <w:rFonts w:ascii="Verdana" w:hAnsi="Verdana"/>
          <w:szCs w:val="20"/>
        </w:rPr>
      </w:pPr>
      <w:bookmarkStart w:id="39" w:name="_Toc98256148"/>
      <w:r>
        <w:rPr>
          <w:rFonts w:ascii="Verdana" w:hAnsi="Verdana"/>
          <w:szCs w:val="20"/>
        </w:rPr>
        <w:t>2</w:t>
      </w:r>
      <w:r w:rsidR="002214F9" w:rsidRPr="00345376">
        <w:rPr>
          <w:rFonts w:ascii="Verdana" w:hAnsi="Verdana"/>
          <w:szCs w:val="20"/>
        </w:rPr>
        <w:t>.</w:t>
      </w:r>
      <w:r w:rsidR="00B66E0C">
        <w:rPr>
          <w:rFonts w:ascii="Verdana" w:hAnsi="Verdana"/>
          <w:szCs w:val="20"/>
        </w:rPr>
        <w:t>6</w:t>
      </w:r>
      <w:r w:rsidR="00B66E0C" w:rsidRPr="00345376">
        <w:rPr>
          <w:rFonts w:ascii="Verdana" w:hAnsi="Verdana"/>
          <w:szCs w:val="20"/>
        </w:rPr>
        <w:t xml:space="preserve"> </w:t>
      </w:r>
      <w:r w:rsidR="002214F9" w:rsidRPr="00345376">
        <w:rPr>
          <w:rFonts w:ascii="Verdana" w:hAnsi="Verdana"/>
          <w:szCs w:val="20"/>
        </w:rPr>
        <w:t>Algemene verpleeghuiskarakteristieken</w:t>
      </w:r>
      <w:bookmarkEnd w:id="39"/>
    </w:p>
    <w:p w14:paraId="4FBEA3BA" w14:textId="64C8135F" w:rsidR="009353E8" w:rsidRDefault="002214F9" w:rsidP="002214F9">
      <w:pPr>
        <w:rPr>
          <w:rFonts w:ascii="Verdana" w:hAnsi="Verdana"/>
        </w:rPr>
      </w:pPr>
      <w:r w:rsidRPr="00345376">
        <w:rPr>
          <w:rFonts w:ascii="Verdana" w:hAnsi="Verdana"/>
        </w:rPr>
        <w:t xml:space="preserve">Om meer inzicht te krijgen in de structuur in verpleeghuizen is het van belang om achtergrondgegevens van de deelnemende verpleeghuizen te weten. Hiervoor is een </w:t>
      </w:r>
      <w:r w:rsidR="00350501">
        <w:rPr>
          <w:rFonts w:ascii="Verdana" w:hAnsi="Verdana"/>
        </w:rPr>
        <w:t>algemene vragenlijst ontwikkeld.</w:t>
      </w:r>
      <w:r w:rsidRPr="00345376">
        <w:rPr>
          <w:rFonts w:ascii="Verdana" w:hAnsi="Verdana"/>
        </w:rPr>
        <w:t xml:space="preserve"> In deze vragenlijst wordt ingegaan op de karakteristieken van het verpleeghuis, zoals het aantal bedden, aantal personeelsleden, etc.</w:t>
      </w:r>
    </w:p>
    <w:p w14:paraId="6AC6935C" w14:textId="77777777" w:rsidR="00B026BF" w:rsidRPr="00B026BF" w:rsidRDefault="00B026BF" w:rsidP="00B026BF">
      <w:pPr>
        <w:pStyle w:val="RIVMStandaard"/>
      </w:pPr>
    </w:p>
    <w:p w14:paraId="5F9BF2BB" w14:textId="61D55BCE" w:rsidR="002214F9" w:rsidRPr="00345376" w:rsidRDefault="000E6EE9" w:rsidP="00572847">
      <w:pPr>
        <w:pStyle w:val="Heading2"/>
        <w:ind w:left="0"/>
        <w:rPr>
          <w:rFonts w:ascii="Verdana" w:hAnsi="Verdana"/>
          <w:szCs w:val="20"/>
        </w:rPr>
      </w:pPr>
      <w:bookmarkStart w:id="40" w:name="_Toc98256149"/>
      <w:r>
        <w:rPr>
          <w:rFonts w:ascii="Verdana" w:hAnsi="Verdana"/>
          <w:szCs w:val="20"/>
        </w:rPr>
        <w:t>2</w:t>
      </w:r>
      <w:r w:rsidR="00B66E0C">
        <w:rPr>
          <w:rFonts w:ascii="Verdana" w:hAnsi="Verdana"/>
          <w:szCs w:val="20"/>
        </w:rPr>
        <w:t xml:space="preserve">.7 </w:t>
      </w:r>
      <w:r w:rsidR="002214F9" w:rsidRPr="00345376">
        <w:rPr>
          <w:rFonts w:ascii="Verdana" w:hAnsi="Verdana"/>
          <w:szCs w:val="20"/>
        </w:rPr>
        <w:t>Aanleveren gegevens</w:t>
      </w:r>
      <w:bookmarkEnd w:id="40"/>
    </w:p>
    <w:p w14:paraId="7CBBD9CE" w14:textId="77777777" w:rsidR="002214F9" w:rsidRPr="00345376" w:rsidRDefault="00225C2C" w:rsidP="00572847">
      <w:pPr>
        <w:contextualSpacing/>
        <w:rPr>
          <w:rFonts w:ascii="Verdana" w:hAnsi="Verdana"/>
        </w:rPr>
      </w:pPr>
      <w:r>
        <w:rPr>
          <w:rFonts w:ascii="Verdana" w:hAnsi="Verdana"/>
        </w:rPr>
        <w:t xml:space="preserve">1. </w:t>
      </w:r>
      <w:r w:rsidR="002214F9" w:rsidRPr="00345376">
        <w:rPr>
          <w:rFonts w:ascii="Verdana" w:hAnsi="Verdana"/>
        </w:rPr>
        <w:t xml:space="preserve">Gegevens kunnen rechtstreeks worden ingevoerd in de webapplicatie OSIRIS. </w:t>
      </w:r>
    </w:p>
    <w:p w14:paraId="4D9FA6ED" w14:textId="0139354A" w:rsidR="002214F9" w:rsidRPr="00345376" w:rsidRDefault="00225C2C" w:rsidP="00CD7DE9">
      <w:pPr>
        <w:ind w:left="284" w:hanging="284"/>
        <w:contextualSpacing/>
        <w:rPr>
          <w:rFonts w:ascii="Verdana" w:hAnsi="Verdana"/>
        </w:rPr>
      </w:pPr>
      <w:r>
        <w:rPr>
          <w:rFonts w:ascii="Verdana" w:hAnsi="Verdana"/>
        </w:rPr>
        <w:t xml:space="preserve">2. </w:t>
      </w:r>
      <w:r w:rsidR="00720D27">
        <w:rPr>
          <w:rFonts w:ascii="Verdana" w:hAnsi="Verdana"/>
        </w:rPr>
        <w:t>G</w:t>
      </w:r>
      <w:r w:rsidR="002214F9" w:rsidRPr="00345376">
        <w:rPr>
          <w:rFonts w:ascii="Verdana" w:hAnsi="Verdana"/>
        </w:rPr>
        <w:t xml:space="preserve">egevens </w:t>
      </w:r>
      <w:r w:rsidR="00720D27">
        <w:rPr>
          <w:rFonts w:ascii="Verdana" w:hAnsi="Verdana"/>
        </w:rPr>
        <w:t xml:space="preserve">kunnen </w:t>
      </w:r>
      <w:r w:rsidR="002214F9" w:rsidRPr="00345376">
        <w:rPr>
          <w:rFonts w:ascii="Verdana" w:hAnsi="Verdana"/>
        </w:rPr>
        <w:t xml:space="preserve">per </w:t>
      </w:r>
      <w:r w:rsidRPr="00345376">
        <w:rPr>
          <w:rFonts w:ascii="Verdana" w:hAnsi="Verdana"/>
        </w:rPr>
        <w:t xml:space="preserve">periode </w:t>
      </w:r>
      <w:r w:rsidR="002214F9" w:rsidRPr="00345376">
        <w:rPr>
          <w:rFonts w:ascii="Verdana" w:hAnsi="Verdana"/>
        </w:rPr>
        <w:t xml:space="preserve">als een </w:t>
      </w:r>
      <w:r w:rsidR="00720D27">
        <w:rPr>
          <w:rFonts w:ascii="Verdana" w:hAnsi="Verdana"/>
        </w:rPr>
        <w:t>data</w:t>
      </w:r>
      <w:r w:rsidR="002214F9" w:rsidRPr="00345376">
        <w:rPr>
          <w:rFonts w:ascii="Verdana" w:hAnsi="Verdana"/>
        </w:rPr>
        <w:t>bestand per mail verzonden worden naar SNIV.</w:t>
      </w:r>
      <w:r w:rsidR="00720D27">
        <w:rPr>
          <w:rFonts w:ascii="Verdana" w:hAnsi="Verdana"/>
        </w:rPr>
        <w:t xml:space="preserve"> In dit geval zijn onderstaande punten van toepassing: </w:t>
      </w:r>
      <w:r w:rsidR="002214F9" w:rsidRPr="00345376">
        <w:rPr>
          <w:rFonts w:ascii="Verdana" w:hAnsi="Verdana"/>
        </w:rPr>
        <w:t xml:space="preserve"> </w:t>
      </w:r>
    </w:p>
    <w:p w14:paraId="00D3ABF1" w14:textId="77777777"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 xml:space="preserve">Een hyperlink voor het beveiligd toesturen van een databestand kan aangevraagd worden via sniv@rivm.nl. Per aangevraagde hyperlink kunt u 1 bestand insturen. U kunt er voor kiezen om meerdere hyperlinks aan te vragen of meerdere bestanden tegelijk in te sturen in een zip-bestand. </w:t>
      </w:r>
    </w:p>
    <w:p w14:paraId="5377E7DC" w14:textId="71415859"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 xml:space="preserve">Het bestand moet voldoen aan de dataspecificaties (zie </w:t>
      </w:r>
      <w:r w:rsidR="00B66E0C">
        <w:rPr>
          <w:rFonts w:ascii="Verdana" w:hAnsi="Verdana"/>
        </w:rPr>
        <w:t xml:space="preserve">bijlage </w:t>
      </w:r>
      <w:r w:rsidR="00BB3925">
        <w:rPr>
          <w:rFonts w:ascii="Verdana" w:hAnsi="Verdana"/>
        </w:rPr>
        <w:t>4</w:t>
      </w:r>
      <w:r w:rsidR="002214F9" w:rsidRPr="00345376">
        <w:rPr>
          <w:rFonts w:ascii="Verdana" w:hAnsi="Verdana"/>
        </w:rPr>
        <w:t xml:space="preserve">). </w:t>
      </w:r>
    </w:p>
    <w:p w14:paraId="3A06BC50" w14:textId="77777777" w:rsidR="002214F9" w:rsidRPr="00345376" w:rsidRDefault="00225C2C" w:rsidP="00CD7DE9">
      <w:pPr>
        <w:ind w:left="284"/>
        <w:contextualSpacing/>
        <w:rPr>
          <w:rFonts w:ascii="Verdana" w:hAnsi="Verdana"/>
        </w:rPr>
      </w:pPr>
      <w:r>
        <w:rPr>
          <w:rFonts w:ascii="Verdana" w:hAnsi="Verdana"/>
        </w:rPr>
        <w:t xml:space="preserve">- </w:t>
      </w:r>
      <w:r w:rsidR="002214F9" w:rsidRPr="00345376">
        <w:rPr>
          <w:rFonts w:ascii="Verdana" w:hAnsi="Verdana"/>
        </w:rPr>
        <w:t>Indien een txt-bestand wordt aangeleverd, worden de gegevens eerst gecontroleerd op fouten en ontbrekende gegevens. Als de kwaliteit van het databestand voldoet, worden de data in OSIRIS ingelezen. Indien de kwaliteit onvoldoende is, worden de gegevens niet ingelezen in OSIRIS maar wordt u verzocht om fouten te corrigeren en ontbrekende gegevens aan te vullen.</w:t>
      </w:r>
    </w:p>
    <w:p w14:paraId="2F7322C1" w14:textId="77777777" w:rsidR="002214F9" w:rsidRPr="007C4C20" w:rsidRDefault="002214F9" w:rsidP="00CD7DE9">
      <w:pPr>
        <w:ind w:left="284"/>
        <w:rPr>
          <w:rFonts w:ascii="Verdana" w:hAnsi="Verdana"/>
          <w:sz w:val="16"/>
          <w:szCs w:val="16"/>
        </w:rPr>
      </w:pPr>
    </w:p>
    <w:p w14:paraId="6F0909D9" w14:textId="77777777" w:rsidR="00A52235" w:rsidRPr="00B10EF1" w:rsidRDefault="00A52235" w:rsidP="00572847">
      <w:pPr>
        <w:pStyle w:val="Heading1"/>
        <w:ind w:left="0"/>
        <w:rPr>
          <w:rFonts w:ascii="Verdana" w:eastAsia="MS Mincho" w:hAnsi="Verdana"/>
        </w:rPr>
      </w:pPr>
      <w:bookmarkStart w:id="41" w:name="_Toc522786762"/>
      <w:bookmarkStart w:id="42" w:name="_Toc98256150"/>
      <w:r w:rsidRPr="00B10EF1">
        <w:rPr>
          <w:rFonts w:ascii="Verdana" w:eastAsia="MS Mincho" w:hAnsi="Verdana"/>
        </w:rPr>
        <w:lastRenderedPageBreak/>
        <w:t xml:space="preserve">Bijlage </w:t>
      </w:r>
      <w:r w:rsidR="00786429">
        <w:rPr>
          <w:rFonts w:ascii="Verdana" w:eastAsia="MS Mincho" w:hAnsi="Verdana"/>
        </w:rPr>
        <w:t>1</w:t>
      </w:r>
      <w:r w:rsidR="00786429" w:rsidRPr="00B10EF1">
        <w:rPr>
          <w:rFonts w:ascii="Verdana" w:eastAsia="MS Mincho" w:hAnsi="Verdana"/>
        </w:rPr>
        <w:t xml:space="preserve"> </w:t>
      </w:r>
      <w:r w:rsidRPr="00B10EF1">
        <w:rPr>
          <w:rFonts w:ascii="Verdana" w:eastAsia="MS Mincho" w:hAnsi="Verdana"/>
        </w:rPr>
        <w:t>Definities</w:t>
      </w:r>
      <w:bookmarkEnd w:id="41"/>
      <w:bookmarkEnd w:id="42"/>
    </w:p>
    <w:p w14:paraId="487DC1C8" w14:textId="19F7FF1B" w:rsidR="00A52235" w:rsidRDefault="00A52235" w:rsidP="00A52235">
      <w:pPr>
        <w:rPr>
          <w:rFonts w:ascii="Verdana" w:hAnsi="Verdana"/>
        </w:rPr>
      </w:pPr>
    </w:p>
    <w:p w14:paraId="171D2541" w14:textId="7FE74F12" w:rsidR="002962EE" w:rsidRPr="00B026BF" w:rsidRDefault="002962EE" w:rsidP="00B026BF">
      <w:pPr>
        <w:rPr>
          <w:rFonts w:ascii="Verdana" w:hAnsi="Verdana"/>
          <w:i/>
        </w:rPr>
      </w:pPr>
      <w:r w:rsidRPr="00B026BF">
        <w:rPr>
          <w:rFonts w:ascii="Verdana" w:hAnsi="Verdana"/>
        </w:rPr>
        <w:t>Registratie toelichting</w:t>
      </w:r>
      <w:r w:rsidR="00B026BF">
        <w:rPr>
          <w:rFonts w:ascii="Verdana" w:hAnsi="Verdana"/>
        </w:rPr>
        <w:t>:</w:t>
      </w:r>
      <w:r w:rsidRPr="00B026BF">
        <w:rPr>
          <w:rFonts w:ascii="Verdana" w:hAnsi="Verdana"/>
          <w:i/>
        </w:rPr>
        <w:t xml:space="preserve"> Infecties worden geregistreerd indien op de dag van het onderzoek nog klinische symptomen aanwezig zijn, dan wel nog behandeling plaatsvindt (bijvoorbeeld behandeling met antimicrobiële middelen). </w:t>
      </w:r>
    </w:p>
    <w:p w14:paraId="6F9D4830" w14:textId="77777777" w:rsidR="00B026BF" w:rsidRDefault="00B026BF" w:rsidP="00B026BF">
      <w:pPr>
        <w:rPr>
          <w:rFonts w:ascii="Verdana" w:hAnsi="Verdana"/>
          <w:i/>
        </w:rPr>
      </w:pPr>
    </w:p>
    <w:p w14:paraId="11A9EC01" w14:textId="457D2273" w:rsidR="00B026BF" w:rsidRPr="00B026BF" w:rsidRDefault="00B026BF" w:rsidP="00B026BF">
      <w:pPr>
        <w:rPr>
          <w:rFonts w:ascii="Verdana" w:hAnsi="Verdana"/>
          <w:i/>
        </w:rPr>
      </w:pPr>
      <w:r w:rsidRPr="00B026BF">
        <w:rPr>
          <w:rFonts w:ascii="Verdana" w:hAnsi="Verdana"/>
          <w:i/>
        </w:rPr>
        <w:t>Infecties worden geregistreerd indien de cliënt langer dan 48 uur in het verpleeghuis</w:t>
      </w:r>
      <w:r w:rsidR="002150AD">
        <w:rPr>
          <w:rFonts w:ascii="Verdana" w:hAnsi="Verdana"/>
          <w:i/>
        </w:rPr>
        <w:t xml:space="preserve"> (waar geregistreerd wordt)</w:t>
      </w:r>
      <w:r w:rsidRPr="00B026BF">
        <w:rPr>
          <w:rFonts w:ascii="Verdana" w:hAnsi="Verdana"/>
          <w:i/>
        </w:rPr>
        <w:t xml:space="preserve"> is opgenomen. </w:t>
      </w:r>
    </w:p>
    <w:p w14:paraId="0C9219A2" w14:textId="77777777" w:rsidR="002962EE" w:rsidRPr="00907F91" w:rsidRDefault="002962EE" w:rsidP="002962EE">
      <w:pPr>
        <w:pStyle w:val="ListParagraph"/>
        <w:ind w:left="709"/>
        <w:rPr>
          <w:rFonts w:ascii="Verdana" w:hAnsi="Verdana"/>
          <w:i/>
        </w:rPr>
      </w:pPr>
    </w:p>
    <w:p w14:paraId="5BEE1C37" w14:textId="77777777" w:rsidR="002962EE" w:rsidRPr="00B026BF" w:rsidRDefault="002962EE" w:rsidP="00B026BF">
      <w:pPr>
        <w:rPr>
          <w:rFonts w:ascii="Verdana" w:hAnsi="Verdana"/>
          <w:i/>
        </w:rPr>
      </w:pPr>
      <w:r w:rsidRPr="00B026BF">
        <w:rPr>
          <w:rFonts w:ascii="Verdana" w:hAnsi="Verdana"/>
          <w:i/>
        </w:rPr>
        <w:t xml:space="preserve">De infectie hoeft op de onderzoeksdag niet meer te voldoen aan de definitie (bijvoorbeeld geen klachten meer als gevolg van de behandeling), maar moet daar eerder wel aan hebben voldaan. </w:t>
      </w:r>
    </w:p>
    <w:p w14:paraId="5A026BE0" w14:textId="700ABF05" w:rsidR="002962EE" w:rsidRPr="0047333F" w:rsidRDefault="002962EE" w:rsidP="00A52235">
      <w:pPr>
        <w:rPr>
          <w:rFonts w:ascii="Verdana" w:hAnsi="Verdana"/>
        </w:rPr>
      </w:pPr>
    </w:p>
    <w:p w14:paraId="1B7FEF6C" w14:textId="77777777" w:rsidR="00A52235" w:rsidRPr="00B10EF1" w:rsidRDefault="00433A0C" w:rsidP="00572847">
      <w:pPr>
        <w:pStyle w:val="Heading2"/>
        <w:ind w:left="0"/>
        <w:rPr>
          <w:rFonts w:ascii="Verdana" w:hAnsi="Verdana"/>
        </w:rPr>
      </w:pPr>
      <w:bookmarkStart w:id="43" w:name="_Toc522786764"/>
      <w:bookmarkStart w:id="44" w:name="_Toc98256151"/>
      <w:r>
        <w:rPr>
          <w:rFonts w:ascii="Verdana" w:hAnsi="Verdana"/>
        </w:rPr>
        <w:t>1</w:t>
      </w:r>
      <w:r w:rsidR="00A52235" w:rsidRPr="00B10EF1">
        <w:rPr>
          <w:rFonts w:ascii="Verdana" w:hAnsi="Verdana"/>
        </w:rPr>
        <w:t>. Lage luchtweginfectie</w:t>
      </w:r>
      <w:bookmarkEnd w:id="43"/>
      <w:bookmarkEnd w:id="44"/>
    </w:p>
    <w:p w14:paraId="1610CCF1" w14:textId="77777777" w:rsidR="00A52235" w:rsidRPr="0047333F" w:rsidRDefault="00A52235" w:rsidP="00A52235">
      <w:pPr>
        <w:rPr>
          <w:rFonts w:ascii="Verdana" w:hAnsi="Verdana"/>
        </w:rPr>
      </w:pPr>
    </w:p>
    <w:p w14:paraId="1D92F0B3" w14:textId="77777777" w:rsidR="00A52235" w:rsidRPr="00E86DA3" w:rsidRDefault="00A52235" w:rsidP="00A52235">
      <w:pPr>
        <w:rPr>
          <w:rFonts w:ascii="Verdana" w:hAnsi="Verdana" w:cs="Arial"/>
          <w:color w:val="000000"/>
          <w:u w:val="single"/>
        </w:rPr>
      </w:pPr>
      <w:r w:rsidRPr="00E86DA3">
        <w:rPr>
          <w:rFonts w:ascii="Verdana" w:hAnsi="Verdana" w:cs="Arial"/>
          <w:color w:val="000000"/>
          <w:u w:val="single"/>
        </w:rPr>
        <w:t>Gebaseerd op de VERENSO-richtlijn 2018</w:t>
      </w:r>
    </w:p>
    <w:p w14:paraId="2928D0E1" w14:textId="16131D90" w:rsidR="00A52235" w:rsidRDefault="00A52235" w:rsidP="00A52235">
      <w:pPr>
        <w:rPr>
          <w:rFonts w:ascii="Verdana" w:hAnsi="Verdana" w:cs="Arial"/>
          <w:color w:val="000000"/>
        </w:rPr>
      </w:pPr>
      <w:r w:rsidRPr="00E86DA3">
        <w:rPr>
          <w:rFonts w:ascii="Verdana" w:hAnsi="Verdana" w:cs="Arial"/>
          <w:color w:val="000000"/>
        </w:rPr>
        <w:t xml:space="preserve">Bij verdenking lage luchtweginfectie zijn er twee uitgangspunten: </w:t>
      </w:r>
    </w:p>
    <w:p w14:paraId="7661D32F" w14:textId="77777777" w:rsidR="00720D27" w:rsidRPr="00E86DA3" w:rsidRDefault="00720D27" w:rsidP="00A52235">
      <w:pPr>
        <w:rPr>
          <w:rFonts w:ascii="Verdana" w:hAnsi="Verdana" w:cs="Arial"/>
          <w:color w:val="000000"/>
        </w:rPr>
      </w:pPr>
    </w:p>
    <w:p w14:paraId="0599AEAD" w14:textId="5BB11F1A" w:rsidR="00A52235" w:rsidRPr="0047333F" w:rsidRDefault="00A52235" w:rsidP="00A52235">
      <w:pPr>
        <w:rPr>
          <w:rFonts w:ascii="Verdana" w:hAnsi="Verdana"/>
        </w:rPr>
      </w:pPr>
      <w:r w:rsidRPr="00E86DA3">
        <w:rPr>
          <w:rFonts w:ascii="Verdana" w:hAnsi="Verdana" w:cs="Arial"/>
          <w:color w:val="000000"/>
        </w:rPr>
        <w:t xml:space="preserve">1. </w:t>
      </w:r>
      <w:r w:rsidR="005B406D" w:rsidRPr="00E86DA3">
        <w:rPr>
          <w:rFonts w:ascii="Verdana" w:hAnsi="Verdana" w:cs="Arial"/>
          <w:color w:val="000000"/>
        </w:rPr>
        <w:t>P</w:t>
      </w:r>
      <w:r w:rsidRPr="00E86DA3">
        <w:rPr>
          <w:rFonts w:ascii="Verdana" w:hAnsi="Verdana" w:cs="Arial"/>
          <w:color w:val="000000"/>
        </w:rPr>
        <w:t xml:space="preserve">rimaire klacht koorts: </w:t>
      </w:r>
    </w:p>
    <w:p w14:paraId="73CEDB7E" w14:textId="11FF852B" w:rsidR="005B406D" w:rsidRDefault="005B406D" w:rsidP="005B406D">
      <w:pPr>
        <w:jc w:val="both"/>
        <w:rPr>
          <w:rFonts w:ascii="Verdana" w:hAnsi="Verdana" w:cs="Arial"/>
          <w:color w:val="000000"/>
        </w:rPr>
      </w:pPr>
    </w:p>
    <w:p w14:paraId="4EB2B692" w14:textId="77777777" w:rsidR="0098503F" w:rsidRDefault="0098503F" w:rsidP="00EC7D43">
      <w:pPr>
        <w:pStyle w:val="ListParagraph"/>
        <w:overflowPunct/>
        <w:autoSpaceDE/>
        <w:autoSpaceDN/>
        <w:adjustRightInd/>
        <w:spacing w:line="240" w:lineRule="auto"/>
        <w:ind w:left="-709"/>
        <w:textAlignment w:val="auto"/>
        <w:rPr>
          <w:rFonts w:ascii="Verdana" w:hAnsi="Verdana"/>
          <w:sz w:val="16"/>
          <w:szCs w:val="16"/>
        </w:rPr>
      </w:pPr>
      <w:r>
        <w:rPr>
          <w:noProof/>
        </w:rPr>
        <w:drawing>
          <wp:inline distT="0" distB="0" distL="0" distR="0" wp14:anchorId="498289FD" wp14:editId="032393C9">
            <wp:extent cx="7038975" cy="382228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5412" cy="3842075"/>
                    </a:xfrm>
                    <a:prstGeom prst="rect">
                      <a:avLst/>
                    </a:prstGeom>
                    <a:noFill/>
                    <a:ln>
                      <a:noFill/>
                    </a:ln>
                  </pic:spPr>
                </pic:pic>
              </a:graphicData>
            </a:graphic>
          </wp:inline>
        </w:drawing>
      </w:r>
    </w:p>
    <w:p w14:paraId="14629200" w14:textId="29376F39" w:rsidR="0098503F" w:rsidRPr="003A4E25" w:rsidRDefault="0098503F" w:rsidP="00EC7D43">
      <w:pPr>
        <w:pStyle w:val="ListParagraph"/>
        <w:overflowPunct/>
        <w:autoSpaceDE/>
        <w:autoSpaceDN/>
        <w:adjustRightInd/>
        <w:spacing w:line="240" w:lineRule="auto"/>
        <w:ind w:left="709"/>
        <w:textAlignment w:val="auto"/>
        <w:rPr>
          <w:rFonts w:ascii="Verdana" w:hAnsi="Verdana"/>
          <w:sz w:val="18"/>
          <w:szCs w:val="18"/>
        </w:rPr>
      </w:pPr>
      <w:r w:rsidRPr="003A4E25">
        <w:rPr>
          <w:rFonts w:ascii="Verdana" w:hAnsi="Verdana"/>
          <w:sz w:val="18"/>
          <w:szCs w:val="18"/>
        </w:rPr>
        <w:t>*    Geen duur van klachten toegevoegd zoals in NHG standaard, omdat kwetsbare ouderen eerder gezien (dienen te) worden</w:t>
      </w:r>
    </w:p>
    <w:p w14:paraId="2487C5A5"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Klinisch indruk arts, rekening houdend met ernst ziekteverschijnselen waaronder dyspnoe, tachycardie, hypertensie en lage saturatie</w:t>
      </w:r>
    </w:p>
    <w:p w14:paraId="07B614E6" w14:textId="7696B4F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Klinische oordeel arts doorslaggevend als een </w:t>
      </w:r>
      <w:r w:rsidR="003A4E25" w:rsidRPr="003A4E25">
        <w:rPr>
          <w:rFonts w:ascii="Verdana" w:hAnsi="Verdana"/>
          <w:sz w:val="18"/>
          <w:szCs w:val="18"/>
        </w:rPr>
        <w:t>patiënt</w:t>
      </w:r>
      <w:r w:rsidRPr="003A4E25">
        <w:rPr>
          <w:rFonts w:ascii="Verdana" w:hAnsi="Verdana"/>
          <w:sz w:val="18"/>
          <w:szCs w:val="18"/>
        </w:rPr>
        <w:t xml:space="preserve"> kort na het ontstaan van de ziekteverschijnselen wordt gezien (&lt;3 dagen) kan het CRP nog </w:t>
      </w:r>
      <w:r w:rsidR="003A4E25" w:rsidRPr="003A4E25">
        <w:rPr>
          <w:rFonts w:ascii="Verdana" w:hAnsi="Verdana"/>
          <w:sz w:val="18"/>
          <w:szCs w:val="18"/>
        </w:rPr>
        <w:t>stijgende</w:t>
      </w:r>
      <w:r w:rsidRPr="003A4E25">
        <w:rPr>
          <w:rFonts w:ascii="Verdana" w:hAnsi="Verdana"/>
          <w:sz w:val="18"/>
          <w:szCs w:val="18"/>
        </w:rPr>
        <w:t xml:space="preserve"> zijn)</w:t>
      </w:r>
    </w:p>
    <w:p w14:paraId="6F4C79BE" w14:textId="55E930CD"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Waarschijnlijkheidsdiagnose LLWI alleen </w:t>
      </w:r>
      <w:r w:rsidR="003A4E25" w:rsidRPr="003A4E25">
        <w:rPr>
          <w:rFonts w:ascii="Verdana" w:hAnsi="Verdana"/>
          <w:sz w:val="18"/>
          <w:szCs w:val="18"/>
        </w:rPr>
        <w:t>gerechtvaardigd</w:t>
      </w:r>
      <w:r w:rsidRPr="003A4E25">
        <w:rPr>
          <w:rFonts w:ascii="Verdana" w:hAnsi="Verdana"/>
          <w:sz w:val="18"/>
          <w:szCs w:val="18"/>
        </w:rPr>
        <w:t>, indien er sterke verdenking is op infectieuze oorzaak en geen ander focus gevonden kan worden</w:t>
      </w:r>
    </w:p>
    <w:p w14:paraId="63E76515" w14:textId="2FFD2230" w:rsidR="0098503F" w:rsidRDefault="0098503F" w:rsidP="0098503F">
      <w:pPr>
        <w:overflowPunct/>
        <w:autoSpaceDE/>
        <w:autoSpaceDN/>
        <w:adjustRightInd/>
        <w:spacing w:line="240" w:lineRule="auto"/>
        <w:ind w:left="720"/>
        <w:textAlignment w:val="auto"/>
        <w:rPr>
          <w:rFonts w:ascii="Verdana" w:hAnsi="Verdana"/>
          <w:sz w:val="18"/>
          <w:szCs w:val="18"/>
        </w:rPr>
      </w:pPr>
    </w:p>
    <w:p w14:paraId="1D154D14" w14:textId="553AB03C" w:rsidR="009E0493" w:rsidRDefault="009E0493" w:rsidP="0098503F">
      <w:pPr>
        <w:overflowPunct/>
        <w:autoSpaceDE/>
        <w:autoSpaceDN/>
        <w:adjustRightInd/>
        <w:spacing w:line="240" w:lineRule="auto"/>
        <w:ind w:left="720"/>
        <w:textAlignment w:val="auto"/>
        <w:rPr>
          <w:rFonts w:ascii="Verdana" w:hAnsi="Verdana"/>
          <w:sz w:val="18"/>
          <w:szCs w:val="18"/>
        </w:rPr>
      </w:pPr>
    </w:p>
    <w:p w14:paraId="4787E1F0" w14:textId="42F37C7E" w:rsidR="009E0493" w:rsidRDefault="009E0493" w:rsidP="0098503F">
      <w:pPr>
        <w:overflowPunct/>
        <w:autoSpaceDE/>
        <w:autoSpaceDN/>
        <w:adjustRightInd/>
        <w:spacing w:line="240" w:lineRule="auto"/>
        <w:ind w:left="720"/>
        <w:textAlignment w:val="auto"/>
        <w:rPr>
          <w:rFonts w:ascii="Verdana" w:hAnsi="Verdana"/>
          <w:sz w:val="18"/>
          <w:szCs w:val="18"/>
        </w:rPr>
      </w:pPr>
    </w:p>
    <w:p w14:paraId="11FBD27B" w14:textId="04C670F5" w:rsidR="009E0493" w:rsidRDefault="009E0493" w:rsidP="0098503F">
      <w:pPr>
        <w:overflowPunct/>
        <w:autoSpaceDE/>
        <w:autoSpaceDN/>
        <w:adjustRightInd/>
        <w:spacing w:line="240" w:lineRule="auto"/>
        <w:ind w:left="720"/>
        <w:textAlignment w:val="auto"/>
        <w:rPr>
          <w:rFonts w:ascii="Verdana" w:hAnsi="Verdana"/>
          <w:sz w:val="18"/>
          <w:szCs w:val="18"/>
        </w:rPr>
      </w:pPr>
    </w:p>
    <w:p w14:paraId="4BE82A4A" w14:textId="24AB3712" w:rsidR="009E0493" w:rsidRDefault="009E0493" w:rsidP="0098503F">
      <w:pPr>
        <w:overflowPunct/>
        <w:autoSpaceDE/>
        <w:autoSpaceDN/>
        <w:adjustRightInd/>
        <w:spacing w:line="240" w:lineRule="auto"/>
        <w:ind w:left="720"/>
        <w:textAlignment w:val="auto"/>
        <w:rPr>
          <w:rFonts w:ascii="Verdana" w:hAnsi="Verdana"/>
          <w:sz w:val="18"/>
          <w:szCs w:val="18"/>
        </w:rPr>
      </w:pPr>
    </w:p>
    <w:p w14:paraId="576C6D60" w14:textId="77777777" w:rsidR="009E0493" w:rsidRPr="003A4E25" w:rsidRDefault="009E0493" w:rsidP="0098503F">
      <w:pPr>
        <w:overflowPunct/>
        <w:autoSpaceDE/>
        <w:autoSpaceDN/>
        <w:adjustRightInd/>
        <w:spacing w:line="240" w:lineRule="auto"/>
        <w:ind w:left="720"/>
        <w:textAlignment w:val="auto"/>
        <w:rPr>
          <w:rFonts w:ascii="Verdana" w:hAnsi="Verdana"/>
          <w:sz w:val="18"/>
          <w:szCs w:val="18"/>
        </w:rPr>
      </w:pPr>
    </w:p>
    <w:p w14:paraId="3F1DC898"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proofErr w:type="spellStart"/>
      <w:r w:rsidRPr="003A4E25">
        <w:rPr>
          <w:rFonts w:ascii="Verdana" w:hAnsi="Verdana"/>
          <w:sz w:val="18"/>
          <w:szCs w:val="18"/>
        </w:rPr>
        <w:t>Tachypnoe</w:t>
      </w:r>
      <w:proofErr w:type="spellEnd"/>
      <w:r w:rsidRPr="003A4E25">
        <w:rPr>
          <w:rFonts w:ascii="Verdana" w:hAnsi="Verdana"/>
          <w:sz w:val="18"/>
          <w:szCs w:val="18"/>
        </w:rPr>
        <w:t xml:space="preserve"> = &gt;25 ah/min</w:t>
      </w:r>
    </w:p>
    <w:p w14:paraId="74A5539F"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Tachycardie = &gt;100 bpm</w:t>
      </w:r>
    </w:p>
    <w:p w14:paraId="0585E3E4"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Hypotensie = </w:t>
      </w:r>
    </w:p>
    <w:p w14:paraId="7C844F4E" w14:textId="77777777" w:rsidR="0098503F" w:rsidRPr="003A4E25" w:rsidRDefault="0098503F" w:rsidP="0098503F">
      <w:pPr>
        <w:overflowPunct/>
        <w:autoSpaceDE/>
        <w:autoSpaceDN/>
        <w:adjustRightInd/>
        <w:spacing w:line="240" w:lineRule="auto"/>
        <w:ind w:left="720" w:firstLine="720"/>
        <w:textAlignment w:val="auto"/>
        <w:rPr>
          <w:rFonts w:ascii="Verdana" w:hAnsi="Verdana"/>
          <w:sz w:val="18"/>
          <w:szCs w:val="18"/>
        </w:rPr>
      </w:pPr>
      <w:r w:rsidRPr="003A4E25">
        <w:rPr>
          <w:rFonts w:ascii="Verdana" w:hAnsi="Verdana"/>
          <w:sz w:val="18"/>
          <w:szCs w:val="18"/>
        </w:rPr>
        <w:t xml:space="preserve">SBD ≤90 </w:t>
      </w:r>
      <w:proofErr w:type="spellStart"/>
      <w:r w:rsidRPr="003A4E25">
        <w:rPr>
          <w:rFonts w:ascii="Verdana" w:hAnsi="Verdana"/>
          <w:sz w:val="18"/>
          <w:szCs w:val="18"/>
        </w:rPr>
        <w:t>mmHg</w:t>
      </w:r>
      <w:proofErr w:type="spellEnd"/>
    </w:p>
    <w:p w14:paraId="7AE36D5A" w14:textId="77777777" w:rsidR="0098503F" w:rsidRPr="003A4E25" w:rsidRDefault="0098503F" w:rsidP="0098503F">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ab/>
        <w:t xml:space="preserve">DBD ≤ 60 </w:t>
      </w:r>
      <w:proofErr w:type="spellStart"/>
      <w:r w:rsidRPr="003A4E25">
        <w:rPr>
          <w:rFonts w:ascii="Verdana" w:hAnsi="Verdana"/>
          <w:sz w:val="18"/>
          <w:szCs w:val="18"/>
        </w:rPr>
        <w:t>mmHg</w:t>
      </w:r>
      <w:proofErr w:type="spellEnd"/>
    </w:p>
    <w:p w14:paraId="61225EE9" w14:textId="77777777" w:rsidR="00EC7D43" w:rsidRPr="003A4E25" w:rsidRDefault="0098503F" w:rsidP="00EC7D43">
      <w:pPr>
        <w:pStyle w:val="RIVMStandaard"/>
        <w:rPr>
          <w:rFonts w:ascii="Verdana" w:hAnsi="Verdana"/>
          <w:sz w:val="18"/>
          <w:szCs w:val="18"/>
        </w:rPr>
      </w:pPr>
      <w:r w:rsidRPr="003A4E25">
        <w:rPr>
          <w:rFonts w:ascii="Verdana" w:hAnsi="Verdana"/>
          <w:sz w:val="18"/>
          <w:szCs w:val="18"/>
        </w:rPr>
        <w:t>Koorts = ≥38°C</w:t>
      </w:r>
    </w:p>
    <w:p w14:paraId="26EC48FC" w14:textId="77777777" w:rsidR="00EC7D43" w:rsidRPr="003A4E25" w:rsidRDefault="00EC7D43" w:rsidP="00EC7D43">
      <w:pPr>
        <w:pStyle w:val="RIVMStandaard"/>
        <w:rPr>
          <w:rFonts w:ascii="Verdana" w:hAnsi="Verdana"/>
          <w:sz w:val="18"/>
          <w:szCs w:val="18"/>
        </w:rPr>
      </w:pPr>
    </w:p>
    <w:p w14:paraId="1C10C67B" w14:textId="50CAF85F" w:rsidR="00EC7D43" w:rsidRPr="002F3FBF" w:rsidRDefault="00EC7D43" w:rsidP="00EC7D43">
      <w:pPr>
        <w:pStyle w:val="RIVMStandaard"/>
        <w:rPr>
          <w:rStyle w:val="Hyperlink"/>
          <w:rFonts w:ascii="Verdana" w:hAnsi="Verdana"/>
          <w:color w:val="auto"/>
          <w:sz w:val="16"/>
          <w:szCs w:val="16"/>
        </w:rPr>
      </w:pPr>
      <w:r w:rsidRPr="002F3FBF">
        <w:rPr>
          <w:rFonts w:ascii="Verdana" w:hAnsi="Verdana"/>
          <w:sz w:val="16"/>
          <w:szCs w:val="16"/>
        </w:rPr>
        <w:fldChar w:fldCharType="begin"/>
      </w:r>
      <w:r w:rsidR="00623841">
        <w:rPr>
          <w:rFonts w:ascii="Verdana" w:hAnsi="Verdana"/>
          <w:sz w:val="16"/>
          <w:szCs w:val="16"/>
        </w:rPr>
        <w:instrText>HYPERLINK "https://www.verenso.nl/richtlijnen-en-praktijkvoering/richtlijnendatabase/lage_luchtweginfecties"</w:instrText>
      </w:r>
      <w:r w:rsidRPr="002F3FBF">
        <w:rPr>
          <w:rFonts w:ascii="Verdana" w:hAnsi="Verdana"/>
          <w:sz w:val="16"/>
          <w:szCs w:val="16"/>
        </w:rPr>
        <w:fldChar w:fldCharType="separate"/>
      </w:r>
      <w:r w:rsidRPr="002F3FBF">
        <w:rPr>
          <w:rStyle w:val="Hyperlink"/>
          <w:rFonts w:ascii="Verdana" w:hAnsi="Verdana"/>
          <w:color w:val="auto"/>
          <w:sz w:val="16"/>
          <w:szCs w:val="16"/>
        </w:rPr>
        <w:t xml:space="preserve">bron: </w:t>
      </w:r>
      <w:proofErr w:type="spellStart"/>
      <w:r w:rsidRPr="002F3FBF">
        <w:rPr>
          <w:rStyle w:val="Hyperlink"/>
          <w:rFonts w:ascii="Verdana" w:hAnsi="Verdana"/>
          <w:color w:val="auto"/>
          <w:sz w:val="16"/>
          <w:szCs w:val="16"/>
        </w:rPr>
        <w:t>Verenso</w:t>
      </w:r>
      <w:proofErr w:type="spellEnd"/>
      <w:r w:rsidRPr="002F3FBF">
        <w:rPr>
          <w:rStyle w:val="Hyperlink"/>
          <w:rFonts w:ascii="Verdana" w:hAnsi="Verdana"/>
          <w:color w:val="auto"/>
          <w:sz w:val="16"/>
          <w:szCs w:val="16"/>
        </w:rPr>
        <w:t>, behorende bij de richtlijn lage luchtweginfecties 2018</w:t>
      </w:r>
    </w:p>
    <w:p w14:paraId="4A9B1302" w14:textId="77777777" w:rsidR="00EC7D43" w:rsidRDefault="00EC7D43" w:rsidP="00EC7D43">
      <w:pPr>
        <w:jc w:val="both"/>
        <w:rPr>
          <w:rFonts w:ascii="Verdana" w:hAnsi="Verdana" w:cs="Arial"/>
          <w:color w:val="000000"/>
        </w:rPr>
      </w:pPr>
      <w:r w:rsidRPr="002F3FBF">
        <w:rPr>
          <w:rFonts w:ascii="Verdana" w:eastAsia="MS Mincho" w:hAnsi="Verdana"/>
          <w:sz w:val="16"/>
          <w:szCs w:val="16"/>
        </w:rPr>
        <w:fldChar w:fldCharType="end"/>
      </w:r>
    </w:p>
    <w:p w14:paraId="5C1CD958" w14:textId="0ABE19D3" w:rsidR="00A52235" w:rsidRDefault="00A52235" w:rsidP="00B026BF">
      <w:pPr>
        <w:overflowPunct/>
        <w:autoSpaceDE/>
        <w:autoSpaceDN/>
        <w:adjustRightInd/>
        <w:spacing w:line="240" w:lineRule="auto"/>
        <w:textAlignment w:val="auto"/>
        <w:rPr>
          <w:rFonts w:ascii="Verdana" w:hAnsi="Verdana" w:cs="Arial"/>
          <w:color w:val="000000"/>
        </w:rPr>
      </w:pPr>
      <w:r>
        <w:rPr>
          <w:rFonts w:ascii="Verdana" w:hAnsi="Verdana" w:cs="Arial"/>
          <w:color w:val="000000"/>
        </w:rPr>
        <w:t xml:space="preserve">2. </w:t>
      </w:r>
      <w:r w:rsidR="00720D27" w:rsidRPr="00E86DA3">
        <w:rPr>
          <w:rFonts w:ascii="Verdana" w:hAnsi="Verdana" w:cs="Arial"/>
          <w:color w:val="000000"/>
        </w:rPr>
        <w:t xml:space="preserve">Primaire klacht </w:t>
      </w:r>
      <w:r w:rsidR="00720D27">
        <w:rPr>
          <w:rFonts w:ascii="Verdana" w:hAnsi="Verdana" w:cs="Arial"/>
          <w:color w:val="000000"/>
        </w:rPr>
        <w:t xml:space="preserve">acuut </w:t>
      </w:r>
      <w:r>
        <w:rPr>
          <w:rFonts w:ascii="Verdana" w:hAnsi="Verdana" w:cs="Arial"/>
          <w:color w:val="000000"/>
        </w:rPr>
        <w:t>h</w:t>
      </w:r>
      <w:r w:rsidRPr="0047333F">
        <w:rPr>
          <w:rFonts w:ascii="Verdana" w:hAnsi="Verdana" w:cs="Arial"/>
          <w:color w:val="000000"/>
        </w:rPr>
        <w:t>oesten</w:t>
      </w:r>
      <w:r>
        <w:rPr>
          <w:rFonts w:ascii="Verdana" w:hAnsi="Verdana" w:cs="Arial"/>
          <w:color w:val="000000"/>
        </w:rPr>
        <w:t>:</w:t>
      </w:r>
    </w:p>
    <w:p w14:paraId="59CAFDD4" w14:textId="014E087F" w:rsidR="00A52235" w:rsidRPr="005B406D" w:rsidRDefault="00A52235" w:rsidP="005B406D">
      <w:pPr>
        <w:jc w:val="both"/>
        <w:rPr>
          <w:rFonts w:ascii="Verdana" w:hAnsi="Verdana" w:cs="Arial"/>
          <w:bCs/>
        </w:rPr>
      </w:pPr>
      <w:bookmarkStart w:id="45" w:name="_Toc522786765"/>
    </w:p>
    <w:p w14:paraId="6111B7E1" w14:textId="6DD9F650" w:rsidR="004A09B1" w:rsidRPr="002F3FBF" w:rsidRDefault="004A09B1" w:rsidP="004A09B1">
      <w:pPr>
        <w:pStyle w:val="RIVMStandaard"/>
        <w:rPr>
          <w:rStyle w:val="Hyperlink"/>
          <w:rFonts w:ascii="Verdana" w:hAnsi="Verdana"/>
          <w:color w:val="auto"/>
          <w:sz w:val="16"/>
          <w:szCs w:val="16"/>
        </w:rPr>
      </w:pPr>
      <w:r>
        <w:rPr>
          <w:rFonts w:ascii="Verdana" w:hAnsi="Verdana"/>
          <w:sz w:val="16"/>
          <w:szCs w:val="16"/>
        </w:rPr>
        <w:fldChar w:fldCharType="begin"/>
      </w:r>
      <w:r>
        <w:rPr>
          <w:rFonts w:ascii="Verdana" w:hAnsi="Verdana"/>
          <w:sz w:val="16"/>
          <w:szCs w:val="16"/>
        </w:rPr>
        <w:instrText xml:space="preserve"> HYPERLINK "https://www.verenso.nl/richtlijnen-en-praktijkvoering/richtlijnendatabase/lage_luchtweginfecties" </w:instrText>
      </w:r>
      <w:r>
        <w:rPr>
          <w:rFonts w:ascii="Verdana" w:hAnsi="Verdana"/>
          <w:sz w:val="16"/>
          <w:szCs w:val="16"/>
        </w:rPr>
        <w:fldChar w:fldCharType="separate"/>
      </w:r>
    </w:p>
    <w:p w14:paraId="5DBD3B54" w14:textId="77777777" w:rsidR="00A867ED" w:rsidRDefault="004A09B1">
      <w:pPr>
        <w:overflowPunct/>
        <w:autoSpaceDE/>
        <w:autoSpaceDN/>
        <w:adjustRightInd/>
        <w:spacing w:line="240" w:lineRule="auto"/>
        <w:textAlignment w:val="auto"/>
      </w:pPr>
      <w:r>
        <w:rPr>
          <w:rFonts w:ascii="Verdana" w:eastAsia="MS Mincho" w:hAnsi="Verdana"/>
          <w:sz w:val="16"/>
          <w:szCs w:val="16"/>
        </w:rPr>
        <w:fldChar w:fldCharType="end"/>
      </w:r>
      <w:r w:rsidR="00A867ED" w:rsidRPr="00A867ED">
        <w:t xml:space="preserve"> </w:t>
      </w:r>
    </w:p>
    <w:p w14:paraId="581AA28C" w14:textId="77777777" w:rsidR="00797BF0" w:rsidRDefault="00A867ED" w:rsidP="00EC7D43">
      <w:pPr>
        <w:overflowPunct/>
        <w:autoSpaceDE/>
        <w:autoSpaceDN/>
        <w:adjustRightInd/>
        <w:spacing w:line="240" w:lineRule="auto"/>
        <w:ind w:left="-567" w:hanging="284"/>
        <w:textAlignment w:val="auto"/>
        <w:rPr>
          <w:rFonts w:ascii="Verdana" w:hAnsi="Verdana"/>
          <w:sz w:val="16"/>
          <w:szCs w:val="16"/>
        </w:rPr>
      </w:pPr>
      <w:r>
        <w:rPr>
          <w:noProof/>
        </w:rPr>
        <w:drawing>
          <wp:inline distT="0" distB="0" distL="0" distR="0" wp14:anchorId="47ADC857" wp14:editId="5D8D6C21">
            <wp:extent cx="7203440" cy="386533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7117" cy="3872677"/>
                    </a:xfrm>
                    <a:prstGeom prst="rect">
                      <a:avLst/>
                    </a:prstGeom>
                    <a:noFill/>
                    <a:ln>
                      <a:noFill/>
                    </a:ln>
                  </pic:spPr>
                </pic:pic>
              </a:graphicData>
            </a:graphic>
          </wp:inline>
        </w:drawing>
      </w:r>
    </w:p>
    <w:p w14:paraId="2FF42022" w14:textId="77777777" w:rsidR="00797BF0" w:rsidRPr="00EC7D43" w:rsidRDefault="00797BF0">
      <w:pPr>
        <w:overflowPunct/>
        <w:autoSpaceDE/>
        <w:autoSpaceDN/>
        <w:adjustRightInd/>
        <w:spacing w:line="240" w:lineRule="auto"/>
        <w:textAlignment w:val="auto"/>
        <w:rPr>
          <w:rFonts w:ascii="Verdana" w:hAnsi="Verdana"/>
        </w:rPr>
      </w:pPr>
    </w:p>
    <w:p w14:paraId="64BA27C1" w14:textId="77777777" w:rsidR="00797BF0" w:rsidRPr="003A4E25" w:rsidRDefault="00797BF0" w:rsidP="00797BF0">
      <w:pPr>
        <w:pStyle w:val="ListParagraph"/>
        <w:numPr>
          <w:ilvl w:val="0"/>
          <w:numId w:val="21"/>
        </w:numPr>
        <w:overflowPunct/>
        <w:autoSpaceDE/>
        <w:autoSpaceDN/>
        <w:adjustRightInd/>
        <w:spacing w:line="240" w:lineRule="auto"/>
        <w:textAlignment w:val="auto"/>
        <w:rPr>
          <w:rFonts w:ascii="Verdana" w:hAnsi="Verdana"/>
          <w:sz w:val="18"/>
          <w:szCs w:val="18"/>
        </w:rPr>
      </w:pPr>
      <w:r w:rsidRPr="003A4E25">
        <w:rPr>
          <w:rFonts w:ascii="Verdana" w:hAnsi="Verdana"/>
          <w:sz w:val="18"/>
          <w:szCs w:val="18"/>
        </w:rPr>
        <w:t>Geen duur van klachten toegevoegd zoals in NHG standaard, omdat kwetsbare ouderen eerder gezien (dienen te) worden</w:t>
      </w:r>
    </w:p>
    <w:p w14:paraId="6ED8AFE0" w14:textId="77777777" w:rsidR="00797BF0"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Klinisch indruk arts, rekening houdend met ernst ziekteverschijnselen waaronder dyspnoe, tachycardie, hypertensie en lage saturatie</w:t>
      </w:r>
    </w:p>
    <w:p w14:paraId="05176B64" w14:textId="3E7B57CF" w:rsidR="00797BF0"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Klinische oordeel arts doorslaggevend als een </w:t>
      </w:r>
      <w:r w:rsidR="003A4E25" w:rsidRPr="003A4E25">
        <w:rPr>
          <w:rFonts w:ascii="Verdana" w:hAnsi="Verdana"/>
          <w:sz w:val="18"/>
          <w:szCs w:val="18"/>
        </w:rPr>
        <w:t>patiënt</w:t>
      </w:r>
      <w:r w:rsidRPr="003A4E25">
        <w:rPr>
          <w:rFonts w:ascii="Verdana" w:hAnsi="Verdana"/>
          <w:sz w:val="18"/>
          <w:szCs w:val="18"/>
        </w:rPr>
        <w:t xml:space="preserve"> kort na het ontstaan van de ziekteverschijnselen wordt gezien (&lt;3 dagen) kan het CRP nog stijgende</w:t>
      </w:r>
      <w:r w:rsidR="003A4E25" w:rsidRPr="003A4E25">
        <w:rPr>
          <w:rFonts w:ascii="Verdana" w:hAnsi="Verdana"/>
          <w:sz w:val="18"/>
          <w:szCs w:val="18"/>
        </w:rPr>
        <w:t xml:space="preserve"> </w:t>
      </w:r>
      <w:r w:rsidRPr="003A4E25">
        <w:rPr>
          <w:rFonts w:ascii="Verdana" w:hAnsi="Verdana"/>
          <w:sz w:val="18"/>
          <w:szCs w:val="18"/>
        </w:rPr>
        <w:t xml:space="preserve"> zijn)</w:t>
      </w:r>
    </w:p>
    <w:p w14:paraId="134C4CC2" w14:textId="7ED64884" w:rsidR="00357AE1" w:rsidRPr="003A4E25" w:rsidRDefault="00797BF0"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 Waarschijnlijkheidsdiagnose LLWI alleen </w:t>
      </w:r>
      <w:r w:rsidR="003A4E25" w:rsidRPr="003A4E25">
        <w:rPr>
          <w:rFonts w:ascii="Verdana" w:hAnsi="Verdana"/>
          <w:sz w:val="18"/>
          <w:szCs w:val="18"/>
        </w:rPr>
        <w:t>gerechtvaardigd</w:t>
      </w:r>
      <w:r w:rsidRPr="003A4E25">
        <w:rPr>
          <w:rFonts w:ascii="Verdana" w:hAnsi="Verdana"/>
          <w:sz w:val="18"/>
          <w:szCs w:val="18"/>
        </w:rPr>
        <w:t>, indien er sterke verdenking is op infectieuze oorzaak</w:t>
      </w:r>
      <w:r w:rsidR="00357AE1" w:rsidRPr="003A4E25">
        <w:rPr>
          <w:rFonts w:ascii="Verdana" w:hAnsi="Verdana"/>
          <w:sz w:val="18"/>
          <w:szCs w:val="18"/>
        </w:rPr>
        <w:t xml:space="preserve"> en geen ander focus gevonden kan worden</w:t>
      </w:r>
    </w:p>
    <w:p w14:paraId="5DA50808"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p>
    <w:p w14:paraId="42743D77"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proofErr w:type="spellStart"/>
      <w:r w:rsidRPr="003A4E25">
        <w:rPr>
          <w:rFonts w:ascii="Verdana" w:hAnsi="Verdana"/>
          <w:sz w:val="18"/>
          <w:szCs w:val="18"/>
        </w:rPr>
        <w:t>Tachypnoe</w:t>
      </w:r>
      <w:proofErr w:type="spellEnd"/>
      <w:r w:rsidRPr="003A4E25">
        <w:rPr>
          <w:rFonts w:ascii="Verdana" w:hAnsi="Verdana"/>
          <w:sz w:val="18"/>
          <w:szCs w:val="18"/>
        </w:rPr>
        <w:t xml:space="preserve"> = &gt;25 ah/min</w:t>
      </w:r>
    </w:p>
    <w:p w14:paraId="03EE321B"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Tachycardie = &gt;100 bpm</w:t>
      </w:r>
    </w:p>
    <w:p w14:paraId="6D81F864" w14:textId="77777777"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 xml:space="preserve">Hypotensie = </w:t>
      </w:r>
    </w:p>
    <w:p w14:paraId="637C6FA8" w14:textId="067D8C48" w:rsidR="00357AE1" w:rsidRPr="003A4E25" w:rsidRDefault="00357AE1" w:rsidP="00EC7D43">
      <w:pPr>
        <w:overflowPunct/>
        <w:autoSpaceDE/>
        <w:autoSpaceDN/>
        <w:adjustRightInd/>
        <w:spacing w:line="240" w:lineRule="auto"/>
        <w:ind w:left="720" w:firstLine="720"/>
        <w:textAlignment w:val="auto"/>
        <w:rPr>
          <w:rFonts w:ascii="Verdana" w:hAnsi="Verdana"/>
          <w:sz w:val="18"/>
          <w:szCs w:val="18"/>
        </w:rPr>
      </w:pPr>
      <w:r w:rsidRPr="003A4E25">
        <w:rPr>
          <w:rFonts w:ascii="Verdana" w:hAnsi="Verdana"/>
          <w:sz w:val="18"/>
          <w:szCs w:val="18"/>
        </w:rPr>
        <w:t xml:space="preserve">SBD ≤90 </w:t>
      </w:r>
      <w:proofErr w:type="spellStart"/>
      <w:r w:rsidRPr="003A4E25">
        <w:rPr>
          <w:rFonts w:ascii="Verdana" w:hAnsi="Verdana"/>
          <w:sz w:val="18"/>
          <w:szCs w:val="18"/>
        </w:rPr>
        <w:t>mmHg</w:t>
      </w:r>
      <w:proofErr w:type="spellEnd"/>
    </w:p>
    <w:p w14:paraId="1A6B2152" w14:textId="4D692514" w:rsidR="00357AE1" w:rsidRPr="003A4E25" w:rsidRDefault="00357AE1" w:rsidP="00797BF0">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ab/>
        <w:t xml:space="preserve">DBD ≤ 60 </w:t>
      </w:r>
      <w:proofErr w:type="spellStart"/>
      <w:r w:rsidRPr="003A4E25">
        <w:rPr>
          <w:rFonts w:ascii="Verdana" w:hAnsi="Verdana"/>
          <w:sz w:val="18"/>
          <w:szCs w:val="18"/>
        </w:rPr>
        <w:t>mmHg</w:t>
      </w:r>
      <w:proofErr w:type="spellEnd"/>
    </w:p>
    <w:p w14:paraId="30D8ADF7" w14:textId="77777777" w:rsidR="009E6B3E" w:rsidRPr="003A4E25" w:rsidRDefault="00357AE1" w:rsidP="009E6B3E">
      <w:pPr>
        <w:overflowPunct/>
        <w:autoSpaceDE/>
        <w:autoSpaceDN/>
        <w:adjustRightInd/>
        <w:spacing w:line="240" w:lineRule="auto"/>
        <w:ind w:left="720"/>
        <w:textAlignment w:val="auto"/>
        <w:rPr>
          <w:rFonts w:ascii="Verdana" w:hAnsi="Verdana"/>
          <w:sz w:val="18"/>
          <w:szCs w:val="18"/>
        </w:rPr>
      </w:pPr>
      <w:r w:rsidRPr="003A4E25">
        <w:rPr>
          <w:rFonts w:ascii="Verdana" w:hAnsi="Verdana"/>
          <w:sz w:val="18"/>
          <w:szCs w:val="18"/>
        </w:rPr>
        <w:t>Koorts = ≥38°C</w:t>
      </w:r>
    </w:p>
    <w:p w14:paraId="69920A94" w14:textId="77777777" w:rsidR="009E6B3E" w:rsidRDefault="009E6B3E" w:rsidP="009E6B3E">
      <w:pPr>
        <w:overflowPunct/>
        <w:autoSpaceDE/>
        <w:autoSpaceDN/>
        <w:adjustRightInd/>
        <w:spacing w:line="240" w:lineRule="auto"/>
        <w:ind w:left="720"/>
        <w:textAlignment w:val="auto"/>
        <w:rPr>
          <w:rFonts w:ascii="Verdana" w:hAnsi="Verdana"/>
          <w:sz w:val="16"/>
          <w:szCs w:val="16"/>
        </w:rPr>
      </w:pPr>
    </w:p>
    <w:p w14:paraId="39EC8F23" w14:textId="39A27600" w:rsidR="00FF1BC7" w:rsidRPr="00EC7D43" w:rsidRDefault="00E70988" w:rsidP="009E6B3E">
      <w:pPr>
        <w:overflowPunct/>
        <w:autoSpaceDE/>
        <w:autoSpaceDN/>
        <w:adjustRightInd/>
        <w:spacing w:line="240" w:lineRule="auto"/>
        <w:ind w:left="720"/>
        <w:textAlignment w:val="auto"/>
        <w:rPr>
          <w:rFonts w:ascii="Verdana" w:hAnsi="Verdana"/>
        </w:rPr>
      </w:pPr>
      <w:hyperlink r:id="rId14" w:history="1">
        <w:r w:rsidR="00BB33E8" w:rsidRPr="00623841">
          <w:rPr>
            <w:rStyle w:val="Hyperlink"/>
            <w:rFonts w:ascii="Verdana" w:hAnsi="Verdana"/>
            <w:sz w:val="16"/>
            <w:szCs w:val="16"/>
          </w:rPr>
          <w:t xml:space="preserve">bron: </w:t>
        </w:r>
        <w:proofErr w:type="spellStart"/>
        <w:r w:rsidR="00BB33E8" w:rsidRPr="00623841">
          <w:rPr>
            <w:rStyle w:val="Hyperlink"/>
            <w:rFonts w:ascii="Verdana" w:hAnsi="Verdana"/>
            <w:sz w:val="16"/>
            <w:szCs w:val="16"/>
          </w:rPr>
          <w:t>Verenso</w:t>
        </w:r>
        <w:proofErr w:type="spellEnd"/>
        <w:r w:rsidR="00BB33E8" w:rsidRPr="00623841">
          <w:rPr>
            <w:rStyle w:val="Hyperlink"/>
            <w:rFonts w:ascii="Verdana" w:hAnsi="Verdana"/>
            <w:sz w:val="16"/>
            <w:szCs w:val="16"/>
          </w:rPr>
          <w:t>, behorende bij de richtlijn lage luchtweginfecties 2018</w:t>
        </w:r>
      </w:hyperlink>
    </w:p>
    <w:p w14:paraId="3E8CF80E" w14:textId="15032A62" w:rsidR="009E6B3E" w:rsidRDefault="009E6B3E" w:rsidP="00797BF0">
      <w:pPr>
        <w:overflowPunct/>
        <w:autoSpaceDE/>
        <w:autoSpaceDN/>
        <w:adjustRightInd/>
        <w:spacing w:line="240" w:lineRule="auto"/>
        <w:ind w:left="720"/>
        <w:textAlignment w:val="auto"/>
        <w:rPr>
          <w:rFonts w:ascii="Verdana" w:hAnsi="Verdana"/>
          <w:sz w:val="16"/>
          <w:szCs w:val="16"/>
        </w:rPr>
      </w:pPr>
    </w:p>
    <w:p w14:paraId="67263EF3" w14:textId="79DE65EE" w:rsidR="009E6B3E" w:rsidRPr="00B479F7" w:rsidRDefault="009E6B3E" w:rsidP="004670DB">
      <w:pPr>
        <w:overflowPunct/>
        <w:autoSpaceDE/>
        <w:autoSpaceDN/>
        <w:adjustRightInd/>
        <w:spacing w:line="240" w:lineRule="auto"/>
        <w:textAlignment w:val="auto"/>
      </w:pPr>
      <w:r>
        <w:rPr>
          <w:rFonts w:ascii="Verdana" w:hAnsi="Verdana"/>
          <w:sz w:val="16"/>
          <w:szCs w:val="16"/>
        </w:rPr>
        <w:br w:type="page"/>
      </w:r>
      <w:bookmarkEnd w:id="45"/>
    </w:p>
    <w:p w14:paraId="75D27275" w14:textId="0524D441" w:rsidR="00A52235" w:rsidRPr="00B10EF1" w:rsidRDefault="00433A0C" w:rsidP="00572847">
      <w:pPr>
        <w:pStyle w:val="Heading2"/>
        <w:ind w:left="0"/>
        <w:rPr>
          <w:rFonts w:ascii="Verdana" w:hAnsi="Verdana"/>
        </w:rPr>
      </w:pPr>
      <w:bookmarkStart w:id="46" w:name="_Toc98256152"/>
      <w:r>
        <w:rPr>
          <w:rFonts w:ascii="Verdana" w:hAnsi="Verdana"/>
        </w:rPr>
        <w:lastRenderedPageBreak/>
        <w:t>2</w:t>
      </w:r>
      <w:r w:rsidR="00A52235" w:rsidRPr="00B10EF1">
        <w:rPr>
          <w:rFonts w:ascii="Verdana" w:hAnsi="Verdana"/>
        </w:rPr>
        <w:t>. Urineweginfectie</w:t>
      </w:r>
      <w:bookmarkEnd w:id="46"/>
      <w:r w:rsidR="00A52235" w:rsidRPr="00B10EF1">
        <w:rPr>
          <w:rFonts w:ascii="Verdana" w:hAnsi="Verdana"/>
        </w:rPr>
        <w:t xml:space="preserve"> </w:t>
      </w:r>
    </w:p>
    <w:p w14:paraId="678DACD9" w14:textId="77777777" w:rsidR="00B479F7" w:rsidRDefault="00B479F7" w:rsidP="00A52235">
      <w:pPr>
        <w:rPr>
          <w:rFonts w:ascii="Verdana" w:hAnsi="Verdana" w:cs="Arial"/>
          <w:color w:val="000000"/>
          <w:u w:val="single"/>
        </w:rPr>
      </w:pPr>
    </w:p>
    <w:p w14:paraId="4C357C24" w14:textId="77777777" w:rsidR="009E6B3E" w:rsidRDefault="009E6B3E" w:rsidP="00A52235">
      <w:pPr>
        <w:rPr>
          <w:rFonts w:ascii="Verdana" w:hAnsi="Verdana" w:cs="Arial"/>
          <w:color w:val="000000"/>
          <w:u w:val="single"/>
        </w:rPr>
      </w:pPr>
    </w:p>
    <w:p w14:paraId="71055440" w14:textId="77777777" w:rsidR="009E6B3E" w:rsidRDefault="009E6B3E" w:rsidP="00A52235">
      <w:pPr>
        <w:rPr>
          <w:rFonts w:ascii="Verdana" w:hAnsi="Verdana" w:cs="Arial"/>
          <w:color w:val="000000"/>
          <w:u w:val="single"/>
        </w:rPr>
      </w:pPr>
    </w:p>
    <w:p w14:paraId="7605E8E1" w14:textId="77777777" w:rsidR="009E6B3E" w:rsidRDefault="009E6B3E" w:rsidP="00A52235">
      <w:pPr>
        <w:rPr>
          <w:rFonts w:ascii="Verdana" w:hAnsi="Verdana" w:cs="Arial"/>
          <w:color w:val="000000"/>
          <w:u w:val="single"/>
        </w:rPr>
      </w:pPr>
    </w:p>
    <w:p w14:paraId="412CE563" w14:textId="00B68B2D" w:rsidR="00A52235" w:rsidRPr="00E86DA3" w:rsidRDefault="00A52235" w:rsidP="00A52235">
      <w:pPr>
        <w:rPr>
          <w:rFonts w:ascii="Verdana" w:hAnsi="Verdana" w:cs="Arial"/>
          <w:color w:val="000000"/>
          <w:u w:val="single"/>
        </w:rPr>
      </w:pPr>
      <w:r w:rsidRPr="00E86DA3">
        <w:rPr>
          <w:rFonts w:ascii="Verdana" w:hAnsi="Verdana" w:cs="Arial"/>
          <w:color w:val="000000"/>
          <w:u w:val="single"/>
        </w:rPr>
        <w:t>Gebaseerd op de VERENSO-richtlijn 2018</w:t>
      </w:r>
    </w:p>
    <w:p w14:paraId="7268D7A9" w14:textId="77777777" w:rsidR="00A52235" w:rsidRPr="00E86DA3" w:rsidRDefault="00A52235" w:rsidP="00A52235">
      <w:pPr>
        <w:rPr>
          <w:rFonts w:ascii="Verdana" w:hAnsi="Verdana" w:cs="Arial"/>
          <w:color w:val="000000"/>
        </w:rPr>
      </w:pPr>
      <w:r w:rsidRPr="00E86DA3">
        <w:rPr>
          <w:rFonts w:ascii="Verdana" w:hAnsi="Verdana" w:cs="Arial"/>
          <w:color w:val="000000"/>
        </w:rPr>
        <w:t xml:space="preserve">Bij verdenking urineweginfectie zijn er twee uitgangspunten: </w:t>
      </w:r>
    </w:p>
    <w:p w14:paraId="3B266049" w14:textId="77777777" w:rsidR="00A52235" w:rsidRPr="00E86DA3" w:rsidRDefault="00A52235" w:rsidP="00A52235">
      <w:pPr>
        <w:rPr>
          <w:rFonts w:ascii="Verdana" w:hAnsi="Verdana" w:cs="Arial"/>
          <w:color w:val="000000"/>
        </w:rPr>
      </w:pPr>
    </w:p>
    <w:p w14:paraId="4A48ADF4" w14:textId="77777777" w:rsidR="00A52235" w:rsidRPr="00E86DA3" w:rsidRDefault="00A52235" w:rsidP="00A52235">
      <w:pPr>
        <w:rPr>
          <w:rFonts w:ascii="Verdana" w:hAnsi="Verdana" w:cs="Arial"/>
          <w:color w:val="000000"/>
        </w:rPr>
      </w:pPr>
      <w:r w:rsidRPr="00E86DA3">
        <w:rPr>
          <w:rFonts w:ascii="Verdana" w:hAnsi="Verdana" w:cs="Arial"/>
          <w:color w:val="000000"/>
        </w:rPr>
        <w:t xml:space="preserve">1. Verdenking urineweginfectie zonder verblijfskatheter: </w:t>
      </w:r>
    </w:p>
    <w:p w14:paraId="614656E2" w14:textId="53394526" w:rsidR="00A52235" w:rsidRPr="0047333F" w:rsidRDefault="00BB33E8" w:rsidP="003A4E25">
      <w:pPr>
        <w:ind w:left="-709" w:firstLine="142"/>
        <w:jc w:val="both"/>
      </w:pPr>
      <w:r>
        <w:rPr>
          <w:noProof/>
        </w:rPr>
        <w:drawing>
          <wp:inline distT="0" distB="0" distL="0" distR="0" wp14:anchorId="1810CD0C" wp14:editId="7964074A">
            <wp:extent cx="6957695" cy="4598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7284" cy="4618139"/>
                    </a:xfrm>
                    <a:prstGeom prst="rect">
                      <a:avLst/>
                    </a:prstGeom>
                    <a:noFill/>
                    <a:ln>
                      <a:noFill/>
                    </a:ln>
                  </pic:spPr>
                </pic:pic>
              </a:graphicData>
            </a:graphic>
          </wp:inline>
        </w:drawing>
      </w:r>
    </w:p>
    <w:p w14:paraId="01D5564D" w14:textId="77777777" w:rsidR="00BB33E8"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xml:space="preserve">* Koorts: eenmalig </w:t>
      </w:r>
      <w:proofErr w:type="spellStart"/>
      <w:r w:rsidRPr="003A4E25">
        <w:rPr>
          <w:rFonts w:ascii="Verdana" w:hAnsi="Verdana" w:cs="Arial"/>
          <w:bCs/>
          <w:sz w:val="18"/>
          <w:szCs w:val="18"/>
        </w:rPr>
        <w:t>tympane</w:t>
      </w:r>
      <w:proofErr w:type="spellEnd"/>
      <w:r w:rsidRPr="003A4E25">
        <w:rPr>
          <w:rFonts w:ascii="Verdana" w:hAnsi="Verdana" w:cs="Arial"/>
          <w:bCs/>
          <w:sz w:val="18"/>
          <w:szCs w:val="18"/>
        </w:rPr>
        <w:t xml:space="preserve"> temperatuur &gt;37,8°C of eenmalige rectale temperatuur &gt;38,1°C of herhaalde </w:t>
      </w:r>
      <w:proofErr w:type="spellStart"/>
      <w:r w:rsidRPr="003A4E25">
        <w:rPr>
          <w:rFonts w:ascii="Verdana" w:hAnsi="Verdana" w:cs="Arial"/>
          <w:bCs/>
          <w:sz w:val="18"/>
          <w:szCs w:val="18"/>
        </w:rPr>
        <w:t>tympane</w:t>
      </w:r>
      <w:proofErr w:type="spellEnd"/>
      <w:r w:rsidRPr="003A4E25">
        <w:rPr>
          <w:rFonts w:ascii="Verdana" w:hAnsi="Verdana" w:cs="Arial"/>
          <w:bCs/>
          <w:sz w:val="18"/>
          <w:szCs w:val="18"/>
        </w:rPr>
        <w:t xml:space="preserve"> temperatuur &gt;37,2°C of herhaalde rectale temperatuur &gt;37,5°C. NB: in geval van twijfel verdient rectale temparuurmeting steeds de voorkeur</w:t>
      </w:r>
    </w:p>
    <w:p w14:paraId="705C7CF2" w14:textId="77777777" w:rsidR="00BB33E8"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Delier: definitie volgens DSM-5</w:t>
      </w:r>
    </w:p>
    <w:p w14:paraId="628015DC" w14:textId="031A5ED8" w:rsidR="00A52235" w:rsidRPr="003A4E25" w:rsidRDefault="00BB33E8" w:rsidP="00BB33E8">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Actief monitoren van vitale functies, aandacht voor vochthuishouding en herhaaldelijk lichamelijk onderzoek</w:t>
      </w:r>
    </w:p>
    <w:p w14:paraId="25B545BC" w14:textId="77777777" w:rsidR="00BB33E8" w:rsidRPr="00BB33E8" w:rsidRDefault="00BB33E8" w:rsidP="00BB33E8">
      <w:pPr>
        <w:overflowPunct/>
        <w:autoSpaceDE/>
        <w:autoSpaceDN/>
        <w:adjustRightInd/>
        <w:spacing w:line="240" w:lineRule="auto"/>
        <w:textAlignment w:val="auto"/>
        <w:rPr>
          <w:rFonts w:ascii="Verdana" w:hAnsi="Verdana" w:cs="Arial"/>
          <w:bCs/>
        </w:rPr>
      </w:pPr>
    </w:p>
    <w:p w14:paraId="315E9419" w14:textId="4F2ECD3E" w:rsidR="008640F7" w:rsidRPr="003620FA" w:rsidRDefault="00E70988" w:rsidP="008640F7">
      <w:pPr>
        <w:pStyle w:val="RIVMStandaard"/>
        <w:rPr>
          <w:rFonts w:ascii="Verdana" w:hAnsi="Verdana"/>
          <w:sz w:val="16"/>
          <w:szCs w:val="16"/>
        </w:rPr>
      </w:pPr>
      <w:hyperlink r:id="rId16" w:history="1">
        <w:r w:rsidR="008640F7" w:rsidRPr="002F3FBF">
          <w:rPr>
            <w:rStyle w:val="Hyperlink"/>
            <w:rFonts w:ascii="Verdana" w:hAnsi="Verdana"/>
            <w:color w:val="auto"/>
            <w:sz w:val="16"/>
            <w:szCs w:val="16"/>
          </w:rPr>
          <w:t xml:space="preserve">bron: </w:t>
        </w:r>
        <w:proofErr w:type="spellStart"/>
        <w:r w:rsidR="008640F7" w:rsidRPr="002F3FBF">
          <w:rPr>
            <w:rStyle w:val="Hyperlink"/>
            <w:rFonts w:ascii="Verdana" w:hAnsi="Verdana"/>
            <w:color w:val="auto"/>
            <w:sz w:val="16"/>
            <w:szCs w:val="16"/>
          </w:rPr>
          <w:t>Verenso</w:t>
        </w:r>
        <w:proofErr w:type="spellEnd"/>
        <w:r w:rsidR="008640F7" w:rsidRPr="002F3FBF">
          <w:rPr>
            <w:rStyle w:val="Hyperlink"/>
            <w:rFonts w:ascii="Verdana" w:hAnsi="Verdana"/>
            <w:color w:val="auto"/>
            <w:sz w:val="16"/>
            <w:szCs w:val="16"/>
          </w:rPr>
          <w:t xml:space="preserve">, behorende bij de richtlijn </w:t>
        </w:r>
        <w:r w:rsidR="004A09B1" w:rsidRPr="002F3FBF">
          <w:rPr>
            <w:rStyle w:val="Hyperlink"/>
            <w:rFonts w:ascii="Verdana" w:hAnsi="Verdana"/>
            <w:color w:val="auto"/>
            <w:sz w:val="16"/>
            <w:szCs w:val="16"/>
          </w:rPr>
          <w:t>urine</w:t>
        </w:r>
        <w:r w:rsidR="008640F7" w:rsidRPr="002F3FBF">
          <w:rPr>
            <w:rStyle w:val="Hyperlink"/>
            <w:rFonts w:ascii="Verdana" w:hAnsi="Verdana"/>
            <w:color w:val="auto"/>
            <w:sz w:val="16"/>
            <w:szCs w:val="16"/>
          </w:rPr>
          <w:t>weginfecties 2018</w:t>
        </w:r>
      </w:hyperlink>
    </w:p>
    <w:p w14:paraId="3860CC7C" w14:textId="74919346" w:rsidR="00BB33E8" w:rsidRDefault="00BB33E8">
      <w:pPr>
        <w:overflowPunct/>
        <w:autoSpaceDE/>
        <w:autoSpaceDN/>
        <w:adjustRightInd/>
        <w:spacing w:line="240" w:lineRule="auto"/>
        <w:textAlignment w:val="auto"/>
        <w:rPr>
          <w:rFonts w:ascii="Verdana" w:hAnsi="Verdana" w:cs="Arial"/>
          <w:bCs/>
        </w:rPr>
      </w:pPr>
    </w:p>
    <w:p w14:paraId="0FCBE9A8" w14:textId="1CCF8403" w:rsidR="00BB33E8" w:rsidRDefault="00BB33E8">
      <w:pPr>
        <w:overflowPunct/>
        <w:autoSpaceDE/>
        <w:autoSpaceDN/>
        <w:adjustRightInd/>
        <w:spacing w:line="240" w:lineRule="auto"/>
        <w:textAlignment w:val="auto"/>
        <w:rPr>
          <w:rFonts w:ascii="Verdana" w:hAnsi="Verdana" w:cs="Arial"/>
          <w:bCs/>
        </w:rPr>
      </w:pPr>
    </w:p>
    <w:p w14:paraId="6008207C" w14:textId="32D31422" w:rsidR="00BB33E8" w:rsidRDefault="00BB33E8">
      <w:pPr>
        <w:overflowPunct/>
        <w:autoSpaceDE/>
        <w:autoSpaceDN/>
        <w:adjustRightInd/>
        <w:spacing w:line="240" w:lineRule="auto"/>
        <w:textAlignment w:val="auto"/>
        <w:rPr>
          <w:rFonts w:ascii="Verdana" w:hAnsi="Verdana" w:cs="Arial"/>
          <w:bCs/>
        </w:rPr>
      </w:pPr>
    </w:p>
    <w:p w14:paraId="66B82315" w14:textId="4126C873" w:rsidR="00BB33E8" w:rsidRDefault="00BB33E8">
      <w:pPr>
        <w:overflowPunct/>
        <w:autoSpaceDE/>
        <w:autoSpaceDN/>
        <w:adjustRightInd/>
        <w:spacing w:line="240" w:lineRule="auto"/>
        <w:textAlignment w:val="auto"/>
        <w:rPr>
          <w:rFonts w:ascii="Verdana" w:hAnsi="Verdana" w:cs="Arial"/>
          <w:bCs/>
        </w:rPr>
      </w:pPr>
    </w:p>
    <w:p w14:paraId="07E4CC3B" w14:textId="6F7BAED9" w:rsidR="00BB33E8" w:rsidRDefault="00BB33E8">
      <w:pPr>
        <w:overflowPunct/>
        <w:autoSpaceDE/>
        <w:autoSpaceDN/>
        <w:adjustRightInd/>
        <w:spacing w:line="240" w:lineRule="auto"/>
        <w:textAlignment w:val="auto"/>
        <w:rPr>
          <w:rFonts w:ascii="Verdana" w:hAnsi="Verdana" w:cs="Arial"/>
          <w:bCs/>
        </w:rPr>
      </w:pPr>
    </w:p>
    <w:p w14:paraId="76EFBC9B" w14:textId="66237739" w:rsidR="00BB33E8" w:rsidRDefault="00BB33E8">
      <w:pPr>
        <w:overflowPunct/>
        <w:autoSpaceDE/>
        <w:autoSpaceDN/>
        <w:adjustRightInd/>
        <w:spacing w:line="240" w:lineRule="auto"/>
        <w:textAlignment w:val="auto"/>
        <w:rPr>
          <w:rFonts w:ascii="Verdana" w:hAnsi="Verdana" w:cs="Arial"/>
          <w:bCs/>
        </w:rPr>
      </w:pPr>
    </w:p>
    <w:p w14:paraId="79A1BBB7" w14:textId="4CAB5EE7" w:rsidR="00BB33E8" w:rsidRDefault="00BB33E8">
      <w:pPr>
        <w:overflowPunct/>
        <w:autoSpaceDE/>
        <w:autoSpaceDN/>
        <w:adjustRightInd/>
        <w:spacing w:line="240" w:lineRule="auto"/>
        <w:textAlignment w:val="auto"/>
        <w:rPr>
          <w:rFonts w:ascii="Verdana" w:hAnsi="Verdana" w:cs="Arial"/>
          <w:bCs/>
        </w:rPr>
      </w:pPr>
    </w:p>
    <w:p w14:paraId="6564B4D5" w14:textId="4C32A696" w:rsidR="00BB33E8" w:rsidRDefault="00BB33E8">
      <w:pPr>
        <w:overflowPunct/>
        <w:autoSpaceDE/>
        <w:autoSpaceDN/>
        <w:adjustRightInd/>
        <w:spacing w:line="240" w:lineRule="auto"/>
        <w:textAlignment w:val="auto"/>
        <w:rPr>
          <w:rFonts w:ascii="Verdana" w:hAnsi="Verdana" w:cs="Arial"/>
          <w:bCs/>
        </w:rPr>
      </w:pPr>
    </w:p>
    <w:p w14:paraId="4E2D96A4" w14:textId="77777777" w:rsidR="00C057BC" w:rsidRDefault="00C057BC">
      <w:pPr>
        <w:overflowPunct/>
        <w:autoSpaceDE/>
        <w:autoSpaceDN/>
        <w:adjustRightInd/>
        <w:spacing w:line="240" w:lineRule="auto"/>
        <w:textAlignment w:val="auto"/>
        <w:rPr>
          <w:rFonts w:ascii="Verdana" w:hAnsi="Verdana" w:cs="Arial"/>
          <w:bCs/>
        </w:rPr>
      </w:pPr>
    </w:p>
    <w:p w14:paraId="64C20A84" w14:textId="77777777" w:rsidR="00BB33E8" w:rsidRDefault="00BB33E8">
      <w:pPr>
        <w:overflowPunct/>
        <w:autoSpaceDE/>
        <w:autoSpaceDN/>
        <w:adjustRightInd/>
        <w:spacing w:line="240" w:lineRule="auto"/>
        <w:textAlignment w:val="auto"/>
        <w:rPr>
          <w:rFonts w:ascii="Verdana" w:hAnsi="Verdana" w:cs="Arial"/>
          <w:bCs/>
        </w:rPr>
      </w:pPr>
    </w:p>
    <w:p w14:paraId="0494A3F3" w14:textId="209A4B9A" w:rsidR="00A52235" w:rsidRPr="00E86DA3" w:rsidRDefault="00720D27" w:rsidP="00A52235">
      <w:pPr>
        <w:rPr>
          <w:rFonts w:ascii="Verdana" w:hAnsi="Verdana" w:cs="Arial"/>
          <w:bCs/>
        </w:rPr>
      </w:pPr>
      <w:r>
        <w:rPr>
          <w:rFonts w:ascii="Verdana" w:hAnsi="Verdana" w:cs="Arial"/>
          <w:bCs/>
        </w:rPr>
        <w:lastRenderedPageBreak/>
        <w:t>2</w:t>
      </w:r>
      <w:r w:rsidR="00A52235" w:rsidRPr="00E86DA3">
        <w:rPr>
          <w:rFonts w:ascii="Verdana" w:hAnsi="Verdana" w:cs="Arial"/>
          <w:bCs/>
        </w:rPr>
        <w:t xml:space="preserve">. </w:t>
      </w:r>
      <w:r w:rsidR="00A52235" w:rsidRPr="00E86DA3">
        <w:rPr>
          <w:rFonts w:ascii="Verdana" w:hAnsi="Verdana" w:cs="Arial"/>
          <w:color w:val="000000"/>
        </w:rPr>
        <w:t xml:space="preserve">Verdenking urineweginfectie met verblijfskatheter: </w:t>
      </w:r>
    </w:p>
    <w:p w14:paraId="55625EF1" w14:textId="77777777" w:rsidR="00A52235" w:rsidRDefault="00A52235" w:rsidP="00A52235">
      <w:pPr>
        <w:rPr>
          <w:rFonts w:ascii="Verdana" w:hAnsi="Verdana" w:cs="Arial"/>
          <w:bCs/>
        </w:rPr>
      </w:pPr>
    </w:p>
    <w:p w14:paraId="39E13033" w14:textId="6BAF0E2B" w:rsidR="00A52235" w:rsidRPr="0047333F" w:rsidRDefault="009E6B3E" w:rsidP="003A4E25">
      <w:pPr>
        <w:ind w:left="-709"/>
        <w:rPr>
          <w:rFonts w:ascii="Verdana" w:hAnsi="Verdana" w:cs="Arial"/>
          <w:bCs/>
        </w:rPr>
      </w:pPr>
      <w:r>
        <w:rPr>
          <w:noProof/>
        </w:rPr>
        <w:drawing>
          <wp:inline distT="0" distB="0" distL="0" distR="0" wp14:anchorId="663ADBE3" wp14:editId="171999EC">
            <wp:extent cx="6988175" cy="3954729"/>
            <wp:effectExtent l="0" t="0" r="317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8850" cy="3972089"/>
                    </a:xfrm>
                    <a:prstGeom prst="rect">
                      <a:avLst/>
                    </a:prstGeom>
                    <a:noFill/>
                    <a:ln>
                      <a:noFill/>
                    </a:ln>
                  </pic:spPr>
                </pic:pic>
              </a:graphicData>
            </a:graphic>
          </wp:inline>
        </w:drawing>
      </w:r>
    </w:p>
    <w:p w14:paraId="22FE38CC"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bookmarkStart w:id="47" w:name="_Toc522786766"/>
      <w:r w:rsidRPr="003A4E25">
        <w:rPr>
          <w:rFonts w:ascii="Verdana" w:hAnsi="Verdana" w:cs="Arial"/>
          <w:bCs/>
          <w:sz w:val="18"/>
          <w:szCs w:val="18"/>
        </w:rPr>
        <w:t xml:space="preserve">* Koorts: eenmalig </w:t>
      </w:r>
      <w:proofErr w:type="spellStart"/>
      <w:r w:rsidRPr="003A4E25">
        <w:rPr>
          <w:rFonts w:ascii="Verdana" w:hAnsi="Verdana" w:cs="Arial"/>
          <w:bCs/>
          <w:sz w:val="18"/>
          <w:szCs w:val="18"/>
        </w:rPr>
        <w:t>tympane</w:t>
      </w:r>
      <w:proofErr w:type="spellEnd"/>
      <w:r w:rsidRPr="003A4E25">
        <w:rPr>
          <w:rFonts w:ascii="Verdana" w:hAnsi="Verdana" w:cs="Arial"/>
          <w:bCs/>
          <w:sz w:val="18"/>
          <w:szCs w:val="18"/>
        </w:rPr>
        <w:t xml:space="preserve"> temperatuur &gt;37,8°C of eenmalige rectale temperatuur &gt;38,1°C of herhaalde </w:t>
      </w:r>
      <w:proofErr w:type="spellStart"/>
      <w:r w:rsidRPr="003A4E25">
        <w:rPr>
          <w:rFonts w:ascii="Verdana" w:hAnsi="Verdana" w:cs="Arial"/>
          <w:bCs/>
          <w:sz w:val="18"/>
          <w:szCs w:val="18"/>
        </w:rPr>
        <w:t>tympane</w:t>
      </w:r>
      <w:proofErr w:type="spellEnd"/>
      <w:r w:rsidRPr="003A4E25">
        <w:rPr>
          <w:rFonts w:ascii="Verdana" w:hAnsi="Verdana" w:cs="Arial"/>
          <w:bCs/>
          <w:sz w:val="18"/>
          <w:szCs w:val="18"/>
        </w:rPr>
        <w:t xml:space="preserve"> temperatuur &gt;37,2°C of herhaalde rectale temperatuur &gt;37,5°C. NB: in geval van twijfel verdient rectale temparuurmeting steeds de voorkeur</w:t>
      </w:r>
    </w:p>
    <w:p w14:paraId="0DD5A7DB"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Delier: definitie volgens DSM-5</w:t>
      </w:r>
    </w:p>
    <w:p w14:paraId="58952372" w14:textId="77777777" w:rsidR="009E6B3E" w:rsidRPr="003A4E25" w:rsidRDefault="009E6B3E" w:rsidP="009E6B3E">
      <w:pPr>
        <w:overflowPunct/>
        <w:autoSpaceDE/>
        <w:autoSpaceDN/>
        <w:adjustRightInd/>
        <w:spacing w:line="240" w:lineRule="auto"/>
        <w:textAlignment w:val="auto"/>
        <w:rPr>
          <w:rFonts w:ascii="Verdana" w:hAnsi="Verdana" w:cs="Arial"/>
          <w:bCs/>
          <w:sz w:val="18"/>
          <w:szCs w:val="18"/>
        </w:rPr>
      </w:pPr>
      <w:r w:rsidRPr="003A4E25">
        <w:rPr>
          <w:rFonts w:ascii="Verdana" w:hAnsi="Verdana" w:cs="Arial"/>
          <w:bCs/>
          <w:sz w:val="18"/>
          <w:szCs w:val="18"/>
        </w:rPr>
        <w:t>*** Actief monitoren van vitale functies, aandacht voor vochthuishouding en herhaaldelijk lichamelijk onderzoek</w:t>
      </w:r>
    </w:p>
    <w:p w14:paraId="3D057581" w14:textId="77777777" w:rsidR="009E6B3E" w:rsidRDefault="009E6B3E" w:rsidP="004A09B1">
      <w:pPr>
        <w:pStyle w:val="RIVMStandaard"/>
        <w:rPr>
          <w:rFonts w:ascii="Verdana" w:hAnsi="Verdana"/>
          <w:sz w:val="16"/>
          <w:szCs w:val="16"/>
        </w:rPr>
      </w:pPr>
    </w:p>
    <w:p w14:paraId="4DCDAE1C" w14:textId="593A7D73" w:rsidR="004A09B1" w:rsidRPr="00CE5C37" w:rsidRDefault="00CE5C37" w:rsidP="004A09B1">
      <w:pPr>
        <w:pStyle w:val="RIVMStandaard"/>
        <w:rPr>
          <w:rStyle w:val="Hyperlink"/>
          <w:rFonts w:ascii="Verdana" w:hAnsi="Verdana"/>
          <w:sz w:val="16"/>
          <w:szCs w:val="16"/>
        </w:rPr>
      </w:pPr>
      <w:r>
        <w:rPr>
          <w:rFonts w:ascii="Verdana" w:hAnsi="Verdana"/>
          <w:sz w:val="16"/>
          <w:szCs w:val="16"/>
        </w:rPr>
        <w:fldChar w:fldCharType="begin"/>
      </w:r>
      <w:r>
        <w:rPr>
          <w:rFonts w:ascii="Verdana" w:hAnsi="Verdana"/>
          <w:sz w:val="16"/>
          <w:szCs w:val="16"/>
        </w:rPr>
        <w:instrText xml:space="preserve"> HYPERLINK "https://www.verenso.nl/richtlijnen-en-praktijkvoering/richtlijnendatabase/urineweginfecties" </w:instrText>
      </w:r>
      <w:r>
        <w:rPr>
          <w:rFonts w:ascii="Verdana" w:hAnsi="Verdana"/>
          <w:sz w:val="16"/>
          <w:szCs w:val="16"/>
        </w:rPr>
        <w:fldChar w:fldCharType="separate"/>
      </w:r>
      <w:r w:rsidR="004A09B1" w:rsidRPr="00CE5C37">
        <w:rPr>
          <w:rStyle w:val="Hyperlink"/>
          <w:rFonts w:ascii="Verdana" w:hAnsi="Verdana"/>
          <w:sz w:val="16"/>
          <w:szCs w:val="16"/>
        </w:rPr>
        <w:t xml:space="preserve">bron: </w:t>
      </w:r>
      <w:proofErr w:type="spellStart"/>
      <w:r w:rsidR="004A09B1" w:rsidRPr="00CE5C37">
        <w:rPr>
          <w:rStyle w:val="Hyperlink"/>
          <w:rFonts w:ascii="Verdana" w:hAnsi="Verdana"/>
          <w:sz w:val="16"/>
          <w:szCs w:val="16"/>
        </w:rPr>
        <w:t>Verenso</w:t>
      </w:r>
      <w:proofErr w:type="spellEnd"/>
      <w:r w:rsidR="004A09B1" w:rsidRPr="00CE5C37">
        <w:rPr>
          <w:rStyle w:val="Hyperlink"/>
          <w:rFonts w:ascii="Verdana" w:hAnsi="Verdana"/>
          <w:sz w:val="16"/>
          <w:szCs w:val="16"/>
        </w:rPr>
        <w:t>, behorende bij de richtlijn urineweginfecties 2018</w:t>
      </w:r>
    </w:p>
    <w:p w14:paraId="38CBB93D" w14:textId="7E977308" w:rsidR="004A09B1" w:rsidRDefault="00CE5C37">
      <w:pPr>
        <w:overflowPunct/>
        <w:autoSpaceDE/>
        <w:autoSpaceDN/>
        <w:adjustRightInd/>
        <w:spacing w:line="240" w:lineRule="auto"/>
        <w:textAlignment w:val="auto"/>
        <w:rPr>
          <w:rFonts w:ascii="Verdana" w:hAnsi="Verdana" w:cs="Arial"/>
          <w:b/>
          <w:iCs/>
          <w:kern w:val="32"/>
          <w:szCs w:val="18"/>
        </w:rPr>
      </w:pPr>
      <w:r>
        <w:rPr>
          <w:rFonts w:ascii="Verdana" w:eastAsia="MS Mincho" w:hAnsi="Verdana"/>
          <w:sz w:val="16"/>
          <w:szCs w:val="16"/>
        </w:rPr>
        <w:fldChar w:fldCharType="end"/>
      </w:r>
      <w:r w:rsidR="004A09B1">
        <w:rPr>
          <w:rFonts w:ascii="Verdana" w:hAnsi="Verdana"/>
        </w:rPr>
        <w:br w:type="page"/>
      </w:r>
    </w:p>
    <w:p w14:paraId="56649DE3" w14:textId="1E580276" w:rsidR="00A52235" w:rsidRPr="00B10EF1" w:rsidRDefault="00433A0C" w:rsidP="00572847">
      <w:pPr>
        <w:pStyle w:val="Heading2"/>
        <w:ind w:left="0"/>
        <w:rPr>
          <w:rFonts w:ascii="Verdana" w:hAnsi="Verdana"/>
        </w:rPr>
      </w:pPr>
      <w:bookmarkStart w:id="48" w:name="_Toc98256153"/>
      <w:r>
        <w:rPr>
          <w:rFonts w:ascii="Verdana" w:hAnsi="Verdana"/>
        </w:rPr>
        <w:lastRenderedPageBreak/>
        <w:t>3</w:t>
      </w:r>
      <w:r w:rsidR="00A52235" w:rsidRPr="00B10EF1">
        <w:rPr>
          <w:rFonts w:ascii="Verdana" w:hAnsi="Verdana"/>
        </w:rPr>
        <w:t xml:space="preserve">. </w:t>
      </w:r>
      <w:bookmarkStart w:id="49" w:name="_Toc522786767"/>
      <w:bookmarkEnd w:id="47"/>
      <w:r w:rsidR="00A52235" w:rsidRPr="00B10EF1">
        <w:rPr>
          <w:rFonts w:ascii="Verdana" w:hAnsi="Verdana"/>
        </w:rPr>
        <w:t>Huidinfectie</w:t>
      </w:r>
      <w:bookmarkEnd w:id="49"/>
      <w:bookmarkEnd w:id="48"/>
    </w:p>
    <w:p w14:paraId="6D09E26E" w14:textId="77777777" w:rsidR="00A52235" w:rsidRPr="00E86DA3" w:rsidRDefault="00A52235" w:rsidP="00572847">
      <w:pPr>
        <w:pStyle w:val="ListParagraph"/>
        <w:keepNext/>
        <w:spacing w:before="120"/>
        <w:ind w:left="0"/>
        <w:outlineLvl w:val="1"/>
        <w:rPr>
          <w:rFonts w:ascii="Verdana" w:hAnsi="Verdana" w:cs="Arial"/>
          <w:iCs/>
          <w:kern w:val="32"/>
          <w:u w:val="single"/>
        </w:rPr>
      </w:pPr>
      <w:r w:rsidRPr="00E86DA3">
        <w:rPr>
          <w:rFonts w:ascii="Verdana" w:hAnsi="Verdana" w:cs="Arial"/>
          <w:iCs/>
          <w:kern w:val="32"/>
          <w:u w:val="single"/>
        </w:rPr>
        <w:t>Gebaseerd op de ECDC definities</w:t>
      </w:r>
    </w:p>
    <w:p w14:paraId="2F40956A" w14:textId="77777777" w:rsidR="00A52235" w:rsidRPr="00E86DA3" w:rsidRDefault="00A52235" w:rsidP="00A52235">
      <w:pPr>
        <w:pStyle w:val="ListParagraph"/>
        <w:keepNext/>
        <w:spacing w:before="120"/>
        <w:ind w:left="360"/>
        <w:outlineLvl w:val="1"/>
        <w:rPr>
          <w:rFonts w:ascii="Verdana" w:hAnsi="Verdana" w:cs="Arial"/>
          <w:iCs/>
          <w:kern w:val="32"/>
          <w:u w:val="single"/>
        </w:rPr>
      </w:pPr>
    </w:p>
    <w:p w14:paraId="5BB0DC4C" w14:textId="3163288F" w:rsidR="00A52235" w:rsidRPr="00E86DA3" w:rsidRDefault="000C377B" w:rsidP="00A52235">
      <w:pPr>
        <w:jc w:val="both"/>
        <w:outlineLvl w:val="2"/>
        <w:rPr>
          <w:rFonts w:ascii="Verdana" w:hAnsi="Verdana" w:cs="Arial"/>
        </w:rPr>
      </w:pPr>
      <w:bookmarkStart w:id="50" w:name="_Toc522786768"/>
      <w:r>
        <w:rPr>
          <w:rFonts w:ascii="Verdana" w:hAnsi="Verdana" w:cs="Arial"/>
        </w:rPr>
        <w:t>3</w:t>
      </w:r>
      <w:r w:rsidR="00A52235" w:rsidRPr="00E86DA3">
        <w:rPr>
          <w:rFonts w:ascii="Verdana" w:hAnsi="Verdana" w:cs="Arial"/>
        </w:rPr>
        <w:t>.1 Cellulitis/weke delen/wondinfectie</w:t>
      </w:r>
      <w:bookmarkEnd w:id="50"/>
      <w:r w:rsidR="009E0493">
        <w:rPr>
          <w:rFonts w:ascii="Verdana" w:hAnsi="Verdana" w:cs="Arial"/>
        </w:rPr>
        <w:t xml:space="preserve"> (</w:t>
      </w:r>
      <w:r w:rsidR="002F7FF2">
        <w:rPr>
          <w:rFonts w:ascii="Verdana" w:hAnsi="Verdana" w:cs="Arial"/>
        </w:rPr>
        <w:t xml:space="preserve">let op: </w:t>
      </w:r>
      <w:r w:rsidR="009E0493">
        <w:rPr>
          <w:rFonts w:ascii="Verdana" w:hAnsi="Verdana" w:cs="Arial"/>
        </w:rPr>
        <w:t xml:space="preserve">exclusief </w:t>
      </w:r>
      <w:r w:rsidR="00B026BF">
        <w:rPr>
          <w:rFonts w:ascii="Verdana" w:hAnsi="Verdana" w:cs="Arial"/>
        </w:rPr>
        <w:t>postoperatieve</w:t>
      </w:r>
      <w:r w:rsidR="009E0493">
        <w:rPr>
          <w:rFonts w:ascii="Verdana" w:hAnsi="Verdana" w:cs="Arial"/>
        </w:rPr>
        <w:t xml:space="preserve"> wondinfectie)</w:t>
      </w:r>
    </w:p>
    <w:p w14:paraId="2B0032D1" w14:textId="77777777" w:rsidR="00A52235" w:rsidRPr="00E86DA3" w:rsidRDefault="00A52235" w:rsidP="00A52235">
      <w:pPr>
        <w:jc w:val="both"/>
        <w:rPr>
          <w:rFonts w:ascii="Verdana" w:hAnsi="Verdana" w:cs="Arial"/>
        </w:rPr>
      </w:pPr>
      <w:r w:rsidRPr="00E86DA3">
        <w:rPr>
          <w:rFonts w:ascii="Verdana" w:hAnsi="Verdana" w:cs="Arial"/>
        </w:rPr>
        <w:t>Tenminste één van de volgende criteria:</w:t>
      </w:r>
    </w:p>
    <w:p w14:paraId="41AA4249" w14:textId="77777777" w:rsidR="00A52235" w:rsidRPr="00E86DA3" w:rsidRDefault="00A52235" w:rsidP="0069118A">
      <w:pPr>
        <w:numPr>
          <w:ilvl w:val="0"/>
          <w:numId w:val="22"/>
        </w:numPr>
        <w:contextualSpacing/>
        <w:jc w:val="both"/>
        <w:rPr>
          <w:rFonts w:ascii="Verdana" w:hAnsi="Verdana" w:cs="Arial"/>
        </w:rPr>
      </w:pPr>
      <w:r w:rsidRPr="00E86DA3">
        <w:rPr>
          <w:rFonts w:ascii="Verdana" w:hAnsi="Verdana" w:cs="Arial"/>
        </w:rPr>
        <w:t>Pus</w:t>
      </w:r>
    </w:p>
    <w:p w14:paraId="7A0C3C66" w14:textId="77777777" w:rsidR="003C299F" w:rsidRDefault="003C299F" w:rsidP="00CD7DE9">
      <w:pPr>
        <w:ind w:firstLine="360"/>
        <w:jc w:val="both"/>
        <w:rPr>
          <w:rFonts w:ascii="Verdana" w:hAnsi="Verdana" w:cs="Arial"/>
          <w:b/>
        </w:rPr>
      </w:pPr>
    </w:p>
    <w:p w14:paraId="779C0C30" w14:textId="6E2E1C9A" w:rsidR="00A52235" w:rsidRPr="00E86DA3" w:rsidRDefault="00A52235" w:rsidP="00CD7DE9">
      <w:pPr>
        <w:ind w:firstLine="360"/>
        <w:jc w:val="both"/>
        <w:rPr>
          <w:rFonts w:ascii="Verdana" w:hAnsi="Verdana" w:cs="Arial"/>
          <w:b/>
        </w:rPr>
      </w:pPr>
      <w:r w:rsidRPr="00E86DA3">
        <w:rPr>
          <w:rFonts w:ascii="Verdana" w:hAnsi="Verdana" w:cs="Arial"/>
          <w:b/>
        </w:rPr>
        <w:t>OF</w:t>
      </w:r>
    </w:p>
    <w:p w14:paraId="388C93B6" w14:textId="77777777" w:rsidR="00A52235" w:rsidRPr="00E86DA3" w:rsidRDefault="00A52235" w:rsidP="0069118A">
      <w:pPr>
        <w:numPr>
          <w:ilvl w:val="0"/>
          <w:numId w:val="22"/>
        </w:numPr>
        <w:contextualSpacing/>
        <w:jc w:val="both"/>
        <w:rPr>
          <w:rFonts w:ascii="Verdana" w:hAnsi="Verdana" w:cs="Arial"/>
        </w:rPr>
      </w:pPr>
      <w:r w:rsidRPr="00E86DA3">
        <w:rPr>
          <w:rFonts w:ascii="Verdana" w:hAnsi="Verdana" w:cs="Arial"/>
        </w:rPr>
        <w:t>Tenminste vier symptomen:</w:t>
      </w:r>
    </w:p>
    <w:p w14:paraId="040B73C7"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warmte</w:t>
      </w:r>
    </w:p>
    <w:p w14:paraId="466557C8"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gevoeligheid of pijn</w:t>
      </w:r>
    </w:p>
    <w:p w14:paraId="38E5803A"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roodheid</w:t>
      </w:r>
    </w:p>
    <w:p w14:paraId="5775127A"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wondvocht</w:t>
      </w:r>
    </w:p>
    <w:p w14:paraId="4152B141"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gezwollen</w:t>
      </w:r>
    </w:p>
    <w:p w14:paraId="1C66E9C6" w14:textId="77777777" w:rsidR="00A52235" w:rsidRPr="00E86DA3" w:rsidRDefault="00A52235" w:rsidP="0069118A">
      <w:pPr>
        <w:numPr>
          <w:ilvl w:val="1"/>
          <w:numId w:val="22"/>
        </w:numPr>
        <w:contextualSpacing/>
        <w:jc w:val="both"/>
        <w:rPr>
          <w:rFonts w:ascii="Verdana" w:hAnsi="Verdana" w:cs="Arial"/>
        </w:rPr>
      </w:pPr>
      <w:r w:rsidRPr="00E86DA3">
        <w:rPr>
          <w:rFonts w:ascii="Verdana" w:hAnsi="Verdana" w:cs="Arial"/>
        </w:rPr>
        <w:t xml:space="preserve">Eén systemisch verschijnsel/symptoom (koorts </w:t>
      </w:r>
      <w:r w:rsidRPr="00E86DA3">
        <w:rPr>
          <w:rFonts w:ascii="Verdana" w:hAnsi="Verdana" w:cs="Arial"/>
          <w:bCs/>
          <w:color w:val="000000"/>
        </w:rPr>
        <w:t>(&gt;38</w:t>
      </w:r>
      <w:r w:rsidRPr="00E86DA3">
        <w:rPr>
          <w:rFonts w:ascii="Verdana" w:hAnsi="Verdana"/>
        </w:rPr>
        <w:t xml:space="preserve">°C), </w:t>
      </w:r>
      <w:proofErr w:type="spellStart"/>
      <w:r w:rsidRPr="00E86DA3">
        <w:rPr>
          <w:rFonts w:ascii="Verdana" w:hAnsi="Verdana"/>
        </w:rPr>
        <w:t>leucocytosis</w:t>
      </w:r>
      <w:proofErr w:type="spellEnd"/>
      <w:r w:rsidRPr="00E86DA3">
        <w:rPr>
          <w:rFonts w:ascii="Verdana" w:hAnsi="Verdana"/>
        </w:rPr>
        <w:t>, verwardheid, acute functionele achteruitgang)</w:t>
      </w:r>
    </w:p>
    <w:p w14:paraId="655AEE30" w14:textId="77777777" w:rsidR="00A52235" w:rsidRPr="00CD7DE9" w:rsidRDefault="00A52235" w:rsidP="00CD7DE9">
      <w:pPr>
        <w:ind w:firstLine="357"/>
        <w:rPr>
          <w:rFonts w:ascii="Verdana" w:hAnsi="Verdana"/>
          <w:b/>
        </w:rPr>
      </w:pPr>
      <w:r w:rsidRPr="00CD7DE9">
        <w:rPr>
          <w:rFonts w:ascii="Verdana" w:hAnsi="Verdana"/>
          <w:b/>
        </w:rPr>
        <w:t xml:space="preserve">EN </w:t>
      </w:r>
    </w:p>
    <w:p w14:paraId="355B389A" w14:textId="2FD907A5" w:rsidR="00A52235" w:rsidRPr="00E86DA3" w:rsidRDefault="00A52235" w:rsidP="00572847">
      <w:pPr>
        <w:ind w:firstLine="357"/>
        <w:rPr>
          <w:rFonts w:ascii="Verdana" w:hAnsi="Verdana" w:cs="Arial"/>
        </w:rPr>
      </w:pPr>
      <w:r w:rsidRPr="00E86DA3">
        <w:rPr>
          <w:rFonts w:ascii="Verdana" w:hAnsi="Verdana"/>
          <w:b/>
        </w:rPr>
        <w:t>niet</w:t>
      </w:r>
      <w:r w:rsidRPr="00E86DA3">
        <w:rPr>
          <w:rFonts w:ascii="Verdana" w:hAnsi="Verdana"/>
        </w:rPr>
        <w:t xml:space="preserve"> toe te schrijven aan een andere oorzaak</w:t>
      </w:r>
    </w:p>
    <w:p w14:paraId="079732E8" w14:textId="77777777" w:rsidR="00A52235" w:rsidRPr="00E86DA3" w:rsidRDefault="00A52235" w:rsidP="00A52235">
      <w:pPr>
        <w:jc w:val="both"/>
        <w:rPr>
          <w:rFonts w:ascii="Verdana" w:hAnsi="Verdana" w:cs="Arial"/>
        </w:rPr>
      </w:pPr>
    </w:p>
    <w:p w14:paraId="4E88A248" w14:textId="4417B890" w:rsidR="00A52235" w:rsidRPr="00E86DA3" w:rsidRDefault="000C377B" w:rsidP="00A52235">
      <w:pPr>
        <w:jc w:val="both"/>
        <w:outlineLvl w:val="2"/>
        <w:rPr>
          <w:rFonts w:ascii="Verdana" w:hAnsi="Verdana" w:cs="Arial"/>
        </w:rPr>
      </w:pPr>
      <w:bookmarkStart w:id="51" w:name="_Toc522786769"/>
      <w:r>
        <w:rPr>
          <w:rFonts w:ascii="Verdana" w:hAnsi="Verdana" w:cs="Arial"/>
        </w:rPr>
        <w:t>3</w:t>
      </w:r>
      <w:r w:rsidR="00A52235" w:rsidRPr="00E86DA3">
        <w:rPr>
          <w:rFonts w:ascii="Verdana" w:hAnsi="Verdana" w:cs="Arial"/>
        </w:rPr>
        <w:t>.2 Herpes-simplex of -zoster infectie</w:t>
      </w:r>
      <w:bookmarkEnd w:id="51"/>
    </w:p>
    <w:p w14:paraId="6AC6803E" w14:textId="77777777" w:rsidR="00A52235" w:rsidRPr="00E86DA3" w:rsidRDefault="00A52235" w:rsidP="00A52235">
      <w:pPr>
        <w:jc w:val="both"/>
        <w:rPr>
          <w:rFonts w:ascii="Verdana" w:hAnsi="Verdana" w:cs="Arial"/>
        </w:rPr>
      </w:pPr>
      <w:r w:rsidRPr="00E86DA3">
        <w:rPr>
          <w:rFonts w:ascii="Verdana" w:hAnsi="Verdana" w:cs="Arial"/>
        </w:rPr>
        <w:t>Blaasjes en diagnose van de arts of laboratorium bevestigd</w:t>
      </w:r>
    </w:p>
    <w:p w14:paraId="5C32AD6D" w14:textId="77777777" w:rsidR="00A52235" w:rsidRPr="00E86DA3" w:rsidRDefault="00A52235" w:rsidP="00A52235">
      <w:pPr>
        <w:jc w:val="both"/>
        <w:rPr>
          <w:rFonts w:ascii="Verdana" w:hAnsi="Verdana" w:cs="Arial"/>
        </w:rPr>
      </w:pPr>
    </w:p>
    <w:p w14:paraId="1F3425D0" w14:textId="5D103225" w:rsidR="00A52235" w:rsidRPr="00E86DA3" w:rsidRDefault="000C377B" w:rsidP="00A52235">
      <w:pPr>
        <w:jc w:val="both"/>
        <w:outlineLvl w:val="2"/>
        <w:rPr>
          <w:rFonts w:ascii="Verdana" w:hAnsi="Verdana" w:cs="Arial"/>
        </w:rPr>
      </w:pPr>
      <w:bookmarkStart w:id="52" w:name="_Toc522786770"/>
      <w:r>
        <w:rPr>
          <w:rFonts w:ascii="Verdana" w:hAnsi="Verdana" w:cs="Arial"/>
        </w:rPr>
        <w:t>3</w:t>
      </w:r>
      <w:r w:rsidR="00A52235" w:rsidRPr="00E86DA3">
        <w:rPr>
          <w:rFonts w:ascii="Verdana" w:hAnsi="Verdana" w:cs="Arial"/>
        </w:rPr>
        <w:t>.3 Schimmel infectie</w:t>
      </w:r>
      <w:bookmarkEnd w:id="52"/>
    </w:p>
    <w:p w14:paraId="2E9B4FAA" w14:textId="77777777" w:rsidR="00A52235" w:rsidRPr="00E86DA3" w:rsidRDefault="00A52235" w:rsidP="00A52235">
      <w:pPr>
        <w:jc w:val="both"/>
        <w:rPr>
          <w:rFonts w:ascii="Verdana" w:hAnsi="Verdana" w:cs="Arial"/>
        </w:rPr>
      </w:pPr>
      <w:r w:rsidRPr="00E86DA3">
        <w:rPr>
          <w:rFonts w:ascii="Verdana" w:hAnsi="Verdana" w:cs="Arial"/>
        </w:rPr>
        <w:t>Karakteristieke uitslag of huid afwijkingen en arts diagnose of laboratorium bevestigd schimmel (</w:t>
      </w:r>
      <w:proofErr w:type="spellStart"/>
      <w:r w:rsidRPr="00E86DA3">
        <w:rPr>
          <w:rFonts w:ascii="Verdana" w:hAnsi="Verdana" w:cs="Arial"/>
        </w:rPr>
        <w:t>fungal</w:t>
      </w:r>
      <w:proofErr w:type="spellEnd"/>
      <w:r w:rsidRPr="00E86DA3">
        <w:rPr>
          <w:rFonts w:ascii="Verdana" w:hAnsi="Verdana" w:cs="Arial"/>
        </w:rPr>
        <w:t>) pathogeen van schraapsel of biopt.</w:t>
      </w:r>
    </w:p>
    <w:p w14:paraId="6CAB5544" w14:textId="77777777" w:rsidR="00A52235" w:rsidRDefault="00A52235" w:rsidP="00A52235"/>
    <w:p w14:paraId="50E04BE6" w14:textId="77777777" w:rsidR="004F0FEC" w:rsidRDefault="004F0FEC" w:rsidP="00A52235"/>
    <w:p w14:paraId="410F5A2A" w14:textId="77777777" w:rsidR="009D40E5" w:rsidRDefault="009D40E5">
      <w:pPr>
        <w:overflowPunct/>
        <w:autoSpaceDE/>
        <w:autoSpaceDN/>
        <w:adjustRightInd/>
        <w:spacing w:line="240" w:lineRule="auto"/>
        <w:textAlignment w:val="auto"/>
        <w:rPr>
          <w:rFonts w:ascii="Verdana" w:hAnsi="Verdana" w:cs="Arial"/>
          <w:b/>
          <w:iCs/>
          <w:kern w:val="32"/>
          <w:szCs w:val="18"/>
        </w:rPr>
      </w:pPr>
      <w:r>
        <w:rPr>
          <w:rFonts w:ascii="Verdana" w:hAnsi="Verdana"/>
        </w:rPr>
        <w:br w:type="page"/>
      </w:r>
    </w:p>
    <w:p w14:paraId="52D4AA15" w14:textId="7DB4A3D0" w:rsidR="004F0FEC" w:rsidRPr="004F0FEC" w:rsidRDefault="000C377B" w:rsidP="004F0FEC">
      <w:pPr>
        <w:pStyle w:val="Heading2"/>
        <w:ind w:left="0"/>
        <w:rPr>
          <w:rFonts w:ascii="Verdana" w:hAnsi="Verdana"/>
        </w:rPr>
      </w:pPr>
      <w:bookmarkStart w:id="53" w:name="_Toc98256154"/>
      <w:r>
        <w:rPr>
          <w:rFonts w:ascii="Verdana" w:hAnsi="Verdana"/>
        </w:rPr>
        <w:lastRenderedPageBreak/>
        <w:t>4</w:t>
      </w:r>
      <w:r w:rsidR="004F0FEC" w:rsidRPr="004F0FEC">
        <w:rPr>
          <w:rFonts w:ascii="Verdana" w:hAnsi="Verdana"/>
        </w:rPr>
        <w:t xml:space="preserve">. </w:t>
      </w:r>
      <w:r w:rsidR="00111F85">
        <w:rPr>
          <w:rFonts w:ascii="Verdana" w:hAnsi="Verdana"/>
        </w:rPr>
        <w:t>COVID-19 en v</w:t>
      </w:r>
      <w:r w:rsidR="004F0FEC" w:rsidRPr="004F0FEC">
        <w:rPr>
          <w:rFonts w:ascii="Verdana" w:hAnsi="Verdana"/>
        </w:rPr>
        <w:t xml:space="preserve">erdenking </w:t>
      </w:r>
      <w:r w:rsidR="0018547E">
        <w:rPr>
          <w:rFonts w:ascii="Verdana" w:hAnsi="Verdana"/>
        </w:rPr>
        <w:t>influenza-achtig ziektebeeld (</w:t>
      </w:r>
      <w:r w:rsidR="004F0FEC" w:rsidRPr="004F0FEC">
        <w:rPr>
          <w:rFonts w:ascii="Verdana" w:hAnsi="Verdana"/>
        </w:rPr>
        <w:t>IAZ</w:t>
      </w:r>
      <w:r w:rsidR="0018547E">
        <w:rPr>
          <w:rFonts w:ascii="Verdana" w:hAnsi="Verdana"/>
        </w:rPr>
        <w:t>)</w:t>
      </w:r>
      <w:bookmarkEnd w:id="53"/>
      <w:r w:rsidR="004F0FEC" w:rsidRPr="004F0FEC">
        <w:rPr>
          <w:rFonts w:ascii="Verdana" w:hAnsi="Verdana"/>
        </w:rPr>
        <w:t xml:space="preserve">  </w:t>
      </w:r>
    </w:p>
    <w:p w14:paraId="44BC401E" w14:textId="77777777" w:rsidR="009D40E5" w:rsidRPr="00CD7DE9" w:rsidRDefault="009D40E5" w:rsidP="00CD7DE9">
      <w:pPr>
        <w:jc w:val="both"/>
        <w:rPr>
          <w:rFonts w:ascii="Verdana" w:hAnsi="Verdana" w:cs="Arial"/>
        </w:rPr>
      </w:pPr>
    </w:p>
    <w:p w14:paraId="25AA0C9F" w14:textId="3C7E4896" w:rsidR="004F0FEC" w:rsidRPr="00CD7DE9" w:rsidRDefault="000C377B" w:rsidP="002A7F22">
      <w:pPr>
        <w:pStyle w:val="ListParagraph"/>
        <w:jc w:val="both"/>
        <w:rPr>
          <w:rFonts w:ascii="Verdana" w:hAnsi="Verdana" w:cs="Arial"/>
        </w:rPr>
      </w:pPr>
      <w:r>
        <w:rPr>
          <w:rFonts w:ascii="Verdana" w:hAnsi="Verdana" w:cs="Arial"/>
        </w:rPr>
        <w:t xml:space="preserve">4.1. </w:t>
      </w:r>
      <w:r>
        <w:rPr>
          <w:rFonts w:ascii="Verdana" w:hAnsi="Verdana" w:cs="Arial"/>
        </w:rPr>
        <w:tab/>
      </w:r>
      <w:r w:rsidR="004F0FEC" w:rsidRPr="00CD7DE9">
        <w:rPr>
          <w:rFonts w:ascii="Verdana" w:hAnsi="Verdana" w:cs="Arial"/>
        </w:rPr>
        <w:t xml:space="preserve">COVID-19 </w:t>
      </w:r>
    </w:p>
    <w:p w14:paraId="1A934F0A" w14:textId="5A823696" w:rsidR="009D40E5" w:rsidRDefault="009D40E5" w:rsidP="00CD17ED">
      <w:pPr>
        <w:ind w:firstLine="360"/>
        <w:rPr>
          <w:rFonts w:ascii="Verdana" w:hAnsi="Verdana" w:cs="Arial"/>
        </w:rPr>
      </w:pPr>
      <w:r w:rsidRPr="00CD7DE9">
        <w:rPr>
          <w:rFonts w:ascii="Verdana" w:hAnsi="Verdana" w:cs="Arial"/>
          <w:u w:val="single"/>
        </w:rPr>
        <w:t>Gebaseerd op de ECDC definities</w:t>
      </w:r>
    </w:p>
    <w:p w14:paraId="4EF95D6F" w14:textId="791A9980" w:rsidR="0018547E" w:rsidRDefault="0018547E" w:rsidP="00CD17ED">
      <w:pPr>
        <w:rPr>
          <w:rFonts w:ascii="Verdana" w:hAnsi="Verdana" w:cs="Arial"/>
        </w:rPr>
      </w:pPr>
    </w:p>
    <w:p w14:paraId="0C7FCAAD" w14:textId="064FA7EC" w:rsidR="00E853E7" w:rsidRPr="00135DB9" w:rsidRDefault="00E853E7" w:rsidP="00CD17ED">
      <w:pPr>
        <w:pStyle w:val="ListParagraph"/>
        <w:numPr>
          <w:ilvl w:val="0"/>
          <w:numId w:val="22"/>
        </w:numPr>
        <w:ind w:left="357" w:firstLine="0"/>
        <w:rPr>
          <w:rFonts w:ascii="Verdana" w:hAnsi="Verdana" w:cs="Arial"/>
        </w:rPr>
      </w:pPr>
      <w:r w:rsidRPr="00135DB9">
        <w:rPr>
          <w:rFonts w:ascii="Verdana" w:hAnsi="Verdana" w:cs="Arial"/>
        </w:rPr>
        <w:t>COVID-19</w:t>
      </w:r>
      <w:r w:rsidR="00B672AF" w:rsidRPr="00135DB9">
        <w:rPr>
          <w:rFonts w:ascii="Verdana" w:hAnsi="Verdana" w:cs="Arial"/>
        </w:rPr>
        <w:t xml:space="preserve"> infectie is </w:t>
      </w:r>
      <w:r w:rsidRPr="00135DB9">
        <w:rPr>
          <w:rFonts w:ascii="Verdana" w:hAnsi="Verdana" w:cs="Arial"/>
        </w:rPr>
        <w:t>laboratorium bevestigd</w:t>
      </w:r>
      <w:r w:rsidR="00B672AF" w:rsidRPr="00135DB9">
        <w:rPr>
          <w:rFonts w:ascii="Verdana" w:hAnsi="Verdana" w:cs="Arial"/>
        </w:rPr>
        <w:t>.</w:t>
      </w:r>
      <w:r w:rsidRPr="00135DB9">
        <w:rPr>
          <w:rFonts w:ascii="Verdana" w:hAnsi="Verdana" w:cs="Arial"/>
        </w:rPr>
        <w:t xml:space="preserve"> </w:t>
      </w:r>
    </w:p>
    <w:p w14:paraId="68A79BA3" w14:textId="03190EA1" w:rsidR="00E853E7" w:rsidRPr="00135DB9" w:rsidRDefault="00E853E7" w:rsidP="00CD17ED">
      <w:pPr>
        <w:pStyle w:val="ListParagraph"/>
        <w:numPr>
          <w:ilvl w:val="0"/>
          <w:numId w:val="22"/>
        </w:numPr>
        <w:ind w:left="709" w:hanging="352"/>
        <w:rPr>
          <w:rFonts w:ascii="Verdana" w:hAnsi="Verdana" w:cs="Arial"/>
        </w:rPr>
      </w:pPr>
      <w:r w:rsidRPr="00135DB9">
        <w:rPr>
          <w:rFonts w:ascii="Verdana" w:hAnsi="Verdana" w:cs="Arial"/>
        </w:rPr>
        <w:t xml:space="preserve">De infectie </w:t>
      </w:r>
      <w:r w:rsidR="00A67648" w:rsidRPr="00135DB9">
        <w:rPr>
          <w:rFonts w:ascii="Verdana" w:hAnsi="Verdana" w:cs="Arial"/>
        </w:rPr>
        <w:t xml:space="preserve">kan </w:t>
      </w:r>
      <w:r w:rsidRPr="00135DB9">
        <w:rPr>
          <w:rFonts w:ascii="Verdana" w:hAnsi="Verdana" w:cs="Arial"/>
        </w:rPr>
        <w:t xml:space="preserve">asymptomatisch </w:t>
      </w:r>
      <w:r w:rsidR="00A67648" w:rsidRPr="00135DB9">
        <w:rPr>
          <w:rFonts w:ascii="Verdana" w:hAnsi="Verdana" w:cs="Arial"/>
        </w:rPr>
        <w:t>zijn (</w:t>
      </w:r>
      <w:r w:rsidRPr="00135DB9">
        <w:rPr>
          <w:rFonts w:ascii="Verdana" w:hAnsi="Verdana" w:cs="Arial"/>
        </w:rPr>
        <w:t>geen symptomen</w:t>
      </w:r>
      <w:r w:rsidR="00E21079">
        <w:rPr>
          <w:rFonts w:ascii="Verdana" w:hAnsi="Verdana" w:cs="Arial"/>
        </w:rPr>
        <w:t xml:space="preserve"> </w:t>
      </w:r>
      <w:r w:rsidRPr="00135DB9">
        <w:rPr>
          <w:rFonts w:ascii="Verdana" w:hAnsi="Verdana" w:cs="Arial"/>
        </w:rPr>
        <w:t>aanwezig</w:t>
      </w:r>
      <w:r w:rsidR="00A67648" w:rsidRPr="00135DB9">
        <w:rPr>
          <w:rFonts w:ascii="Verdana" w:hAnsi="Verdana" w:cs="Arial"/>
        </w:rPr>
        <w:t xml:space="preserve">) of symptomatisch* </w:t>
      </w:r>
      <w:r w:rsidRPr="00135DB9">
        <w:rPr>
          <w:rFonts w:ascii="Verdana" w:hAnsi="Verdana" w:cs="Arial"/>
        </w:rPr>
        <w:t xml:space="preserve">zijn. </w:t>
      </w:r>
    </w:p>
    <w:p w14:paraId="24A8DC28" w14:textId="359A5B6A" w:rsidR="00111F85" w:rsidRDefault="00111F85" w:rsidP="00CD17ED">
      <w:pPr>
        <w:rPr>
          <w:rFonts w:ascii="Verdana" w:hAnsi="Verdana" w:cs="Arial"/>
        </w:rPr>
      </w:pPr>
    </w:p>
    <w:p w14:paraId="7DB1B35E" w14:textId="4C3335B7" w:rsidR="00111F85" w:rsidRDefault="00111F85" w:rsidP="00CD17ED">
      <w:pPr>
        <w:rPr>
          <w:rFonts w:ascii="Verdana" w:hAnsi="Verdana" w:cs="Arial"/>
        </w:rPr>
      </w:pPr>
    </w:p>
    <w:p w14:paraId="6C30E54F" w14:textId="37AE79A1" w:rsidR="00111F85" w:rsidRPr="00B672AF" w:rsidRDefault="00111F85" w:rsidP="00111F85">
      <w:pPr>
        <w:pStyle w:val="Header"/>
        <w:widowControl w:val="0"/>
        <w:tabs>
          <w:tab w:val="num" w:pos="1209"/>
        </w:tabs>
        <w:overflowPunct/>
        <w:autoSpaceDE/>
        <w:autoSpaceDN/>
        <w:adjustRightInd/>
        <w:spacing w:line="300" w:lineRule="auto"/>
        <w:textAlignment w:val="auto"/>
        <w:rPr>
          <w:rFonts w:ascii="Verdana" w:hAnsi="Verdana" w:cs="Arial"/>
          <w:sz w:val="18"/>
          <w:szCs w:val="18"/>
        </w:rPr>
      </w:pPr>
      <w:r w:rsidRPr="00B672AF">
        <w:rPr>
          <w:rFonts w:ascii="Verdana" w:hAnsi="Verdana" w:cs="Arial"/>
          <w:sz w:val="18"/>
          <w:szCs w:val="18"/>
        </w:rPr>
        <w:t>*Symptomen</w:t>
      </w:r>
      <w:r w:rsidR="00B672AF">
        <w:rPr>
          <w:rFonts w:ascii="Verdana" w:hAnsi="Verdana" w:cs="Arial"/>
          <w:sz w:val="18"/>
          <w:szCs w:val="18"/>
        </w:rPr>
        <w:t>:</w:t>
      </w:r>
    </w:p>
    <w:p w14:paraId="2ADA01C2" w14:textId="12257E77" w:rsidR="00111F85" w:rsidRPr="00B672AF" w:rsidRDefault="00111F85" w:rsidP="00111F85">
      <w:pPr>
        <w:pStyle w:val="Header"/>
        <w:widowControl w:val="0"/>
        <w:tabs>
          <w:tab w:val="num" w:pos="1209"/>
        </w:tabs>
        <w:overflowPunct/>
        <w:autoSpaceDE/>
        <w:autoSpaceDN/>
        <w:adjustRightInd/>
        <w:spacing w:line="300" w:lineRule="auto"/>
        <w:textAlignment w:val="auto"/>
        <w:rPr>
          <w:rFonts w:ascii="Verdana" w:hAnsi="Verdana" w:cs="Arial"/>
          <w:sz w:val="18"/>
          <w:szCs w:val="18"/>
        </w:rPr>
      </w:pPr>
      <w:r w:rsidRPr="00B672AF">
        <w:rPr>
          <w:rFonts w:ascii="Verdana" w:hAnsi="Verdana" w:cs="Arial"/>
          <w:sz w:val="18"/>
          <w:szCs w:val="18"/>
        </w:rPr>
        <w:t>Koorts, hoest, vermoeidheid, kortademigheid, anorexia, spierpijn, reuk</w:t>
      </w:r>
      <w:r w:rsidR="00B672AF">
        <w:rPr>
          <w:rFonts w:ascii="Verdana" w:hAnsi="Verdana" w:cs="Arial"/>
          <w:sz w:val="18"/>
          <w:szCs w:val="18"/>
        </w:rPr>
        <w:t>- en/of smaak</w:t>
      </w:r>
      <w:r w:rsidRPr="00B672AF">
        <w:rPr>
          <w:rFonts w:ascii="Verdana" w:hAnsi="Verdana" w:cs="Arial"/>
          <w:sz w:val="18"/>
          <w:szCs w:val="18"/>
        </w:rPr>
        <w:t xml:space="preserve">verlies. </w:t>
      </w:r>
    </w:p>
    <w:p w14:paraId="08824546" w14:textId="77777777" w:rsidR="00111F85" w:rsidRPr="00B672AF" w:rsidRDefault="00111F85" w:rsidP="00111F85">
      <w:pPr>
        <w:pStyle w:val="Header"/>
        <w:widowControl w:val="0"/>
        <w:tabs>
          <w:tab w:val="num" w:pos="1209"/>
        </w:tabs>
        <w:overflowPunct/>
        <w:autoSpaceDE/>
        <w:autoSpaceDN/>
        <w:adjustRightInd/>
        <w:spacing w:line="300" w:lineRule="auto"/>
        <w:textAlignment w:val="auto"/>
        <w:rPr>
          <w:rFonts w:ascii="Verdana" w:hAnsi="Verdana" w:cs="Arial"/>
          <w:sz w:val="18"/>
          <w:szCs w:val="18"/>
        </w:rPr>
      </w:pPr>
      <w:r w:rsidRPr="00B672AF">
        <w:rPr>
          <w:rFonts w:ascii="Verdana" w:hAnsi="Verdana" w:cs="Arial"/>
          <w:sz w:val="18"/>
          <w:szCs w:val="18"/>
        </w:rPr>
        <w:t>Andere nonspecifieke symptomen zoals, keelpijn, verstopte neus, hoofdpijn, diarree, misselijkheid, braken.</w:t>
      </w:r>
    </w:p>
    <w:p w14:paraId="08A84116" w14:textId="6E594582" w:rsidR="00111F85" w:rsidRPr="00B672AF" w:rsidRDefault="00111F85" w:rsidP="00111F85">
      <w:pPr>
        <w:pStyle w:val="Header"/>
        <w:widowControl w:val="0"/>
        <w:overflowPunct/>
        <w:autoSpaceDE/>
        <w:autoSpaceDN/>
        <w:adjustRightInd/>
        <w:spacing w:line="300" w:lineRule="auto"/>
        <w:textAlignment w:val="auto"/>
        <w:rPr>
          <w:rFonts w:ascii="Verdana" w:hAnsi="Verdana" w:cs="Arial"/>
          <w:sz w:val="18"/>
          <w:szCs w:val="18"/>
        </w:rPr>
      </w:pPr>
      <w:r w:rsidRPr="00B672AF">
        <w:rPr>
          <w:rFonts w:ascii="Verdana" w:hAnsi="Verdana" w:cs="Arial"/>
          <w:sz w:val="18"/>
          <w:szCs w:val="18"/>
        </w:rPr>
        <w:t>Overige neurologische symptomen: duizeligheid, onrust, zwakheid, toevallen of s</w:t>
      </w:r>
      <w:r w:rsidRPr="00B672AF">
        <w:rPr>
          <w:rFonts w:ascii="Verdana" w:eastAsiaTheme="minorHAnsi" w:hAnsi="Verdana" w:cs="Arial"/>
          <w:sz w:val="18"/>
          <w:szCs w:val="18"/>
          <w:lang w:eastAsia="en-US"/>
        </w:rPr>
        <w:t>uggestieve bevindingen van beroerte inclusief moeite met praten of zicht, zintuiglijk verlies of evenwicht problemen met lopen of staan</w:t>
      </w:r>
      <w:r w:rsidR="00B672AF">
        <w:rPr>
          <w:rFonts w:ascii="Verdana" w:eastAsiaTheme="minorHAnsi" w:hAnsi="Verdana" w:cs="Arial"/>
          <w:sz w:val="18"/>
          <w:szCs w:val="18"/>
          <w:lang w:eastAsia="en-US"/>
        </w:rPr>
        <w:t>.</w:t>
      </w:r>
    </w:p>
    <w:p w14:paraId="39D59460" w14:textId="799DB2F9" w:rsidR="00111F85" w:rsidRPr="00B672AF" w:rsidRDefault="00B672AF" w:rsidP="00111F85">
      <w:pPr>
        <w:pStyle w:val="Header"/>
        <w:widowControl w:val="0"/>
        <w:overflowPunct/>
        <w:autoSpaceDE/>
        <w:autoSpaceDN/>
        <w:adjustRightInd/>
        <w:spacing w:line="300" w:lineRule="auto"/>
        <w:textAlignment w:val="auto"/>
        <w:rPr>
          <w:rFonts w:ascii="Verdana" w:hAnsi="Verdana" w:cs="Arial"/>
          <w:sz w:val="18"/>
          <w:szCs w:val="18"/>
        </w:rPr>
      </w:pPr>
      <w:r>
        <w:rPr>
          <w:rFonts w:ascii="Verdana" w:hAnsi="Verdana" w:cs="Arial"/>
          <w:sz w:val="18"/>
          <w:szCs w:val="18"/>
        </w:rPr>
        <w:t>Bij o</w:t>
      </w:r>
      <w:r w:rsidR="00111F85" w:rsidRPr="00B672AF">
        <w:rPr>
          <w:rFonts w:ascii="Verdana" w:hAnsi="Verdana" w:cs="Arial"/>
          <w:sz w:val="18"/>
          <w:szCs w:val="18"/>
        </w:rPr>
        <w:t>uder</w:t>
      </w:r>
      <w:r>
        <w:rPr>
          <w:rFonts w:ascii="Verdana" w:hAnsi="Verdana" w:cs="Arial"/>
          <w:sz w:val="18"/>
          <w:szCs w:val="18"/>
        </w:rPr>
        <w:t>e</w:t>
      </w:r>
      <w:r w:rsidR="00111F85" w:rsidRPr="00B672AF">
        <w:rPr>
          <w:rFonts w:ascii="Verdana" w:hAnsi="Verdana" w:cs="Arial"/>
          <w:sz w:val="18"/>
          <w:szCs w:val="18"/>
        </w:rPr>
        <w:t xml:space="preserve"> bewoner</w:t>
      </w:r>
      <w:r>
        <w:rPr>
          <w:rFonts w:ascii="Verdana" w:hAnsi="Verdana" w:cs="Arial"/>
          <w:sz w:val="18"/>
          <w:szCs w:val="18"/>
        </w:rPr>
        <w:t>s</w:t>
      </w:r>
      <w:r w:rsidR="00111F85" w:rsidRPr="00B672AF">
        <w:rPr>
          <w:rFonts w:ascii="Verdana" w:hAnsi="Verdana" w:cs="Arial"/>
          <w:sz w:val="18"/>
          <w:szCs w:val="18"/>
        </w:rPr>
        <w:t xml:space="preserve"> of immunogecompromitteerde patiënten: duizeligheid, verminderde alertheid, verminderde mobiliteit,  diarree, verlies van eetlust,</w:t>
      </w:r>
      <w:r>
        <w:rPr>
          <w:rFonts w:ascii="Verdana" w:hAnsi="Verdana" w:cs="Arial"/>
          <w:sz w:val="18"/>
          <w:szCs w:val="18"/>
        </w:rPr>
        <w:t xml:space="preserve"> </w:t>
      </w:r>
      <w:r w:rsidR="00111F85" w:rsidRPr="00B672AF">
        <w:rPr>
          <w:rFonts w:ascii="Verdana" w:hAnsi="Verdana" w:cs="Arial"/>
          <w:sz w:val="18"/>
          <w:szCs w:val="18"/>
        </w:rPr>
        <w:t>verwardheid en afwezigheid van koorts</w:t>
      </w:r>
      <w:r>
        <w:rPr>
          <w:rFonts w:ascii="Verdana" w:hAnsi="Verdana" w:cs="Arial"/>
          <w:sz w:val="18"/>
          <w:szCs w:val="18"/>
        </w:rPr>
        <w:t>.</w:t>
      </w:r>
    </w:p>
    <w:p w14:paraId="63A07D5A" w14:textId="77777777" w:rsidR="00111F85" w:rsidRDefault="00111F85" w:rsidP="0018547E">
      <w:pPr>
        <w:jc w:val="both"/>
        <w:rPr>
          <w:rFonts w:ascii="Verdana" w:hAnsi="Verdana" w:cs="Arial"/>
        </w:rPr>
      </w:pPr>
    </w:p>
    <w:p w14:paraId="203E7235" w14:textId="4D1AEFC8" w:rsidR="009D40E5" w:rsidRDefault="009D40E5">
      <w:pPr>
        <w:jc w:val="both"/>
        <w:rPr>
          <w:rFonts w:ascii="Verdana" w:hAnsi="Verdana" w:cs="Arial"/>
        </w:rPr>
      </w:pPr>
    </w:p>
    <w:p w14:paraId="1D6DB65B" w14:textId="77777777" w:rsidR="00CD17ED" w:rsidRPr="002F1030" w:rsidRDefault="00CD17ED">
      <w:pPr>
        <w:jc w:val="both"/>
        <w:rPr>
          <w:rFonts w:ascii="Verdana" w:hAnsi="Verdana" w:cs="Arial"/>
        </w:rPr>
      </w:pPr>
    </w:p>
    <w:p w14:paraId="16B02DFA" w14:textId="2A5DA51F" w:rsidR="009D40E5" w:rsidRDefault="009D40E5" w:rsidP="002A7F22">
      <w:pPr>
        <w:pStyle w:val="ListParagraph"/>
        <w:numPr>
          <w:ilvl w:val="1"/>
          <w:numId w:val="33"/>
        </w:numPr>
        <w:jc w:val="both"/>
        <w:rPr>
          <w:rFonts w:ascii="Verdana" w:hAnsi="Verdana" w:cs="Arial"/>
        </w:rPr>
      </w:pPr>
      <w:bookmarkStart w:id="54" w:name="_Hlk50469675"/>
      <w:r w:rsidRPr="00CD7DE9">
        <w:rPr>
          <w:rFonts w:ascii="Verdana" w:hAnsi="Verdana" w:cs="Arial"/>
        </w:rPr>
        <w:t xml:space="preserve">Influenza-achtig ziektebeeld </w:t>
      </w:r>
    </w:p>
    <w:p w14:paraId="3BBAA15A" w14:textId="4BD1A0FF" w:rsidR="0018547E" w:rsidRPr="00CD7DE9" w:rsidRDefault="0018547E" w:rsidP="00CD7DE9">
      <w:pPr>
        <w:ind w:left="360"/>
        <w:jc w:val="both"/>
        <w:rPr>
          <w:rFonts w:ascii="Verdana" w:hAnsi="Verdana"/>
          <w:u w:val="single"/>
        </w:rPr>
      </w:pPr>
      <w:r w:rsidRPr="00CD7DE9">
        <w:rPr>
          <w:rFonts w:ascii="Verdana" w:hAnsi="Verdana" w:cs="Arial"/>
          <w:u w:val="single"/>
        </w:rPr>
        <w:t xml:space="preserve">Gebaseerd op </w:t>
      </w:r>
      <w:r w:rsidR="00CD7DE9">
        <w:rPr>
          <w:rFonts w:ascii="Verdana" w:hAnsi="Verdana" w:cs="Arial"/>
          <w:u w:val="single"/>
        </w:rPr>
        <w:t xml:space="preserve">consensus </w:t>
      </w:r>
      <w:r w:rsidR="000B2263">
        <w:rPr>
          <w:rFonts w:ascii="Verdana" w:hAnsi="Verdana" w:cs="Arial"/>
          <w:u w:val="single"/>
        </w:rPr>
        <w:t>expert-panel</w:t>
      </w:r>
    </w:p>
    <w:bookmarkEnd w:id="54"/>
    <w:p w14:paraId="7FE097AC" w14:textId="3F283B83" w:rsidR="009D40E5" w:rsidRPr="00CD7DE9" w:rsidRDefault="009D40E5" w:rsidP="00CD7DE9">
      <w:pPr>
        <w:numPr>
          <w:ilvl w:val="0"/>
          <w:numId w:val="21"/>
        </w:numPr>
        <w:rPr>
          <w:rFonts w:ascii="Verdana" w:hAnsi="Verdana"/>
        </w:rPr>
      </w:pPr>
      <w:r w:rsidRPr="00CD7DE9">
        <w:rPr>
          <w:rFonts w:ascii="Verdana" w:hAnsi="Verdana"/>
        </w:rPr>
        <w:t xml:space="preserve">Acuut¹ begin van de symptomen² </w:t>
      </w:r>
    </w:p>
    <w:p w14:paraId="77016B4A" w14:textId="77777777" w:rsidR="0018547E" w:rsidRPr="00CD7DE9" w:rsidRDefault="009D40E5" w:rsidP="0018547E">
      <w:pPr>
        <w:ind w:left="720"/>
        <w:rPr>
          <w:rFonts w:ascii="Verdana" w:hAnsi="Verdana"/>
          <w:b/>
        </w:rPr>
      </w:pPr>
      <w:r w:rsidRPr="00CD7DE9">
        <w:rPr>
          <w:rFonts w:ascii="Verdana" w:hAnsi="Verdana"/>
          <w:b/>
        </w:rPr>
        <w:t xml:space="preserve">EN </w:t>
      </w:r>
    </w:p>
    <w:p w14:paraId="6627A91A" w14:textId="243A51C4" w:rsidR="009D40E5" w:rsidRDefault="009D40E5" w:rsidP="0018547E">
      <w:pPr>
        <w:numPr>
          <w:ilvl w:val="0"/>
          <w:numId w:val="21"/>
        </w:numPr>
        <w:rPr>
          <w:rFonts w:ascii="Verdana" w:hAnsi="Verdana"/>
        </w:rPr>
      </w:pPr>
      <w:r w:rsidRPr="00CD7DE9">
        <w:rPr>
          <w:rFonts w:ascii="Verdana" w:hAnsi="Verdana"/>
        </w:rPr>
        <w:t xml:space="preserve">tenminste één van de volgende systemische symptomen: </w:t>
      </w:r>
    </w:p>
    <w:p w14:paraId="14C1E6D9" w14:textId="3A73EC7F" w:rsidR="0018547E" w:rsidRDefault="0018547E" w:rsidP="0018547E">
      <w:pPr>
        <w:numPr>
          <w:ilvl w:val="1"/>
          <w:numId w:val="21"/>
        </w:numPr>
        <w:rPr>
          <w:rFonts w:ascii="Verdana" w:hAnsi="Verdana"/>
        </w:rPr>
      </w:pPr>
      <w:r>
        <w:rPr>
          <w:rFonts w:ascii="Verdana" w:hAnsi="Verdana"/>
        </w:rPr>
        <w:t>K</w:t>
      </w:r>
      <w:r w:rsidRPr="006F743D">
        <w:rPr>
          <w:rFonts w:ascii="Verdana" w:hAnsi="Verdana"/>
        </w:rPr>
        <w:t>oorts of koortsachtig gevoel</w:t>
      </w:r>
    </w:p>
    <w:p w14:paraId="7CAC188E" w14:textId="3F593266" w:rsidR="0018547E" w:rsidRDefault="0018547E" w:rsidP="0018547E">
      <w:pPr>
        <w:numPr>
          <w:ilvl w:val="1"/>
          <w:numId w:val="21"/>
        </w:numPr>
        <w:rPr>
          <w:rFonts w:ascii="Verdana" w:hAnsi="Verdana"/>
        </w:rPr>
      </w:pPr>
      <w:r>
        <w:rPr>
          <w:rFonts w:ascii="Verdana" w:hAnsi="Verdana"/>
        </w:rPr>
        <w:t>M</w:t>
      </w:r>
      <w:r w:rsidR="009D40E5" w:rsidRPr="00CD7DE9">
        <w:rPr>
          <w:rFonts w:ascii="Verdana" w:hAnsi="Verdana"/>
        </w:rPr>
        <w:t>alaise</w:t>
      </w:r>
    </w:p>
    <w:p w14:paraId="63EBF221" w14:textId="04E77011" w:rsidR="0018547E" w:rsidRDefault="0018547E" w:rsidP="0018547E">
      <w:pPr>
        <w:numPr>
          <w:ilvl w:val="1"/>
          <w:numId w:val="21"/>
        </w:numPr>
        <w:rPr>
          <w:rFonts w:ascii="Verdana" w:hAnsi="Verdana"/>
        </w:rPr>
      </w:pPr>
      <w:r>
        <w:rPr>
          <w:rFonts w:ascii="Verdana" w:hAnsi="Verdana"/>
        </w:rPr>
        <w:t>H</w:t>
      </w:r>
      <w:r w:rsidR="009D40E5" w:rsidRPr="00CD7DE9">
        <w:rPr>
          <w:rFonts w:ascii="Verdana" w:hAnsi="Verdana"/>
        </w:rPr>
        <w:t xml:space="preserve">oofdpijn </w:t>
      </w:r>
    </w:p>
    <w:p w14:paraId="1A8F41F5" w14:textId="044F7859" w:rsidR="009D40E5" w:rsidRPr="00CD7DE9" w:rsidRDefault="0018547E" w:rsidP="00CD7DE9">
      <w:pPr>
        <w:numPr>
          <w:ilvl w:val="1"/>
          <w:numId w:val="21"/>
        </w:numPr>
        <w:rPr>
          <w:rFonts w:ascii="Verdana" w:hAnsi="Verdana"/>
        </w:rPr>
      </w:pPr>
      <w:r>
        <w:rPr>
          <w:rFonts w:ascii="Verdana" w:hAnsi="Verdana"/>
        </w:rPr>
        <w:t>M</w:t>
      </w:r>
      <w:r w:rsidR="009D40E5" w:rsidRPr="00CD7DE9">
        <w:rPr>
          <w:rFonts w:ascii="Verdana" w:hAnsi="Verdana"/>
        </w:rPr>
        <w:t>yalgie</w:t>
      </w:r>
    </w:p>
    <w:p w14:paraId="10E7C7C5" w14:textId="77777777" w:rsidR="0018547E" w:rsidRPr="00CD7DE9" w:rsidRDefault="009D40E5" w:rsidP="0018547E">
      <w:pPr>
        <w:ind w:firstLine="720"/>
        <w:rPr>
          <w:rFonts w:ascii="Verdana" w:hAnsi="Verdana"/>
          <w:b/>
        </w:rPr>
      </w:pPr>
      <w:r w:rsidRPr="00CD7DE9">
        <w:rPr>
          <w:rFonts w:ascii="Verdana" w:hAnsi="Verdana"/>
          <w:b/>
        </w:rPr>
        <w:t xml:space="preserve">EN </w:t>
      </w:r>
    </w:p>
    <w:p w14:paraId="699BF636" w14:textId="77777777" w:rsidR="0018547E" w:rsidRDefault="009D40E5" w:rsidP="0018547E">
      <w:pPr>
        <w:numPr>
          <w:ilvl w:val="0"/>
          <w:numId w:val="21"/>
        </w:numPr>
        <w:rPr>
          <w:rFonts w:ascii="Verdana" w:hAnsi="Verdana"/>
        </w:rPr>
      </w:pPr>
      <w:r w:rsidRPr="00CD7DE9">
        <w:rPr>
          <w:rFonts w:ascii="Verdana" w:hAnsi="Verdana"/>
        </w:rPr>
        <w:t xml:space="preserve">tenminste één van de volgende drie respiratoire symptomen: </w:t>
      </w:r>
    </w:p>
    <w:p w14:paraId="2904DC7F" w14:textId="63CAC6D1" w:rsidR="0018547E" w:rsidRDefault="009D40E5" w:rsidP="0018547E">
      <w:pPr>
        <w:numPr>
          <w:ilvl w:val="1"/>
          <w:numId w:val="21"/>
        </w:numPr>
        <w:rPr>
          <w:rFonts w:ascii="Verdana" w:hAnsi="Verdana"/>
        </w:rPr>
      </w:pPr>
      <w:r w:rsidRPr="00CD7DE9">
        <w:rPr>
          <w:rFonts w:ascii="Verdana" w:hAnsi="Verdana"/>
        </w:rPr>
        <w:t xml:space="preserve">Hoest </w:t>
      </w:r>
    </w:p>
    <w:p w14:paraId="1B6A9B0B" w14:textId="748EF656" w:rsidR="0018547E" w:rsidRDefault="0018547E" w:rsidP="0018547E">
      <w:pPr>
        <w:numPr>
          <w:ilvl w:val="1"/>
          <w:numId w:val="21"/>
        </w:numPr>
        <w:rPr>
          <w:rFonts w:ascii="Verdana" w:hAnsi="Verdana"/>
        </w:rPr>
      </w:pPr>
      <w:r>
        <w:rPr>
          <w:rFonts w:ascii="Verdana" w:hAnsi="Verdana"/>
        </w:rPr>
        <w:t>Z</w:t>
      </w:r>
      <w:r w:rsidR="009D40E5" w:rsidRPr="00CD7DE9">
        <w:rPr>
          <w:rFonts w:ascii="Verdana" w:hAnsi="Verdana"/>
        </w:rPr>
        <w:t>ere keel</w:t>
      </w:r>
      <w:r>
        <w:rPr>
          <w:rFonts w:ascii="Verdana" w:hAnsi="Verdana"/>
        </w:rPr>
        <w:t>/keelpijn</w:t>
      </w:r>
      <w:r w:rsidR="009D40E5" w:rsidRPr="00CD7DE9">
        <w:rPr>
          <w:rFonts w:ascii="Verdana" w:hAnsi="Verdana"/>
        </w:rPr>
        <w:t xml:space="preserve"> </w:t>
      </w:r>
    </w:p>
    <w:p w14:paraId="7264BBE4" w14:textId="642E8E81" w:rsidR="009D40E5" w:rsidRPr="00CD7DE9" w:rsidRDefault="0018547E" w:rsidP="00CD7DE9">
      <w:pPr>
        <w:numPr>
          <w:ilvl w:val="1"/>
          <w:numId w:val="21"/>
        </w:numPr>
        <w:rPr>
          <w:rFonts w:ascii="Verdana" w:hAnsi="Verdana"/>
        </w:rPr>
      </w:pPr>
      <w:r>
        <w:rPr>
          <w:rFonts w:ascii="Verdana" w:hAnsi="Verdana"/>
        </w:rPr>
        <w:t>B</w:t>
      </w:r>
      <w:r w:rsidR="009D40E5" w:rsidRPr="00CD7DE9">
        <w:rPr>
          <w:rFonts w:ascii="Verdana" w:hAnsi="Verdana"/>
        </w:rPr>
        <w:t xml:space="preserve">enauwdheid/kortademigheid </w:t>
      </w:r>
    </w:p>
    <w:p w14:paraId="1D890953" w14:textId="77777777" w:rsidR="009D40E5" w:rsidRPr="00135DB9" w:rsidRDefault="009D40E5" w:rsidP="00CD7DE9">
      <w:pPr>
        <w:ind w:firstLine="720"/>
        <w:rPr>
          <w:rFonts w:ascii="Verdana" w:hAnsi="Verdana"/>
          <w:sz w:val="18"/>
          <w:szCs w:val="18"/>
        </w:rPr>
      </w:pPr>
      <w:r w:rsidRPr="00135DB9">
        <w:rPr>
          <w:rFonts w:ascii="Verdana" w:hAnsi="Verdana"/>
          <w:sz w:val="18"/>
          <w:szCs w:val="18"/>
        </w:rPr>
        <w:t xml:space="preserve">¹ Snel opkomend </w:t>
      </w:r>
    </w:p>
    <w:p w14:paraId="2D37736B" w14:textId="77777777" w:rsidR="009D40E5" w:rsidRPr="00135DB9" w:rsidRDefault="009D40E5" w:rsidP="00CD7DE9">
      <w:pPr>
        <w:ind w:firstLine="720"/>
        <w:rPr>
          <w:rFonts w:ascii="Verdana" w:hAnsi="Verdana"/>
          <w:sz w:val="18"/>
          <w:szCs w:val="18"/>
        </w:rPr>
      </w:pPr>
      <w:r w:rsidRPr="00135DB9">
        <w:rPr>
          <w:rFonts w:ascii="Verdana" w:hAnsi="Verdana"/>
          <w:sz w:val="18"/>
          <w:szCs w:val="18"/>
        </w:rPr>
        <w:t>² Andere waarschijnlijkheidsdiagnoses uitgesloten</w:t>
      </w:r>
    </w:p>
    <w:p w14:paraId="174C01F4" w14:textId="19E92508" w:rsidR="00CD7DE9" w:rsidRPr="00CC0172" w:rsidRDefault="00CD7DE9" w:rsidP="00CC0172">
      <w:pPr>
        <w:jc w:val="both"/>
        <w:rPr>
          <w:rFonts w:ascii="Verdana" w:hAnsi="Verdana" w:cs="Arial"/>
        </w:rPr>
        <w:sectPr w:rsidR="00CD7DE9" w:rsidRPr="00CC0172" w:rsidSect="00A52235">
          <w:headerReference w:type="even" r:id="rId18"/>
          <w:headerReference w:type="default" r:id="rId19"/>
          <w:footerReference w:type="default" r:id="rId20"/>
          <w:headerReference w:type="first" r:id="rId21"/>
          <w:type w:val="continuous"/>
          <w:pgSz w:w="11906" w:h="16838"/>
          <w:pgMar w:top="1417" w:right="1417" w:bottom="1417" w:left="1417" w:header="708" w:footer="708" w:gutter="0"/>
          <w:cols w:space="708"/>
          <w:docGrid w:linePitch="360"/>
        </w:sectPr>
      </w:pPr>
    </w:p>
    <w:p w14:paraId="59F3B545" w14:textId="65D97E38" w:rsidR="002214F9" w:rsidRPr="00345376" w:rsidRDefault="00CB285D" w:rsidP="003620FA">
      <w:pPr>
        <w:pStyle w:val="Heading1"/>
        <w:ind w:left="0"/>
        <w:rPr>
          <w:rFonts w:ascii="Verdana" w:eastAsia="MS Mincho" w:hAnsi="Verdana"/>
          <w:szCs w:val="20"/>
        </w:rPr>
      </w:pPr>
      <w:bookmarkStart w:id="55" w:name="_Toc98256155"/>
      <w:r w:rsidRPr="00345376">
        <w:rPr>
          <w:rFonts w:ascii="Verdana" w:eastAsia="MS Mincho" w:hAnsi="Verdana"/>
          <w:szCs w:val="20"/>
        </w:rPr>
        <w:lastRenderedPageBreak/>
        <w:t xml:space="preserve">Bijlage </w:t>
      </w:r>
      <w:r w:rsidR="00BD1384">
        <w:rPr>
          <w:rFonts w:ascii="Verdana" w:eastAsia="MS Mincho" w:hAnsi="Verdana"/>
          <w:szCs w:val="20"/>
        </w:rPr>
        <w:t>2</w:t>
      </w:r>
      <w:r w:rsidR="00D501A6">
        <w:rPr>
          <w:rFonts w:ascii="Verdana" w:eastAsia="MS Mincho" w:hAnsi="Verdana"/>
          <w:szCs w:val="20"/>
        </w:rPr>
        <w:t>a</w:t>
      </w:r>
      <w:r w:rsidR="00BD1384" w:rsidRPr="00345376">
        <w:rPr>
          <w:rFonts w:ascii="Verdana" w:eastAsia="MS Mincho" w:hAnsi="Verdana"/>
          <w:szCs w:val="20"/>
        </w:rPr>
        <w:t xml:space="preserve"> </w:t>
      </w:r>
      <w:r w:rsidR="002214F9" w:rsidRPr="00345376">
        <w:rPr>
          <w:rFonts w:ascii="Verdana" w:eastAsia="MS Mincho" w:hAnsi="Verdana"/>
          <w:szCs w:val="20"/>
        </w:rPr>
        <w:t>Lijst micro-organismen</w:t>
      </w:r>
      <w:bookmarkEnd w:id="55"/>
    </w:p>
    <w:p w14:paraId="757E0AC7" w14:textId="77777777" w:rsidR="00EA7FB2" w:rsidRPr="002238B7" w:rsidRDefault="00EA7FB2" w:rsidP="00EA7FB2">
      <w:pPr>
        <w:rPr>
          <w:rFonts w:ascii="Verdana" w:hAnsi="Verdana"/>
        </w:rPr>
      </w:pPr>
      <w:r w:rsidRPr="002238B7">
        <w:rPr>
          <w:rFonts w:ascii="Verdana" w:hAnsi="Verdana"/>
        </w:rPr>
        <w:t>De codelijst van micro-organismen is onderverdeeld in bacteriën, schimmels en virussen.</w:t>
      </w:r>
    </w:p>
    <w:p w14:paraId="466E2A2E" w14:textId="57508F67" w:rsidR="00073307" w:rsidRPr="008837E2" w:rsidRDefault="00EA7FB2" w:rsidP="00073307">
      <w:pPr>
        <w:pStyle w:val="ListParagraph"/>
        <w:ind w:left="0"/>
        <w:rPr>
          <w:rFonts w:ascii="Verdana" w:hAnsi="Verdana"/>
        </w:rPr>
      </w:pPr>
      <w:r w:rsidRPr="002238B7">
        <w:rPr>
          <w:rFonts w:ascii="Verdana" w:hAnsi="Verdana"/>
        </w:rPr>
        <w:t xml:space="preserve">De codering van de meeste micro-organismen is als volgt: eerste 3 letters van de soortnaam gevolgd door de eerste 3 letters van de </w:t>
      </w:r>
      <w:proofErr w:type="spellStart"/>
      <w:r w:rsidRPr="002238B7">
        <w:rPr>
          <w:rFonts w:ascii="Verdana" w:hAnsi="Verdana"/>
        </w:rPr>
        <w:t>speciesnaam</w:t>
      </w:r>
      <w:proofErr w:type="spellEnd"/>
      <w:r w:rsidRPr="002238B7">
        <w:rPr>
          <w:rFonts w:ascii="Verdana" w:hAnsi="Verdana"/>
        </w:rPr>
        <w:t xml:space="preserve">. Bijv. STAAUR = </w:t>
      </w:r>
      <w:r w:rsidRPr="002238B7">
        <w:rPr>
          <w:rFonts w:ascii="Verdana" w:hAnsi="Verdana"/>
          <w:i/>
        </w:rPr>
        <w:t>Staphylococcus aureus</w:t>
      </w:r>
      <w:r w:rsidR="00073307">
        <w:rPr>
          <w:rFonts w:ascii="Verdana" w:hAnsi="Verdana"/>
          <w:i/>
        </w:rPr>
        <w:t xml:space="preserve">. </w:t>
      </w:r>
      <w:r w:rsidRPr="002238B7">
        <w:rPr>
          <w:rFonts w:ascii="Verdana" w:hAnsi="Verdana"/>
        </w:rPr>
        <w:t xml:space="preserve"> </w:t>
      </w:r>
      <w:r w:rsidR="00073307">
        <w:rPr>
          <w:rFonts w:ascii="Verdana" w:hAnsi="Verdana"/>
        </w:rPr>
        <w:t>Bij de bacteriën waarbij een sterteken (*) achter de bacterienaam staat moet ook het resistentiepatroon ingevuld worden indien urineweginfectie is vastgesteld</w:t>
      </w:r>
    </w:p>
    <w:p w14:paraId="18B917E2" w14:textId="77777777" w:rsidR="00EA7FB2" w:rsidRPr="002238B7" w:rsidRDefault="00EA7FB2" w:rsidP="00EA7FB2">
      <w:pPr>
        <w:rPr>
          <w:rFonts w:ascii="Verdana" w:hAnsi="Verdana"/>
        </w:rPr>
      </w:pPr>
    </w:p>
    <w:p w14:paraId="0FD5F845" w14:textId="205E8311" w:rsidR="00EA7FB2" w:rsidRDefault="00EA7FB2" w:rsidP="00EA7FB2">
      <w:pPr>
        <w:rPr>
          <w:rFonts w:ascii="Verdana" w:hAnsi="Verdana"/>
        </w:rPr>
      </w:pPr>
      <w:r w:rsidRPr="002238B7">
        <w:rPr>
          <w:rFonts w:ascii="Verdana" w:hAnsi="Verdana"/>
        </w:rPr>
        <w:t>Verder zijn er een aantal bijzondere codes:</w:t>
      </w:r>
    </w:p>
    <w:p w14:paraId="08D5CD34" w14:textId="5D0BE2C0" w:rsidR="00AB3282" w:rsidRPr="002238B7" w:rsidRDefault="00EA7FB2" w:rsidP="00EA7FB2">
      <w:pPr>
        <w:rPr>
          <w:rFonts w:ascii="Verdana" w:hAnsi="Verdana"/>
        </w:rPr>
      </w:pPr>
      <w:r w:rsidRPr="002238B7">
        <w:rPr>
          <w:rFonts w:ascii="Verdana" w:hAnsi="Verdana"/>
          <w:b/>
        </w:rPr>
        <w:t>CNS</w:t>
      </w:r>
      <w:r w:rsidRPr="002238B7">
        <w:rPr>
          <w:rFonts w:ascii="Verdana" w:hAnsi="Verdana"/>
        </w:rPr>
        <w:t xml:space="preserve"> = </w:t>
      </w:r>
      <w:proofErr w:type="spellStart"/>
      <w:r w:rsidRPr="002238B7">
        <w:rPr>
          <w:rFonts w:ascii="Verdana" w:hAnsi="Verdana"/>
        </w:rPr>
        <w:t>coagulase</w:t>
      </w:r>
      <w:proofErr w:type="spellEnd"/>
      <w:r w:rsidRPr="002238B7">
        <w:rPr>
          <w:rFonts w:ascii="Verdana" w:hAnsi="Verdana"/>
        </w:rPr>
        <w:t xml:space="preserve"> negatieve </w:t>
      </w:r>
      <w:proofErr w:type="spellStart"/>
      <w:r w:rsidRPr="002238B7">
        <w:rPr>
          <w:rFonts w:ascii="Verdana" w:hAnsi="Verdana"/>
        </w:rPr>
        <w:t>staphylokokken</w:t>
      </w:r>
      <w:proofErr w:type="spellEnd"/>
    </w:p>
    <w:p w14:paraId="1EA22744" w14:textId="2C06D3BE" w:rsidR="00EA7FB2" w:rsidRPr="002238B7" w:rsidRDefault="00EA7FB2" w:rsidP="00EA7FB2">
      <w:pPr>
        <w:rPr>
          <w:rFonts w:ascii="Verdana" w:hAnsi="Verdana"/>
        </w:rPr>
      </w:pPr>
      <w:r w:rsidRPr="002238B7">
        <w:rPr>
          <w:rFonts w:ascii="Verdana" w:hAnsi="Verdana"/>
        </w:rPr>
        <w:t xml:space="preserve">Indien uit een bloedkweek bijv. </w:t>
      </w:r>
      <w:r w:rsidRPr="002238B7">
        <w:rPr>
          <w:rFonts w:ascii="Verdana" w:hAnsi="Verdana"/>
          <w:i/>
        </w:rPr>
        <w:t>Staphylococcus epidermidis</w:t>
      </w:r>
      <w:r w:rsidRPr="002238B7">
        <w:rPr>
          <w:rFonts w:ascii="Verdana" w:hAnsi="Verdana"/>
        </w:rPr>
        <w:t xml:space="preserve"> wordt gekweekt en uit een tipkweek </w:t>
      </w:r>
      <w:proofErr w:type="spellStart"/>
      <w:r w:rsidRPr="002238B7">
        <w:rPr>
          <w:rFonts w:ascii="Verdana" w:hAnsi="Verdana"/>
        </w:rPr>
        <w:t>coagulase</w:t>
      </w:r>
      <w:proofErr w:type="spellEnd"/>
      <w:r w:rsidRPr="002238B7">
        <w:rPr>
          <w:rFonts w:ascii="Verdana" w:hAnsi="Verdana"/>
        </w:rPr>
        <w:t xml:space="preserve"> negatieve </w:t>
      </w:r>
      <w:proofErr w:type="spellStart"/>
      <w:r w:rsidRPr="002238B7">
        <w:rPr>
          <w:rFonts w:ascii="Verdana" w:hAnsi="Verdana"/>
        </w:rPr>
        <w:t>staphylokokken</w:t>
      </w:r>
      <w:proofErr w:type="spellEnd"/>
      <w:r w:rsidRPr="002238B7">
        <w:rPr>
          <w:rFonts w:ascii="Verdana" w:hAnsi="Verdana"/>
        </w:rPr>
        <w:t xml:space="preserve"> dan rapporteert u </w:t>
      </w:r>
      <w:r w:rsidRPr="002238B7">
        <w:rPr>
          <w:rFonts w:ascii="Verdana" w:hAnsi="Verdana"/>
          <w:i/>
        </w:rPr>
        <w:t>Staphylococcus epidermidis</w:t>
      </w:r>
      <w:r w:rsidRPr="002238B7">
        <w:rPr>
          <w:rFonts w:ascii="Verdana" w:hAnsi="Verdana"/>
        </w:rPr>
        <w:t>.</w:t>
      </w:r>
    </w:p>
    <w:p w14:paraId="4DC91805" w14:textId="1CF5DA65" w:rsidR="00EA7FB2" w:rsidRPr="002238B7" w:rsidRDefault="00EA7FB2" w:rsidP="00EA7FB2">
      <w:pPr>
        <w:rPr>
          <w:rFonts w:ascii="Verdana" w:hAnsi="Verdana"/>
        </w:rPr>
      </w:pPr>
      <w:r w:rsidRPr="002238B7">
        <w:rPr>
          <w:rFonts w:ascii="Verdana" w:hAnsi="Verdana"/>
          <w:b/>
        </w:rPr>
        <w:t>POLY</w:t>
      </w:r>
      <w:r w:rsidRPr="002238B7">
        <w:rPr>
          <w:rFonts w:ascii="Verdana" w:hAnsi="Verdana"/>
        </w:rPr>
        <w:t xml:space="preserve"> = </w:t>
      </w:r>
      <w:proofErr w:type="spellStart"/>
      <w:r w:rsidRPr="002238B7">
        <w:rPr>
          <w:rFonts w:ascii="Verdana" w:hAnsi="Verdana"/>
        </w:rPr>
        <w:t>polymicrobieel</w:t>
      </w:r>
      <w:proofErr w:type="spellEnd"/>
    </w:p>
    <w:p w14:paraId="36AB5A20" w14:textId="3DB5799C" w:rsidR="00EA7FB2" w:rsidRPr="002238B7" w:rsidRDefault="00EA7FB2" w:rsidP="00EA7FB2">
      <w:pPr>
        <w:rPr>
          <w:rFonts w:ascii="Verdana" w:hAnsi="Verdana"/>
        </w:rPr>
      </w:pPr>
      <w:r w:rsidRPr="002238B7">
        <w:rPr>
          <w:rFonts w:ascii="Verdana" w:hAnsi="Verdana"/>
        </w:rPr>
        <w:t>Indien uit een kweek van</w:t>
      </w:r>
      <w:r w:rsidR="00AB3282" w:rsidRPr="002238B7">
        <w:rPr>
          <w:rFonts w:ascii="Verdana" w:hAnsi="Verdana"/>
        </w:rPr>
        <w:t xml:space="preserve"> b.v.</w:t>
      </w:r>
      <w:r w:rsidRPr="002238B7">
        <w:rPr>
          <w:rFonts w:ascii="Verdana" w:hAnsi="Verdana"/>
        </w:rPr>
        <w:t xml:space="preserve"> wond-, drainvocht of weefsel meer dan twee micro-organismen worden geïsoleerd of de uitslag flora vermeld, dan de codering </w:t>
      </w:r>
      <w:proofErr w:type="spellStart"/>
      <w:r w:rsidRPr="002238B7">
        <w:rPr>
          <w:rFonts w:ascii="Verdana" w:hAnsi="Verdana"/>
        </w:rPr>
        <w:t>polymicrobieel</w:t>
      </w:r>
      <w:proofErr w:type="spellEnd"/>
      <w:r w:rsidRPr="002238B7">
        <w:rPr>
          <w:rFonts w:ascii="Verdana" w:hAnsi="Verdana"/>
        </w:rPr>
        <w:t xml:space="preserve"> gebruiken.</w:t>
      </w:r>
      <w:r w:rsidR="00C41406">
        <w:rPr>
          <w:rFonts w:ascii="Verdana" w:hAnsi="Verdana"/>
        </w:rPr>
        <w:t xml:space="preserve"> Deze code kan niet worden gebruikt in geval van een urineweginfectie</w:t>
      </w:r>
    </w:p>
    <w:p w14:paraId="66AD3D16" w14:textId="3EEBE025" w:rsidR="00EA7FB2" w:rsidRPr="002238B7" w:rsidRDefault="00EA7FB2" w:rsidP="00EA7FB2">
      <w:pPr>
        <w:rPr>
          <w:rFonts w:ascii="Verdana" w:hAnsi="Verdana"/>
        </w:rPr>
      </w:pPr>
      <w:r w:rsidRPr="002238B7">
        <w:rPr>
          <w:rFonts w:ascii="Verdana" w:hAnsi="Verdana"/>
          <w:b/>
        </w:rPr>
        <w:t>GKW</w:t>
      </w:r>
      <w:r w:rsidRPr="002238B7">
        <w:rPr>
          <w:rFonts w:ascii="Verdana" w:hAnsi="Verdana"/>
        </w:rPr>
        <w:t xml:space="preserve"> = geen kweek gedaan</w:t>
      </w:r>
    </w:p>
    <w:p w14:paraId="1F0D6F6D" w14:textId="7A02CDF8" w:rsidR="00EA7FB2" w:rsidRPr="002238B7" w:rsidRDefault="00EA7FB2" w:rsidP="00EA7FB2">
      <w:pPr>
        <w:rPr>
          <w:rFonts w:ascii="Verdana" w:hAnsi="Verdana"/>
        </w:rPr>
      </w:pPr>
      <w:r w:rsidRPr="002238B7">
        <w:rPr>
          <w:rFonts w:ascii="Verdana" w:hAnsi="Verdana"/>
          <w:b/>
        </w:rPr>
        <w:t>NEG</w:t>
      </w:r>
      <w:r w:rsidRPr="002238B7">
        <w:rPr>
          <w:rFonts w:ascii="Verdana" w:hAnsi="Verdana"/>
        </w:rPr>
        <w:t xml:space="preserve"> = kweek negatief</w:t>
      </w:r>
    </w:p>
    <w:p w14:paraId="61787ACB" w14:textId="77777777" w:rsidR="001F0BCD" w:rsidRPr="002238B7" w:rsidRDefault="001F0BCD" w:rsidP="00EA7FB2">
      <w:pPr>
        <w:rPr>
          <w:rFonts w:ascii="Verdana" w:hAnsi="Verdana"/>
        </w:rPr>
      </w:pPr>
      <w:r w:rsidRPr="002238B7">
        <w:rPr>
          <w:rFonts w:ascii="Verdana" w:hAnsi="Verdana"/>
          <w:b/>
        </w:rPr>
        <w:t>AND</w:t>
      </w:r>
      <w:r w:rsidRPr="002238B7">
        <w:rPr>
          <w:rFonts w:ascii="Verdana" w:hAnsi="Verdana"/>
        </w:rPr>
        <w:t xml:space="preserve"> = anders</w:t>
      </w:r>
    </w:p>
    <w:p w14:paraId="660BA18C" w14:textId="77777777" w:rsidR="00433A0C" w:rsidRDefault="00433A0C" w:rsidP="00EA7FB2">
      <w:pPr>
        <w:rPr>
          <w:rFonts w:ascii="Verdana" w:hAnsi="Verdana"/>
          <w:b/>
          <w:sz w:val="16"/>
          <w:szCs w:val="16"/>
        </w:rPr>
      </w:pPr>
    </w:p>
    <w:p w14:paraId="674175F6" w14:textId="58A49DD3" w:rsidR="00433A0C" w:rsidRPr="0073652B" w:rsidRDefault="00433A0C" w:rsidP="00EA7FB2">
      <w:pPr>
        <w:rPr>
          <w:rFonts w:ascii="Verdana" w:hAnsi="Verdana"/>
          <w:b/>
          <w:sz w:val="18"/>
          <w:szCs w:val="18"/>
        </w:rPr>
      </w:pPr>
      <w:r w:rsidRPr="0073652B">
        <w:rPr>
          <w:rFonts w:ascii="Verdana" w:hAnsi="Verdana"/>
          <w:b/>
          <w:sz w:val="18"/>
          <w:szCs w:val="18"/>
        </w:rPr>
        <w:t xml:space="preserve">Tabel 1. Bacteriën </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2305"/>
      </w:tblGrid>
      <w:tr w:rsidR="00E86DA3" w:rsidRPr="002238B7" w14:paraId="59184E3C" w14:textId="77777777" w:rsidTr="0073652B">
        <w:trPr>
          <w:trHeight w:val="334"/>
        </w:trPr>
        <w:tc>
          <w:tcPr>
            <w:tcW w:w="3331" w:type="dxa"/>
            <w:shd w:val="clear" w:color="auto" w:fill="00B0F0"/>
            <w:noWrap/>
            <w:vAlign w:val="center"/>
            <w:hideMark/>
          </w:tcPr>
          <w:p w14:paraId="5557531B" w14:textId="77777777" w:rsidR="00E86DA3" w:rsidRPr="002238B7" w:rsidRDefault="00E86DA3">
            <w:pPr>
              <w:rPr>
                <w:rFonts w:ascii="Verdana" w:hAnsi="Verdana"/>
                <w:b/>
              </w:rPr>
            </w:pPr>
            <w:r w:rsidRPr="002238B7">
              <w:rPr>
                <w:rFonts w:ascii="Verdana" w:hAnsi="Verdana"/>
                <w:b/>
              </w:rPr>
              <w:t xml:space="preserve">Naam </w:t>
            </w:r>
          </w:p>
        </w:tc>
        <w:tc>
          <w:tcPr>
            <w:tcW w:w="2305" w:type="dxa"/>
            <w:shd w:val="clear" w:color="auto" w:fill="00B0F0"/>
            <w:vAlign w:val="center"/>
          </w:tcPr>
          <w:p w14:paraId="121C0C80" w14:textId="77777777" w:rsidR="00E86DA3" w:rsidRPr="002238B7" w:rsidRDefault="00E86DA3">
            <w:pPr>
              <w:rPr>
                <w:rFonts w:ascii="Verdana" w:hAnsi="Verdana"/>
                <w:b/>
              </w:rPr>
            </w:pPr>
            <w:r w:rsidRPr="002238B7">
              <w:rPr>
                <w:rFonts w:ascii="Verdana" w:hAnsi="Verdana"/>
                <w:b/>
              </w:rPr>
              <w:t>SNIV-code</w:t>
            </w:r>
          </w:p>
        </w:tc>
      </w:tr>
      <w:tr w:rsidR="00E86DA3" w:rsidRPr="002238B7" w14:paraId="1CCFBD7C" w14:textId="77777777" w:rsidTr="0073652B">
        <w:trPr>
          <w:trHeight w:val="334"/>
        </w:trPr>
        <w:tc>
          <w:tcPr>
            <w:tcW w:w="3331" w:type="dxa"/>
            <w:shd w:val="clear" w:color="auto" w:fill="auto"/>
            <w:noWrap/>
            <w:vAlign w:val="center"/>
          </w:tcPr>
          <w:p w14:paraId="147E356E" w14:textId="77777777" w:rsidR="00E86DA3" w:rsidRPr="002238B7" w:rsidRDefault="00E86DA3">
            <w:pPr>
              <w:rPr>
                <w:rFonts w:ascii="Verdana" w:hAnsi="Verdana"/>
                <w:i/>
                <w:color w:val="000000"/>
              </w:rPr>
            </w:pPr>
            <w:r w:rsidRPr="002238B7">
              <w:rPr>
                <w:rFonts w:ascii="Verdana" w:hAnsi="Verdana"/>
                <w:i/>
                <w:color w:val="000000"/>
              </w:rPr>
              <w:t xml:space="preserve">Aerococcus </w:t>
            </w:r>
            <w:proofErr w:type="spellStart"/>
            <w:r w:rsidRPr="002238B7">
              <w:rPr>
                <w:rFonts w:ascii="Verdana" w:hAnsi="Verdana"/>
                <w:i/>
                <w:color w:val="000000"/>
              </w:rPr>
              <w:t>urinae</w:t>
            </w:r>
            <w:proofErr w:type="spellEnd"/>
          </w:p>
        </w:tc>
        <w:tc>
          <w:tcPr>
            <w:tcW w:w="2305" w:type="dxa"/>
            <w:vAlign w:val="center"/>
          </w:tcPr>
          <w:p w14:paraId="48D48A70" w14:textId="77777777" w:rsidR="00E86DA3" w:rsidRPr="002238B7" w:rsidRDefault="00E86DA3">
            <w:pPr>
              <w:rPr>
                <w:rFonts w:ascii="Verdana" w:hAnsi="Verdana"/>
                <w:color w:val="000000"/>
              </w:rPr>
            </w:pPr>
            <w:r w:rsidRPr="002238B7">
              <w:rPr>
                <w:rFonts w:ascii="Verdana" w:hAnsi="Verdana"/>
                <w:color w:val="000000"/>
              </w:rPr>
              <w:t>AECURI</w:t>
            </w:r>
          </w:p>
        </w:tc>
      </w:tr>
      <w:tr w:rsidR="00E86DA3" w:rsidRPr="002238B7" w14:paraId="5105172D" w14:textId="77777777" w:rsidTr="0073652B">
        <w:trPr>
          <w:trHeight w:val="334"/>
        </w:trPr>
        <w:tc>
          <w:tcPr>
            <w:tcW w:w="3331" w:type="dxa"/>
            <w:shd w:val="clear" w:color="auto" w:fill="auto"/>
            <w:noWrap/>
            <w:vAlign w:val="center"/>
            <w:hideMark/>
          </w:tcPr>
          <w:p w14:paraId="68A50CDF" w14:textId="77777777" w:rsidR="00E86DA3" w:rsidRPr="002238B7" w:rsidRDefault="00E86DA3">
            <w:pPr>
              <w:rPr>
                <w:rFonts w:ascii="Verdana" w:hAnsi="Verdana"/>
                <w:i/>
                <w:color w:val="000000"/>
              </w:rPr>
            </w:pPr>
            <w:proofErr w:type="spellStart"/>
            <w:r w:rsidRPr="002238B7">
              <w:rPr>
                <w:rFonts w:ascii="Verdana" w:hAnsi="Verdana"/>
                <w:i/>
                <w:color w:val="000000"/>
              </w:rPr>
              <w:t>Acinetobacter</w:t>
            </w:r>
            <w:proofErr w:type="spellEnd"/>
            <w:r w:rsidRPr="002238B7">
              <w:rPr>
                <w:rFonts w:ascii="Verdana" w:hAnsi="Verdana"/>
                <w:i/>
                <w:color w:val="000000"/>
              </w:rPr>
              <w:t xml:space="preserve"> </w:t>
            </w:r>
            <w:proofErr w:type="spellStart"/>
            <w:r w:rsidRPr="002238B7">
              <w:rPr>
                <w:rFonts w:ascii="Verdana" w:hAnsi="Verdana"/>
                <w:i/>
                <w:color w:val="000000"/>
              </w:rPr>
              <w:t>baumannii</w:t>
            </w:r>
            <w:proofErr w:type="spellEnd"/>
          </w:p>
        </w:tc>
        <w:tc>
          <w:tcPr>
            <w:tcW w:w="2305" w:type="dxa"/>
            <w:vAlign w:val="center"/>
          </w:tcPr>
          <w:p w14:paraId="1EEBA426" w14:textId="77777777" w:rsidR="00E86DA3" w:rsidRPr="002238B7" w:rsidRDefault="00E86DA3">
            <w:pPr>
              <w:rPr>
                <w:rFonts w:ascii="Verdana" w:hAnsi="Verdana"/>
                <w:color w:val="000000"/>
              </w:rPr>
            </w:pPr>
            <w:r w:rsidRPr="002238B7">
              <w:rPr>
                <w:rFonts w:ascii="Verdana" w:hAnsi="Verdana"/>
                <w:color w:val="000000"/>
              </w:rPr>
              <w:t>ACIBAU</w:t>
            </w:r>
          </w:p>
        </w:tc>
      </w:tr>
      <w:tr w:rsidR="00E86DA3" w:rsidRPr="002238B7" w14:paraId="484F5AE9" w14:textId="77777777" w:rsidTr="0073652B">
        <w:trPr>
          <w:trHeight w:val="334"/>
        </w:trPr>
        <w:tc>
          <w:tcPr>
            <w:tcW w:w="3331" w:type="dxa"/>
            <w:shd w:val="clear" w:color="auto" w:fill="auto"/>
            <w:noWrap/>
            <w:vAlign w:val="center"/>
            <w:hideMark/>
          </w:tcPr>
          <w:p w14:paraId="4B56FD3A" w14:textId="77777777" w:rsidR="00E86DA3" w:rsidRPr="002238B7" w:rsidRDefault="00E86DA3">
            <w:pPr>
              <w:rPr>
                <w:rFonts w:ascii="Verdana" w:hAnsi="Verdana"/>
                <w:i/>
                <w:color w:val="000000"/>
              </w:rPr>
            </w:pPr>
            <w:proofErr w:type="spellStart"/>
            <w:r w:rsidRPr="002238B7">
              <w:rPr>
                <w:rFonts w:ascii="Verdana" w:hAnsi="Verdana"/>
                <w:i/>
                <w:color w:val="000000"/>
              </w:rPr>
              <w:t>Acinetobacter</w:t>
            </w:r>
            <w:proofErr w:type="spellEnd"/>
            <w:r w:rsidRPr="002238B7">
              <w:rPr>
                <w:rFonts w:ascii="Verdana" w:hAnsi="Verdana"/>
                <w:i/>
                <w:color w:val="000000"/>
              </w:rPr>
              <w:t xml:space="preserve"> species*</w:t>
            </w:r>
          </w:p>
        </w:tc>
        <w:tc>
          <w:tcPr>
            <w:tcW w:w="2305" w:type="dxa"/>
            <w:vAlign w:val="center"/>
          </w:tcPr>
          <w:p w14:paraId="633D78C7" w14:textId="131FEAD4" w:rsidR="00E86DA3" w:rsidRPr="002238B7" w:rsidRDefault="00E86DA3">
            <w:pPr>
              <w:rPr>
                <w:rFonts w:ascii="Verdana" w:hAnsi="Verdana"/>
                <w:color w:val="000000"/>
              </w:rPr>
            </w:pPr>
            <w:r w:rsidRPr="002238B7">
              <w:rPr>
                <w:rFonts w:ascii="Verdana" w:hAnsi="Verdana"/>
                <w:color w:val="000000"/>
              </w:rPr>
              <w:t>ACISPP</w:t>
            </w:r>
          </w:p>
        </w:tc>
      </w:tr>
      <w:tr w:rsidR="00E86DA3" w:rsidRPr="002238B7" w14:paraId="57995DE7" w14:textId="77777777" w:rsidTr="0073652B">
        <w:trPr>
          <w:trHeight w:val="334"/>
        </w:trPr>
        <w:tc>
          <w:tcPr>
            <w:tcW w:w="3331" w:type="dxa"/>
            <w:shd w:val="clear" w:color="auto" w:fill="auto"/>
            <w:noWrap/>
            <w:vAlign w:val="center"/>
            <w:hideMark/>
          </w:tcPr>
          <w:p w14:paraId="275F76B6" w14:textId="77777777" w:rsidR="00E86DA3" w:rsidRPr="002238B7" w:rsidRDefault="00E86DA3">
            <w:pPr>
              <w:rPr>
                <w:rFonts w:ascii="Verdana" w:hAnsi="Verdana"/>
                <w:i/>
                <w:color w:val="000000"/>
              </w:rPr>
            </w:pPr>
            <w:proofErr w:type="spellStart"/>
            <w:r w:rsidRPr="002238B7">
              <w:rPr>
                <w:rFonts w:ascii="Verdana" w:hAnsi="Verdana"/>
                <w:i/>
                <w:color w:val="000000"/>
              </w:rPr>
              <w:t>Citrobacter</w:t>
            </w:r>
            <w:proofErr w:type="spellEnd"/>
            <w:r w:rsidRPr="002238B7">
              <w:rPr>
                <w:rFonts w:ascii="Verdana" w:hAnsi="Verdana"/>
                <w:i/>
                <w:color w:val="000000"/>
              </w:rPr>
              <w:t xml:space="preserve"> </w:t>
            </w:r>
            <w:proofErr w:type="spellStart"/>
            <w:r w:rsidRPr="002238B7">
              <w:rPr>
                <w:rFonts w:ascii="Verdana" w:hAnsi="Verdana"/>
                <w:i/>
                <w:color w:val="000000"/>
              </w:rPr>
              <w:t>spp</w:t>
            </w:r>
            <w:proofErr w:type="spellEnd"/>
            <w:r w:rsidRPr="002238B7">
              <w:rPr>
                <w:rFonts w:ascii="Verdana" w:hAnsi="Verdana"/>
                <w:i/>
                <w:color w:val="000000"/>
              </w:rPr>
              <w:t>*</w:t>
            </w:r>
          </w:p>
        </w:tc>
        <w:tc>
          <w:tcPr>
            <w:tcW w:w="2305" w:type="dxa"/>
            <w:vAlign w:val="center"/>
          </w:tcPr>
          <w:p w14:paraId="1459E455" w14:textId="4A8078B1" w:rsidR="00E86DA3" w:rsidRPr="002238B7" w:rsidRDefault="00E86DA3">
            <w:pPr>
              <w:rPr>
                <w:rFonts w:ascii="Verdana" w:hAnsi="Verdana"/>
                <w:color w:val="000000"/>
              </w:rPr>
            </w:pPr>
            <w:r w:rsidRPr="002238B7">
              <w:rPr>
                <w:rFonts w:ascii="Verdana" w:hAnsi="Verdana"/>
                <w:color w:val="000000"/>
              </w:rPr>
              <w:t>CITSPP</w:t>
            </w:r>
          </w:p>
        </w:tc>
      </w:tr>
      <w:tr w:rsidR="00E86DA3" w:rsidRPr="002238B7" w14:paraId="493A7E85" w14:textId="77777777" w:rsidTr="0073652B">
        <w:trPr>
          <w:trHeight w:val="334"/>
        </w:trPr>
        <w:tc>
          <w:tcPr>
            <w:tcW w:w="3331" w:type="dxa"/>
            <w:shd w:val="clear" w:color="auto" w:fill="auto"/>
            <w:noWrap/>
            <w:vAlign w:val="center"/>
            <w:hideMark/>
          </w:tcPr>
          <w:p w14:paraId="31B45CA2" w14:textId="77777777" w:rsidR="00E86DA3" w:rsidRPr="002238B7" w:rsidRDefault="00E86DA3">
            <w:pPr>
              <w:rPr>
                <w:rFonts w:ascii="Verdana" w:hAnsi="Verdana"/>
                <w:i/>
                <w:color w:val="000000"/>
              </w:rPr>
            </w:pPr>
            <w:proofErr w:type="spellStart"/>
            <w:r w:rsidRPr="002238B7">
              <w:rPr>
                <w:rFonts w:ascii="Verdana" w:hAnsi="Verdana"/>
                <w:i/>
                <w:color w:val="000000"/>
              </w:rPr>
              <w:t>Clostridium</w:t>
            </w:r>
            <w:proofErr w:type="spellEnd"/>
            <w:r w:rsidRPr="002238B7">
              <w:rPr>
                <w:rFonts w:ascii="Verdana" w:hAnsi="Verdana"/>
                <w:i/>
                <w:color w:val="000000"/>
              </w:rPr>
              <w:t xml:space="preserve"> </w:t>
            </w:r>
            <w:proofErr w:type="spellStart"/>
            <w:r w:rsidRPr="002238B7">
              <w:rPr>
                <w:rFonts w:ascii="Verdana" w:hAnsi="Verdana"/>
                <w:i/>
                <w:color w:val="000000"/>
              </w:rPr>
              <w:t>difficile</w:t>
            </w:r>
            <w:proofErr w:type="spellEnd"/>
          </w:p>
        </w:tc>
        <w:tc>
          <w:tcPr>
            <w:tcW w:w="2305" w:type="dxa"/>
            <w:vAlign w:val="center"/>
          </w:tcPr>
          <w:p w14:paraId="6F527409" w14:textId="77777777" w:rsidR="00E86DA3" w:rsidRPr="002238B7" w:rsidRDefault="00E86DA3">
            <w:pPr>
              <w:rPr>
                <w:rFonts w:ascii="Verdana" w:hAnsi="Verdana"/>
                <w:color w:val="000000"/>
              </w:rPr>
            </w:pPr>
            <w:r w:rsidRPr="002238B7">
              <w:rPr>
                <w:rFonts w:ascii="Verdana" w:hAnsi="Verdana"/>
                <w:color w:val="000000"/>
              </w:rPr>
              <w:t>CLODIF</w:t>
            </w:r>
          </w:p>
        </w:tc>
      </w:tr>
      <w:tr w:rsidR="00E86DA3" w:rsidRPr="002238B7" w14:paraId="298603B2" w14:textId="77777777" w:rsidTr="0073652B">
        <w:trPr>
          <w:trHeight w:val="334"/>
        </w:trPr>
        <w:tc>
          <w:tcPr>
            <w:tcW w:w="3331" w:type="dxa"/>
            <w:shd w:val="clear" w:color="auto" w:fill="auto"/>
            <w:noWrap/>
            <w:vAlign w:val="center"/>
            <w:hideMark/>
          </w:tcPr>
          <w:p w14:paraId="64149AE4" w14:textId="77777777" w:rsidR="00E86DA3" w:rsidRPr="002238B7" w:rsidRDefault="00E86DA3">
            <w:pPr>
              <w:rPr>
                <w:rFonts w:ascii="Verdana" w:hAnsi="Verdana"/>
                <w:i/>
                <w:color w:val="000000"/>
              </w:rPr>
            </w:pPr>
            <w:proofErr w:type="spellStart"/>
            <w:r w:rsidRPr="002238B7">
              <w:rPr>
                <w:rFonts w:ascii="Verdana" w:hAnsi="Verdana"/>
                <w:i/>
                <w:color w:val="000000"/>
              </w:rPr>
              <w:t>Enterobacter</w:t>
            </w:r>
            <w:proofErr w:type="spellEnd"/>
            <w:r w:rsidRPr="002238B7">
              <w:rPr>
                <w:rFonts w:ascii="Verdana" w:hAnsi="Verdana"/>
                <w:i/>
                <w:color w:val="000000"/>
              </w:rPr>
              <w:t xml:space="preserve"> species*</w:t>
            </w:r>
          </w:p>
        </w:tc>
        <w:tc>
          <w:tcPr>
            <w:tcW w:w="2305" w:type="dxa"/>
            <w:vAlign w:val="center"/>
          </w:tcPr>
          <w:p w14:paraId="05871039" w14:textId="3DA3088D" w:rsidR="00E86DA3" w:rsidRPr="002238B7" w:rsidRDefault="00E86DA3">
            <w:pPr>
              <w:rPr>
                <w:rFonts w:ascii="Verdana" w:hAnsi="Verdana"/>
                <w:color w:val="000000"/>
              </w:rPr>
            </w:pPr>
            <w:r w:rsidRPr="002238B7">
              <w:rPr>
                <w:rFonts w:ascii="Verdana" w:hAnsi="Verdana"/>
                <w:color w:val="000000"/>
              </w:rPr>
              <w:t>ENBSPP</w:t>
            </w:r>
          </w:p>
        </w:tc>
      </w:tr>
      <w:tr w:rsidR="00E86DA3" w:rsidRPr="002238B7" w14:paraId="77E15E21" w14:textId="77777777" w:rsidTr="0073652B">
        <w:trPr>
          <w:trHeight w:val="334"/>
        </w:trPr>
        <w:tc>
          <w:tcPr>
            <w:tcW w:w="3331" w:type="dxa"/>
            <w:shd w:val="clear" w:color="auto" w:fill="auto"/>
            <w:noWrap/>
            <w:vAlign w:val="center"/>
            <w:hideMark/>
          </w:tcPr>
          <w:p w14:paraId="154884DB" w14:textId="77777777" w:rsidR="00E86DA3" w:rsidRPr="002238B7" w:rsidRDefault="00E86DA3">
            <w:pPr>
              <w:rPr>
                <w:rFonts w:ascii="Verdana" w:hAnsi="Verdana"/>
                <w:i/>
                <w:color w:val="000000"/>
              </w:rPr>
            </w:pPr>
            <w:proofErr w:type="spellStart"/>
            <w:r w:rsidRPr="002238B7">
              <w:rPr>
                <w:rFonts w:ascii="Verdana" w:hAnsi="Verdana"/>
                <w:i/>
                <w:color w:val="000000"/>
              </w:rPr>
              <w:t>Enterobacter</w:t>
            </w:r>
            <w:proofErr w:type="spellEnd"/>
            <w:r w:rsidRPr="002238B7">
              <w:rPr>
                <w:rFonts w:ascii="Verdana" w:hAnsi="Verdana"/>
                <w:i/>
                <w:color w:val="000000"/>
              </w:rPr>
              <w:t xml:space="preserve"> </w:t>
            </w:r>
            <w:proofErr w:type="spellStart"/>
            <w:r w:rsidRPr="002238B7">
              <w:rPr>
                <w:rFonts w:ascii="Verdana" w:hAnsi="Verdana"/>
                <w:i/>
                <w:color w:val="000000"/>
              </w:rPr>
              <w:t>cloacae</w:t>
            </w:r>
            <w:proofErr w:type="spellEnd"/>
            <w:r w:rsidRPr="002238B7">
              <w:rPr>
                <w:rFonts w:ascii="Verdana" w:hAnsi="Verdana"/>
                <w:i/>
                <w:color w:val="000000"/>
              </w:rPr>
              <w:t>*</w:t>
            </w:r>
          </w:p>
        </w:tc>
        <w:tc>
          <w:tcPr>
            <w:tcW w:w="2305" w:type="dxa"/>
            <w:vAlign w:val="center"/>
          </w:tcPr>
          <w:p w14:paraId="1A1D7A16" w14:textId="77777777" w:rsidR="00E86DA3" w:rsidRPr="002238B7" w:rsidRDefault="00E86DA3">
            <w:pPr>
              <w:rPr>
                <w:rFonts w:ascii="Verdana" w:hAnsi="Verdana"/>
                <w:color w:val="000000"/>
              </w:rPr>
            </w:pPr>
            <w:r w:rsidRPr="002238B7">
              <w:rPr>
                <w:rFonts w:ascii="Verdana" w:hAnsi="Verdana"/>
                <w:color w:val="000000"/>
              </w:rPr>
              <w:t>ENBCLO</w:t>
            </w:r>
          </w:p>
        </w:tc>
      </w:tr>
      <w:tr w:rsidR="00E86DA3" w:rsidRPr="002238B7" w14:paraId="28856515" w14:textId="77777777" w:rsidTr="0073652B">
        <w:trPr>
          <w:trHeight w:val="334"/>
        </w:trPr>
        <w:tc>
          <w:tcPr>
            <w:tcW w:w="3331" w:type="dxa"/>
            <w:shd w:val="clear" w:color="auto" w:fill="auto"/>
            <w:noWrap/>
            <w:vAlign w:val="center"/>
            <w:hideMark/>
          </w:tcPr>
          <w:p w14:paraId="1BE50469" w14:textId="77777777" w:rsidR="00E86DA3" w:rsidRPr="002238B7" w:rsidRDefault="00E86DA3">
            <w:pPr>
              <w:rPr>
                <w:rFonts w:ascii="Verdana" w:hAnsi="Verdana"/>
                <w:i/>
                <w:color w:val="000000"/>
              </w:rPr>
            </w:pPr>
            <w:proofErr w:type="spellStart"/>
            <w:r w:rsidRPr="002238B7">
              <w:rPr>
                <w:rFonts w:ascii="Verdana" w:hAnsi="Verdana"/>
                <w:i/>
                <w:color w:val="000000"/>
              </w:rPr>
              <w:t>Enterococcus</w:t>
            </w:r>
            <w:proofErr w:type="spellEnd"/>
            <w:r w:rsidRPr="002238B7">
              <w:rPr>
                <w:rFonts w:ascii="Verdana" w:hAnsi="Verdana"/>
                <w:i/>
                <w:color w:val="000000"/>
              </w:rPr>
              <w:t xml:space="preserve"> </w:t>
            </w:r>
            <w:proofErr w:type="spellStart"/>
            <w:r w:rsidRPr="002238B7">
              <w:rPr>
                <w:rFonts w:ascii="Verdana" w:hAnsi="Verdana"/>
                <w:i/>
                <w:color w:val="000000"/>
              </w:rPr>
              <w:t>faecium</w:t>
            </w:r>
            <w:proofErr w:type="spellEnd"/>
            <w:r w:rsidRPr="002238B7">
              <w:rPr>
                <w:rFonts w:ascii="Verdana" w:hAnsi="Verdana"/>
                <w:i/>
                <w:color w:val="000000"/>
              </w:rPr>
              <w:t>*</w:t>
            </w:r>
          </w:p>
        </w:tc>
        <w:tc>
          <w:tcPr>
            <w:tcW w:w="2305" w:type="dxa"/>
            <w:vAlign w:val="center"/>
          </w:tcPr>
          <w:p w14:paraId="3BE703B1" w14:textId="328BD26E" w:rsidR="00E86DA3" w:rsidRPr="002238B7" w:rsidRDefault="00E86DA3">
            <w:pPr>
              <w:rPr>
                <w:rFonts w:ascii="Verdana" w:hAnsi="Verdana"/>
                <w:color w:val="000000"/>
              </w:rPr>
            </w:pPr>
            <w:r w:rsidRPr="002238B7">
              <w:rPr>
                <w:rFonts w:ascii="Verdana" w:hAnsi="Verdana"/>
                <w:color w:val="000000"/>
              </w:rPr>
              <w:t>ENCFCM</w:t>
            </w:r>
          </w:p>
        </w:tc>
      </w:tr>
      <w:tr w:rsidR="00E86DA3" w:rsidRPr="002238B7" w14:paraId="2DB12E70" w14:textId="77777777" w:rsidTr="0073652B">
        <w:trPr>
          <w:trHeight w:val="334"/>
        </w:trPr>
        <w:tc>
          <w:tcPr>
            <w:tcW w:w="3331" w:type="dxa"/>
            <w:shd w:val="clear" w:color="auto" w:fill="auto"/>
            <w:noWrap/>
            <w:vAlign w:val="center"/>
            <w:hideMark/>
          </w:tcPr>
          <w:p w14:paraId="2083B0EB" w14:textId="77777777" w:rsidR="00E86DA3" w:rsidRPr="002238B7" w:rsidRDefault="00E86DA3">
            <w:pPr>
              <w:rPr>
                <w:rFonts w:ascii="Verdana" w:hAnsi="Verdana"/>
                <w:i/>
                <w:color w:val="000000"/>
              </w:rPr>
            </w:pPr>
            <w:proofErr w:type="spellStart"/>
            <w:r w:rsidRPr="002238B7">
              <w:rPr>
                <w:rFonts w:ascii="Verdana" w:hAnsi="Verdana"/>
                <w:i/>
                <w:color w:val="000000"/>
              </w:rPr>
              <w:t>Enterococcus</w:t>
            </w:r>
            <w:proofErr w:type="spellEnd"/>
            <w:r w:rsidRPr="002238B7">
              <w:rPr>
                <w:rFonts w:ascii="Verdana" w:hAnsi="Verdana"/>
                <w:i/>
                <w:color w:val="000000"/>
              </w:rPr>
              <w:t xml:space="preserve"> </w:t>
            </w:r>
            <w:proofErr w:type="spellStart"/>
            <w:r w:rsidRPr="002238B7">
              <w:rPr>
                <w:rFonts w:ascii="Verdana" w:hAnsi="Verdana"/>
                <w:i/>
                <w:color w:val="000000"/>
              </w:rPr>
              <w:t>faecalis</w:t>
            </w:r>
            <w:proofErr w:type="spellEnd"/>
          </w:p>
        </w:tc>
        <w:tc>
          <w:tcPr>
            <w:tcW w:w="2305" w:type="dxa"/>
            <w:vAlign w:val="center"/>
          </w:tcPr>
          <w:p w14:paraId="7726FC7D" w14:textId="77777777" w:rsidR="00E86DA3" w:rsidRPr="002238B7" w:rsidRDefault="00E86DA3">
            <w:pPr>
              <w:rPr>
                <w:rFonts w:ascii="Verdana" w:hAnsi="Verdana"/>
                <w:color w:val="000000"/>
              </w:rPr>
            </w:pPr>
            <w:r w:rsidRPr="002238B7">
              <w:rPr>
                <w:rFonts w:ascii="Verdana" w:hAnsi="Verdana"/>
                <w:color w:val="000000"/>
              </w:rPr>
              <w:t>ENCFCL</w:t>
            </w:r>
          </w:p>
        </w:tc>
      </w:tr>
      <w:tr w:rsidR="00E86DA3" w:rsidRPr="002238B7" w14:paraId="371A6F6E" w14:textId="77777777" w:rsidTr="0073652B">
        <w:trPr>
          <w:trHeight w:val="334"/>
        </w:trPr>
        <w:tc>
          <w:tcPr>
            <w:tcW w:w="3331" w:type="dxa"/>
            <w:shd w:val="clear" w:color="auto" w:fill="auto"/>
            <w:noWrap/>
            <w:vAlign w:val="center"/>
            <w:hideMark/>
          </w:tcPr>
          <w:p w14:paraId="014F4F3D" w14:textId="77777777" w:rsidR="00E86DA3" w:rsidRPr="002238B7" w:rsidRDefault="00E86DA3">
            <w:pPr>
              <w:rPr>
                <w:rFonts w:ascii="Verdana" w:hAnsi="Verdana"/>
                <w:i/>
                <w:color w:val="000000"/>
              </w:rPr>
            </w:pPr>
            <w:proofErr w:type="spellStart"/>
            <w:r w:rsidRPr="002238B7">
              <w:rPr>
                <w:rFonts w:ascii="Verdana" w:hAnsi="Verdana"/>
                <w:i/>
                <w:color w:val="000000"/>
              </w:rPr>
              <w:t>Erysipelothrix</w:t>
            </w:r>
            <w:proofErr w:type="spellEnd"/>
            <w:r w:rsidRPr="002238B7">
              <w:rPr>
                <w:rFonts w:ascii="Verdana" w:hAnsi="Verdana"/>
                <w:i/>
                <w:color w:val="000000"/>
              </w:rPr>
              <w:t xml:space="preserve"> </w:t>
            </w:r>
            <w:proofErr w:type="spellStart"/>
            <w:r w:rsidRPr="002238B7">
              <w:rPr>
                <w:rFonts w:ascii="Verdana" w:hAnsi="Verdana"/>
                <w:i/>
                <w:color w:val="000000"/>
              </w:rPr>
              <w:t>rhusiopathiae</w:t>
            </w:r>
            <w:proofErr w:type="spellEnd"/>
          </w:p>
        </w:tc>
        <w:tc>
          <w:tcPr>
            <w:tcW w:w="2305" w:type="dxa"/>
            <w:vAlign w:val="center"/>
          </w:tcPr>
          <w:p w14:paraId="5A9F94C0" w14:textId="77777777" w:rsidR="00E86DA3" w:rsidRPr="002238B7" w:rsidRDefault="00E86DA3">
            <w:pPr>
              <w:rPr>
                <w:rFonts w:ascii="Verdana" w:hAnsi="Verdana"/>
                <w:color w:val="000000"/>
              </w:rPr>
            </w:pPr>
            <w:r w:rsidRPr="002238B7">
              <w:rPr>
                <w:rFonts w:ascii="Verdana" w:hAnsi="Verdana"/>
                <w:color w:val="000000"/>
              </w:rPr>
              <w:t>ERYRHU</w:t>
            </w:r>
          </w:p>
        </w:tc>
      </w:tr>
      <w:tr w:rsidR="00E86DA3" w:rsidRPr="002238B7" w14:paraId="2222EEDC" w14:textId="77777777" w:rsidTr="0073652B">
        <w:trPr>
          <w:trHeight w:val="334"/>
        </w:trPr>
        <w:tc>
          <w:tcPr>
            <w:tcW w:w="3331" w:type="dxa"/>
            <w:shd w:val="clear" w:color="auto" w:fill="auto"/>
            <w:noWrap/>
            <w:vAlign w:val="center"/>
            <w:hideMark/>
          </w:tcPr>
          <w:p w14:paraId="0C31A090" w14:textId="77777777" w:rsidR="00E86DA3" w:rsidRPr="002238B7" w:rsidRDefault="00E86DA3">
            <w:pPr>
              <w:rPr>
                <w:rFonts w:ascii="Verdana" w:hAnsi="Verdana"/>
                <w:i/>
                <w:color w:val="000000"/>
              </w:rPr>
            </w:pPr>
            <w:proofErr w:type="spellStart"/>
            <w:r w:rsidRPr="002238B7">
              <w:rPr>
                <w:rFonts w:ascii="Verdana" w:hAnsi="Verdana"/>
                <w:i/>
                <w:color w:val="000000"/>
              </w:rPr>
              <w:t>Escherichia</w:t>
            </w:r>
            <w:proofErr w:type="spellEnd"/>
            <w:r w:rsidRPr="002238B7">
              <w:rPr>
                <w:rFonts w:ascii="Verdana" w:hAnsi="Verdana"/>
                <w:i/>
                <w:color w:val="000000"/>
              </w:rPr>
              <w:t xml:space="preserve"> coli*</w:t>
            </w:r>
          </w:p>
        </w:tc>
        <w:tc>
          <w:tcPr>
            <w:tcW w:w="2305" w:type="dxa"/>
            <w:vAlign w:val="center"/>
          </w:tcPr>
          <w:p w14:paraId="66E9605E" w14:textId="77777777" w:rsidR="00E86DA3" w:rsidRPr="002238B7" w:rsidRDefault="00E86DA3">
            <w:pPr>
              <w:rPr>
                <w:rFonts w:ascii="Verdana" w:hAnsi="Verdana"/>
                <w:color w:val="000000"/>
              </w:rPr>
            </w:pPr>
            <w:r w:rsidRPr="002238B7">
              <w:rPr>
                <w:rFonts w:ascii="Verdana" w:hAnsi="Verdana"/>
                <w:color w:val="000000"/>
              </w:rPr>
              <w:t>ESCCOL</w:t>
            </w:r>
          </w:p>
        </w:tc>
      </w:tr>
      <w:tr w:rsidR="00E86DA3" w:rsidRPr="002238B7" w14:paraId="4BB10715" w14:textId="77777777" w:rsidTr="0073652B">
        <w:trPr>
          <w:trHeight w:val="334"/>
        </w:trPr>
        <w:tc>
          <w:tcPr>
            <w:tcW w:w="3331" w:type="dxa"/>
            <w:shd w:val="clear" w:color="auto" w:fill="auto"/>
            <w:noWrap/>
            <w:vAlign w:val="center"/>
            <w:hideMark/>
          </w:tcPr>
          <w:p w14:paraId="3132394D" w14:textId="77777777" w:rsidR="00E86DA3" w:rsidRPr="002238B7" w:rsidRDefault="00E86DA3">
            <w:pPr>
              <w:rPr>
                <w:rFonts w:ascii="Verdana" w:hAnsi="Verdana"/>
                <w:i/>
                <w:color w:val="000000"/>
              </w:rPr>
            </w:pPr>
            <w:proofErr w:type="spellStart"/>
            <w:r w:rsidRPr="002238B7">
              <w:rPr>
                <w:rFonts w:ascii="Verdana" w:hAnsi="Verdana"/>
                <w:i/>
                <w:color w:val="000000"/>
              </w:rPr>
              <w:t>Escherichia</w:t>
            </w:r>
            <w:proofErr w:type="spellEnd"/>
            <w:r w:rsidRPr="002238B7">
              <w:rPr>
                <w:rFonts w:ascii="Verdana" w:hAnsi="Verdana"/>
                <w:i/>
                <w:color w:val="000000"/>
              </w:rPr>
              <w:t xml:space="preserve"> species*</w:t>
            </w:r>
          </w:p>
        </w:tc>
        <w:tc>
          <w:tcPr>
            <w:tcW w:w="2305" w:type="dxa"/>
            <w:vAlign w:val="center"/>
          </w:tcPr>
          <w:p w14:paraId="6ECD0E78" w14:textId="39148B32" w:rsidR="00E86DA3" w:rsidRPr="002238B7" w:rsidRDefault="00E86DA3">
            <w:pPr>
              <w:rPr>
                <w:rFonts w:ascii="Verdana" w:hAnsi="Verdana"/>
                <w:color w:val="000000"/>
              </w:rPr>
            </w:pPr>
            <w:r w:rsidRPr="002238B7">
              <w:rPr>
                <w:rFonts w:ascii="Verdana" w:hAnsi="Verdana"/>
                <w:color w:val="000000"/>
              </w:rPr>
              <w:t>ESCSPP</w:t>
            </w:r>
          </w:p>
        </w:tc>
      </w:tr>
      <w:tr w:rsidR="00E86DA3" w:rsidRPr="002238B7" w14:paraId="0A0D2798" w14:textId="77777777" w:rsidTr="0073652B">
        <w:trPr>
          <w:trHeight w:val="334"/>
        </w:trPr>
        <w:tc>
          <w:tcPr>
            <w:tcW w:w="3331" w:type="dxa"/>
            <w:shd w:val="clear" w:color="auto" w:fill="auto"/>
            <w:noWrap/>
            <w:vAlign w:val="center"/>
            <w:hideMark/>
          </w:tcPr>
          <w:p w14:paraId="61698346" w14:textId="77777777" w:rsidR="00E86DA3" w:rsidRPr="002238B7" w:rsidRDefault="00E86DA3">
            <w:pPr>
              <w:rPr>
                <w:rFonts w:ascii="Verdana" w:hAnsi="Verdana"/>
                <w:i/>
                <w:color w:val="000000"/>
              </w:rPr>
            </w:pPr>
            <w:proofErr w:type="spellStart"/>
            <w:r w:rsidRPr="002238B7">
              <w:rPr>
                <w:rFonts w:ascii="Verdana" w:hAnsi="Verdana"/>
                <w:i/>
                <w:color w:val="000000"/>
              </w:rPr>
              <w:t>Hafnia</w:t>
            </w:r>
            <w:proofErr w:type="spellEnd"/>
            <w:r w:rsidRPr="002238B7">
              <w:rPr>
                <w:rFonts w:ascii="Verdana" w:hAnsi="Verdana"/>
                <w:i/>
                <w:color w:val="000000"/>
              </w:rPr>
              <w:t xml:space="preserve"> species*</w:t>
            </w:r>
          </w:p>
        </w:tc>
        <w:tc>
          <w:tcPr>
            <w:tcW w:w="2305" w:type="dxa"/>
            <w:vAlign w:val="center"/>
          </w:tcPr>
          <w:p w14:paraId="27DDFBAF" w14:textId="77777777" w:rsidR="00E86DA3" w:rsidRPr="002238B7" w:rsidRDefault="00E86DA3">
            <w:pPr>
              <w:rPr>
                <w:rFonts w:ascii="Verdana" w:hAnsi="Verdana"/>
                <w:color w:val="000000"/>
              </w:rPr>
            </w:pPr>
            <w:r w:rsidRPr="002238B7">
              <w:rPr>
                <w:rFonts w:ascii="Verdana" w:hAnsi="Verdana"/>
                <w:color w:val="000000"/>
              </w:rPr>
              <w:t>HAFSPP</w:t>
            </w:r>
          </w:p>
        </w:tc>
      </w:tr>
      <w:tr w:rsidR="00E86DA3" w:rsidRPr="002238B7" w14:paraId="7CF82F14" w14:textId="77777777" w:rsidTr="0073652B">
        <w:trPr>
          <w:trHeight w:val="334"/>
        </w:trPr>
        <w:tc>
          <w:tcPr>
            <w:tcW w:w="3331" w:type="dxa"/>
            <w:shd w:val="clear" w:color="auto" w:fill="auto"/>
            <w:noWrap/>
            <w:vAlign w:val="center"/>
            <w:hideMark/>
          </w:tcPr>
          <w:p w14:paraId="35B49C7B" w14:textId="77777777" w:rsidR="00E86DA3" w:rsidRPr="002238B7" w:rsidRDefault="00E86DA3">
            <w:pPr>
              <w:rPr>
                <w:rFonts w:ascii="Verdana" w:hAnsi="Verdana"/>
                <w:i/>
                <w:color w:val="000000"/>
              </w:rPr>
            </w:pPr>
            <w:proofErr w:type="spellStart"/>
            <w:r w:rsidRPr="002238B7">
              <w:rPr>
                <w:rFonts w:ascii="Verdana" w:hAnsi="Verdana"/>
                <w:i/>
                <w:color w:val="000000"/>
              </w:rPr>
              <w:t>Klebsiella</w:t>
            </w:r>
            <w:proofErr w:type="spellEnd"/>
            <w:r w:rsidRPr="002238B7">
              <w:rPr>
                <w:rFonts w:ascii="Verdana" w:hAnsi="Verdana"/>
                <w:i/>
                <w:color w:val="000000"/>
              </w:rPr>
              <w:t xml:space="preserve"> </w:t>
            </w:r>
            <w:proofErr w:type="spellStart"/>
            <w:r w:rsidRPr="002238B7">
              <w:rPr>
                <w:rFonts w:ascii="Verdana" w:hAnsi="Verdana"/>
                <w:i/>
                <w:color w:val="000000"/>
              </w:rPr>
              <w:t>oxytoca</w:t>
            </w:r>
            <w:proofErr w:type="spellEnd"/>
            <w:r w:rsidRPr="002238B7">
              <w:rPr>
                <w:rFonts w:ascii="Verdana" w:hAnsi="Verdana"/>
                <w:i/>
                <w:color w:val="000000"/>
              </w:rPr>
              <w:t>*</w:t>
            </w:r>
          </w:p>
        </w:tc>
        <w:tc>
          <w:tcPr>
            <w:tcW w:w="2305" w:type="dxa"/>
            <w:vAlign w:val="center"/>
          </w:tcPr>
          <w:p w14:paraId="6CE3DF3E" w14:textId="77777777" w:rsidR="00E86DA3" w:rsidRPr="002238B7" w:rsidRDefault="00E86DA3">
            <w:pPr>
              <w:rPr>
                <w:rFonts w:ascii="Verdana" w:hAnsi="Verdana"/>
                <w:color w:val="000000"/>
              </w:rPr>
            </w:pPr>
            <w:r w:rsidRPr="002238B7">
              <w:rPr>
                <w:rFonts w:ascii="Verdana" w:hAnsi="Verdana"/>
                <w:color w:val="000000"/>
              </w:rPr>
              <w:t>KLEOXY</w:t>
            </w:r>
          </w:p>
        </w:tc>
      </w:tr>
      <w:tr w:rsidR="00E86DA3" w:rsidRPr="002238B7" w14:paraId="23B1A0F5" w14:textId="77777777" w:rsidTr="0073652B">
        <w:trPr>
          <w:trHeight w:val="334"/>
        </w:trPr>
        <w:tc>
          <w:tcPr>
            <w:tcW w:w="3331" w:type="dxa"/>
            <w:shd w:val="clear" w:color="auto" w:fill="auto"/>
            <w:noWrap/>
            <w:vAlign w:val="center"/>
            <w:hideMark/>
          </w:tcPr>
          <w:p w14:paraId="5832FF49" w14:textId="77777777" w:rsidR="00E86DA3" w:rsidRPr="002238B7" w:rsidRDefault="00E86DA3">
            <w:pPr>
              <w:rPr>
                <w:rFonts w:ascii="Verdana" w:hAnsi="Verdana"/>
                <w:i/>
                <w:color w:val="000000"/>
              </w:rPr>
            </w:pPr>
            <w:proofErr w:type="spellStart"/>
            <w:r w:rsidRPr="002238B7">
              <w:rPr>
                <w:rFonts w:ascii="Verdana" w:hAnsi="Verdana"/>
                <w:i/>
                <w:color w:val="000000"/>
              </w:rPr>
              <w:t>Klebsiella</w:t>
            </w:r>
            <w:proofErr w:type="spellEnd"/>
            <w:r w:rsidRPr="002238B7">
              <w:rPr>
                <w:rFonts w:ascii="Verdana" w:hAnsi="Verdana"/>
                <w:i/>
                <w:color w:val="000000"/>
              </w:rPr>
              <w:t xml:space="preserve"> pneumoniae*</w:t>
            </w:r>
          </w:p>
        </w:tc>
        <w:tc>
          <w:tcPr>
            <w:tcW w:w="2305" w:type="dxa"/>
            <w:vAlign w:val="center"/>
          </w:tcPr>
          <w:p w14:paraId="37787873" w14:textId="77777777" w:rsidR="00E86DA3" w:rsidRPr="002238B7" w:rsidRDefault="00E86DA3">
            <w:pPr>
              <w:rPr>
                <w:rFonts w:ascii="Verdana" w:hAnsi="Verdana"/>
                <w:color w:val="000000"/>
              </w:rPr>
            </w:pPr>
            <w:r w:rsidRPr="002238B7">
              <w:rPr>
                <w:rFonts w:ascii="Verdana" w:hAnsi="Verdana"/>
                <w:color w:val="000000"/>
              </w:rPr>
              <w:t>KLEPNE</w:t>
            </w:r>
          </w:p>
        </w:tc>
      </w:tr>
      <w:tr w:rsidR="00E86DA3" w:rsidRPr="002238B7" w14:paraId="2C221D6C" w14:textId="77777777" w:rsidTr="0073652B">
        <w:trPr>
          <w:trHeight w:val="334"/>
        </w:trPr>
        <w:tc>
          <w:tcPr>
            <w:tcW w:w="3331" w:type="dxa"/>
            <w:shd w:val="clear" w:color="auto" w:fill="auto"/>
            <w:noWrap/>
            <w:vAlign w:val="center"/>
            <w:hideMark/>
          </w:tcPr>
          <w:p w14:paraId="70788DEC" w14:textId="77777777" w:rsidR="00E86DA3" w:rsidRPr="002238B7" w:rsidRDefault="00E86DA3">
            <w:pPr>
              <w:rPr>
                <w:rFonts w:ascii="Verdana" w:hAnsi="Verdana"/>
                <w:i/>
                <w:color w:val="000000"/>
              </w:rPr>
            </w:pPr>
            <w:proofErr w:type="spellStart"/>
            <w:r w:rsidRPr="002238B7">
              <w:rPr>
                <w:rFonts w:ascii="Verdana" w:hAnsi="Verdana"/>
                <w:i/>
                <w:color w:val="000000"/>
              </w:rPr>
              <w:t>Klebsiella</w:t>
            </w:r>
            <w:proofErr w:type="spellEnd"/>
            <w:r w:rsidRPr="002238B7">
              <w:rPr>
                <w:rFonts w:ascii="Verdana" w:hAnsi="Verdana"/>
                <w:i/>
                <w:color w:val="000000"/>
              </w:rPr>
              <w:t xml:space="preserve"> species*</w:t>
            </w:r>
          </w:p>
        </w:tc>
        <w:tc>
          <w:tcPr>
            <w:tcW w:w="2305" w:type="dxa"/>
            <w:vAlign w:val="center"/>
          </w:tcPr>
          <w:p w14:paraId="5BE99C68" w14:textId="642CD0B5" w:rsidR="00E86DA3" w:rsidRPr="002238B7" w:rsidRDefault="00E86DA3">
            <w:pPr>
              <w:rPr>
                <w:rFonts w:ascii="Verdana" w:hAnsi="Verdana"/>
                <w:color w:val="000000"/>
              </w:rPr>
            </w:pPr>
            <w:r w:rsidRPr="002238B7">
              <w:rPr>
                <w:rFonts w:ascii="Verdana" w:hAnsi="Verdana"/>
                <w:color w:val="000000"/>
              </w:rPr>
              <w:t>KLESPP</w:t>
            </w:r>
          </w:p>
        </w:tc>
      </w:tr>
      <w:tr w:rsidR="00E86DA3" w:rsidRPr="002238B7" w14:paraId="5FA08292" w14:textId="77777777" w:rsidTr="0073652B">
        <w:trPr>
          <w:trHeight w:val="334"/>
        </w:trPr>
        <w:tc>
          <w:tcPr>
            <w:tcW w:w="3331" w:type="dxa"/>
            <w:shd w:val="clear" w:color="auto" w:fill="auto"/>
            <w:noWrap/>
            <w:vAlign w:val="center"/>
            <w:hideMark/>
          </w:tcPr>
          <w:p w14:paraId="33CF7155" w14:textId="77777777" w:rsidR="00E86DA3" w:rsidRPr="002238B7" w:rsidRDefault="00E86DA3">
            <w:pPr>
              <w:rPr>
                <w:rFonts w:ascii="Verdana" w:hAnsi="Verdana"/>
                <w:i/>
                <w:color w:val="000000"/>
              </w:rPr>
            </w:pPr>
            <w:proofErr w:type="spellStart"/>
            <w:r w:rsidRPr="002238B7">
              <w:rPr>
                <w:rFonts w:ascii="Verdana" w:hAnsi="Verdana"/>
                <w:i/>
                <w:color w:val="000000"/>
              </w:rPr>
              <w:t>Leuconostoc</w:t>
            </w:r>
            <w:proofErr w:type="spellEnd"/>
            <w:r w:rsidRPr="002238B7">
              <w:rPr>
                <w:rFonts w:ascii="Verdana" w:hAnsi="Verdana"/>
                <w:i/>
                <w:color w:val="000000"/>
              </w:rPr>
              <w:t xml:space="preserve"> species</w:t>
            </w:r>
          </w:p>
        </w:tc>
        <w:tc>
          <w:tcPr>
            <w:tcW w:w="2305" w:type="dxa"/>
            <w:vAlign w:val="center"/>
          </w:tcPr>
          <w:p w14:paraId="383B8D17" w14:textId="77777777" w:rsidR="00E86DA3" w:rsidRPr="002238B7" w:rsidRDefault="00E86DA3">
            <w:pPr>
              <w:rPr>
                <w:rFonts w:ascii="Verdana" w:hAnsi="Verdana"/>
                <w:color w:val="000000"/>
              </w:rPr>
            </w:pPr>
            <w:r w:rsidRPr="002238B7">
              <w:rPr>
                <w:rFonts w:ascii="Verdana" w:hAnsi="Verdana"/>
                <w:color w:val="000000"/>
              </w:rPr>
              <w:t>LEUSPP</w:t>
            </w:r>
          </w:p>
        </w:tc>
      </w:tr>
      <w:tr w:rsidR="00E86DA3" w:rsidRPr="002238B7" w14:paraId="4925EE7B" w14:textId="77777777" w:rsidTr="0073652B">
        <w:trPr>
          <w:trHeight w:val="334"/>
        </w:trPr>
        <w:tc>
          <w:tcPr>
            <w:tcW w:w="3331" w:type="dxa"/>
            <w:shd w:val="clear" w:color="auto" w:fill="auto"/>
            <w:noWrap/>
            <w:vAlign w:val="center"/>
            <w:hideMark/>
          </w:tcPr>
          <w:p w14:paraId="2BBE055D" w14:textId="77777777" w:rsidR="00E86DA3" w:rsidRPr="002238B7" w:rsidRDefault="00E86DA3">
            <w:pPr>
              <w:rPr>
                <w:rFonts w:ascii="Verdana" w:hAnsi="Verdana"/>
                <w:i/>
                <w:color w:val="000000"/>
              </w:rPr>
            </w:pPr>
            <w:proofErr w:type="spellStart"/>
            <w:r w:rsidRPr="002238B7">
              <w:rPr>
                <w:rFonts w:ascii="Verdana" w:hAnsi="Verdana"/>
                <w:i/>
                <w:color w:val="000000"/>
              </w:rPr>
              <w:t>Morganella</w:t>
            </w:r>
            <w:proofErr w:type="spellEnd"/>
            <w:r w:rsidRPr="002238B7">
              <w:rPr>
                <w:rFonts w:ascii="Verdana" w:hAnsi="Verdana"/>
                <w:i/>
                <w:color w:val="000000"/>
              </w:rPr>
              <w:t xml:space="preserve"> </w:t>
            </w:r>
            <w:proofErr w:type="spellStart"/>
            <w:r w:rsidRPr="002238B7">
              <w:rPr>
                <w:rFonts w:ascii="Verdana" w:hAnsi="Verdana"/>
                <w:i/>
                <w:color w:val="000000"/>
              </w:rPr>
              <w:t>morganii</w:t>
            </w:r>
            <w:proofErr w:type="spellEnd"/>
            <w:r w:rsidRPr="002238B7">
              <w:rPr>
                <w:rFonts w:ascii="Verdana" w:hAnsi="Verdana"/>
                <w:i/>
                <w:color w:val="000000"/>
              </w:rPr>
              <w:t>*</w:t>
            </w:r>
          </w:p>
        </w:tc>
        <w:tc>
          <w:tcPr>
            <w:tcW w:w="2305" w:type="dxa"/>
            <w:vAlign w:val="center"/>
          </w:tcPr>
          <w:p w14:paraId="33E090F6" w14:textId="77777777" w:rsidR="00E86DA3" w:rsidRPr="002238B7" w:rsidRDefault="00E86DA3">
            <w:pPr>
              <w:rPr>
                <w:rFonts w:ascii="Verdana" w:hAnsi="Verdana"/>
                <w:color w:val="000000"/>
              </w:rPr>
            </w:pPr>
            <w:r w:rsidRPr="002238B7">
              <w:rPr>
                <w:rFonts w:ascii="Verdana" w:hAnsi="Verdana"/>
                <w:color w:val="000000"/>
              </w:rPr>
              <w:t>MRGMOR</w:t>
            </w:r>
          </w:p>
        </w:tc>
      </w:tr>
      <w:tr w:rsidR="00E86DA3" w:rsidRPr="002238B7" w14:paraId="25DC64B9" w14:textId="77777777" w:rsidTr="0073652B">
        <w:trPr>
          <w:trHeight w:val="334"/>
        </w:trPr>
        <w:tc>
          <w:tcPr>
            <w:tcW w:w="3331" w:type="dxa"/>
            <w:shd w:val="clear" w:color="auto" w:fill="auto"/>
            <w:noWrap/>
            <w:vAlign w:val="center"/>
            <w:hideMark/>
          </w:tcPr>
          <w:p w14:paraId="4F3AB89A" w14:textId="77777777" w:rsidR="00E86DA3" w:rsidRPr="002238B7" w:rsidRDefault="00E86DA3">
            <w:pPr>
              <w:rPr>
                <w:rFonts w:ascii="Verdana" w:hAnsi="Verdana"/>
                <w:i/>
                <w:color w:val="000000"/>
              </w:rPr>
            </w:pPr>
            <w:proofErr w:type="spellStart"/>
            <w:r w:rsidRPr="002238B7">
              <w:rPr>
                <w:rFonts w:ascii="Verdana" w:hAnsi="Verdana"/>
                <w:i/>
                <w:color w:val="000000"/>
              </w:rPr>
              <w:t>Morganella</w:t>
            </w:r>
            <w:proofErr w:type="spellEnd"/>
            <w:r w:rsidRPr="002238B7">
              <w:rPr>
                <w:rFonts w:ascii="Verdana" w:hAnsi="Verdana"/>
                <w:i/>
                <w:color w:val="000000"/>
              </w:rPr>
              <w:t xml:space="preserve"> species*</w:t>
            </w:r>
          </w:p>
        </w:tc>
        <w:tc>
          <w:tcPr>
            <w:tcW w:w="2305" w:type="dxa"/>
            <w:vAlign w:val="center"/>
          </w:tcPr>
          <w:p w14:paraId="1AC8D692" w14:textId="264F9DE6" w:rsidR="00E86DA3" w:rsidRPr="002238B7" w:rsidRDefault="00E86DA3">
            <w:pPr>
              <w:rPr>
                <w:rFonts w:ascii="Verdana" w:hAnsi="Verdana"/>
                <w:color w:val="000000"/>
              </w:rPr>
            </w:pPr>
            <w:r w:rsidRPr="002238B7">
              <w:rPr>
                <w:rFonts w:ascii="Verdana" w:hAnsi="Verdana"/>
                <w:color w:val="000000"/>
              </w:rPr>
              <w:t>MRGSPP</w:t>
            </w:r>
          </w:p>
        </w:tc>
      </w:tr>
      <w:tr w:rsidR="00E86DA3" w:rsidRPr="002238B7" w14:paraId="082E1974" w14:textId="77777777" w:rsidTr="0073652B">
        <w:trPr>
          <w:trHeight w:val="334"/>
        </w:trPr>
        <w:tc>
          <w:tcPr>
            <w:tcW w:w="3331" w:type="dxa"/>
            <w:shd w:val="clear" w:color="auto" w:fill="auto"/>
            <w:noWrap/>
            <w:vAlign w:val="center"/>
            <w:hideMark/>
          </w:tcPr>
          <w:p w14:paraId="1310E434" w14:textId="77777777" w:rsidR="00E86DA3" w:rsidRPr="002238B7" w:rsidRDefault="00E86DA3">
            <w:pPr>
              <w:rPr>
                <w:rFonts w:ascii="Verdana" w:hAnsi="Verdana"/>
                <w:i/>
                <w:color w:val="000000"/>
              </w:rPr>
            </w:pPr>
            <w:proofErr w:type="spellStart"/>
            <w:r w:rsidRPr="002238B7">
              <w:rPr>
                <w:rFonts w:ascii="Verdana" w:hAnsi="Verdana"/>
                <w:i/>
                <w:color w:val="000000"/>
              </w:rPr>
              <w:t>Pantoea</w:t>
            </w:r>
            <w:proofErr w:type="spellEnd"/>
            <w:r w:rsidRPr="002238B7">
              <w:rPr>
                <w:rFonts w:ascii="Verdana" w:hAnsi="Verdana"/>
                <w:i/>
                <w:color w:val="000000"/>
              </w:rPr>
              <w:t xml:space="preserve"> species*</w:t>
            </w:r>
          </w:p>
        </w:tc>
        <w:tc>
          <w:tcPr>
            <w:tcW w:w="2305" w:type="dxa"/>
            <w:vAlign w:val="center"/>
          </w:tcPr>
          <w:p w14:paraId="0A0F4DF3" w14:textId="57695AD8" w:rsidR="00E86DA3" w:rsidRPr="002238B7" w:rsidRDefault="00E86DA3">
            <w:pPr>
              <w:rPr>
                <w:rFonts w:ascii="Verdana" w:hAnsi="Verdana"/>
                <w:color w:val="000000"/>
              </w:rPr>
            </w:pPr>
            <w:r w:rsidRPr="002238B7">
              <w:rPr>
                <w:rFonts w:ascii="Verdana" w:hAnsi="Verdana"/>
                <w:color w:val="000000"/>
              </w:rPr>
              <w:t>PANSPP</w:t>
            </w:r>
          </w:p>
        </w:tc>
      </w:tr>
      <w:tr w:rsidR="00E86DA3" w:rsidRPr="002238B7" w14:paraId="44A8BCBF" w14:textId="77777777" w:rsidTr="0073652B">
        <w:trPr>
          <w:trHeight w:val="334"/>
        </w:trPr>
        <w:tc>
          <w:tcPr>
            <w:tcW w:w="3331" w:type="dxa"/>
            <w:shd w:val="clear" w:color="auto" w:fill="auto"/>
            <w:noWrap/>
            <w:vAlign w:val="center"/>
            <w:hideMark/>
          </w:tcPr>
          <w:p w14:paraId="6B933721" w14:textId="77777777" w:rsidR="00E86DA3" w:rsidRPr="002238B7" w:rsidRDefault="00E86DA3">
            <w:pPr>
              <w:rPr>
                <w:rFonts w:ascii="Verdana" w:hAnsi="Verdana"/>
                <w:i/>
                <w:color w:val="000000"/>
              </w:rPr>
            </w:pPr>
            <w:r w:rsidRPr="002238B7">
              <w:rPr>
                <w:rFonts w:ascii="Verdana" w:hAnsi="Verdana"/>
                <w:i/>
                <w:color w:val="000000"/>
              </w:rPr>
              <w:t xml:space="preserve">Proteus </w:t>
            </w:r>
            <w:proofErr w:type="spellStart"/>
            <w:r w:rsidRPr="002238B7">
              <w:rPr>
                <w:rFonts w:ascii="Verdana" w:hAnsi="Verdana"/>
                <w:i/>
                <w:color w:val="000000"/>
              </w:rPr>
              <w:t>mirabilis</w:t>
            </w:r>
            <w:proofErr w:type="spellEnd"/>
            <w:r w:rsidRPr="002238B7">
              <w:rPr>
                <w:rFonts w:ascii="Verdana" w:hAnsi="Verdana"/>
                <w:i/>
                <w:color w:val="000000"/>
              </w:rPr>
              <w:t>*</w:t>
            </w:r>
          </w:p>
        </w:tc>
        <w:tc>
          <w:tcPr>
            <w:tcW w:w="2305" w:type="dxa"/>
            <w:vAlign w:val="center"/>
          </w:tcPr>
          <w:p w14:paraId="09B6CB7A" w14:textId="77777777" w:rsidR="00E86DA3" w:rsidRPr="002238B7" w:rsidRDefault="00E86DA3">
            <w:pPr>
              <w:rPr>
                <w:rFonts w:ascii="Verdana" w:hAnsi="Verdana"/>
                <w:color w:val="000000"/>
              </w:rPr>
            </w:pPr>
            <w:r w:rsidRPr="002238B7">
              <w:rPr>
                <w:rFonts w:ascii="Verdana" w:hAnsi="Verdana"/>
                <w:color w:val="000000"/>
              </w:rPr>
              <w:t>PROMIR</w:t>
            </w:r>
          </w:p>
        </w:tc>
      </w:tr>
      <w:tr w:rsidR="00E86DA3" w:rsidRPr="002238B7" w14:paraId="5B4C66DB" w14:textId="77777777" w:rsidTr="0073652B">
        <w:trPr>
          <w:trHeight w:val="334"/>
        </w:trPr>
        <w:tc>
          <w:tcPr>
            <w:tcW w:w="3331" w:type="dxa"/>
            <w:shd w:val="clear" w:color="auto" w:fill="auto"/>
            <w:noWrap/>
            <w:vAlign w:val="center"/>
            <w:hideMark/>
          </w:tcPr>
          <w:p w14:paraId="185DB26C" w14:textId="77777777" w:rsidR="00E86DA3" w:rsidRPr="002238B7" w:rsidRDefault="00E86DA3">
            <w:pPr>
              <w:rPr>
                <w:rFonts w:ascii="Verdana" w:hAnsi="Verdana"/>
                <w:i/>
                <w:color w:val="000000"/>
              </w:rPr>
            </w:pPr>
            <w:r w:rsidRPr="002238B7">
              <w:rPr>
                <w:rFonts w:ascii="Verdana" w:hAnsi="Verdana"/>
                <w:i/>
                <w:color w:val="000000"/>
              </w:rPr>
              <w:t>Proteus species*</w:t>
            </w:r>
          </w:p>
        </w:tc>
        <w:tc>
          <w:tcPr>
            <w:tcW w:w="2305" w:type="dxa"/>
            <w:vAlign w:val="center"/>
          </w:tcPr>
          <w:p w14:paraId="5D929434" w14:textId="7FCEE595" w:rsidR="00E86DA3" w:rsidRPr="002238B7" w:rsidRDefault="00E86DA3">
            <w:pPr>
              <w:rPr>
                <w:rFonts w:ascii="Verdana" w:hAnsi="Verdana"/>
                <w:color w:val="000000"/>
              </w:rPr>
            </w:pPr>
            <w:r w:rsidRPr="002238B7">
              <w:rPr>
                <w:rFonts w:ascii="Verdana" w:hAnsi="Verdana"/>
                <w:color w:val="000000"/>
              </w:rPr>
              <w:t>PROSPP</w:t>
            </w:r>
          </w:p>
        </w:tc>
      </w:tr>
      <w:tr w:rsidR="00E86DA3" w:rsidRPr="002238B7" w14:paraId="142A8A30" w14:textId="77777777" w:rsidTr="0073652B">
        <w:trPr>
          <w:trHeight w:val="334"/>
        </w:trPr>
        <w:tc>
          <w:tcPr>
            <w:tcW w:w="3331" w:type="dxa"/>
            <w:shd w:val="clear" w:color="auto" w:fill="auto"/>
            <w:noWrap/>
            <w:vAlign w:val="center"/>
            <w:hideMark/>
          </w:tcPr>
          <w:p w14:paraId="1D12C2D7" w14:textId="77777777" w:rsidR="00E86DA3" w:rsidRPr="002238B7" w:rsidRDefault="00E86DA3">
            <w:pPr>
              <w:rPr>
                <w:rFonts w:ascii="Verdana" w:hAnsi="Verdana"/>
                <w:i/>
                <w:color w:val="000000"/>
              </w:rPr>
            </w:pPr>
            <w:r w:rsidRPr="002238B7">
              <w:rPr>
                <w:rFonts w:ascii="Verdana" w:hAnsi="Verdana"/>
                <w:i/>
                <w:color w:val="000000"/>
              </w:rPr>
              <w:t>Pseudomonas aeruginosa*</w:t>
            </w:r>
          </w:p>
        </w:tc>
        <w:tc>
          <w:tcPr>
            <w:tcW w:w="2305" w:type="dxa"/>
            <w:vAlign w:val="center"/>
          </w:tcPr>
          <w:p w14:paraId="73C97F6E" w14:textId="3F4A9285" w:rsidR="00E86DA3" w:rsidRPr="002238B7" w:rsidRDefault="00E86DA3">
            <w:pPr>
              <w:rPr>
                <w:rFonts w:ascii="Verdana" w:hAnsi="Verdana"/>
                <w:color w:val="000000"/>
              </w:rPr>
            </w:pPr>
            <w:r w:rsidRPr="002238B7">
              <w:rPr>
                <w:rFonts w:ascii="Verdana" w:hAnsi="Verdana"/>
                <w:color w:val="000000"/>
              </w:rPr>
              <w:t>PSEAER</w:t>
            </w:r>
          </w:p>
        </w:tc>
      </w:tr>
      <w:tr w:rsidR="00E86DA3" w:rsidRPr="002238B7" w14:paraId="01C7D88A" w14:textId="77777777" w:rsidTr="0073652B">
        <w:trPr>
          <w:trHeight w:val="334"/>
        </w:trPr>
        <w:tc>
          <w:tcPr>
            <w:tcW w:w="3331" w:type="dxa"/>
            <w:shd w:val="clear" w:color="auto" w:fill="auto"/>
            <w:noWrap/>
            <w:vAlign w:val="center"/>
            <w:hideMark/>
          </w:tcPr>
          <w:p w14:paraId="3F040437" w14:textId="77777777" w:rsidR="00E86DA3" w:rsidRPr="002238B7" w:rsidRDefault="00E86DA3">
            <w:pPr>
              <w:rPr>
                <w:rFonts w:ascii="Verdana" w:hAnsi="Verdana"/>
                <w:i/>
                <w:color w:val="000000"/>
              </w:rPr>
            </w:pPr>
            <w:r w:rsidRPr="002238B7">
              <w:rPr>
                <w:rFonts w:ascii="Verdana" w:hAnsi="Verdana"/>
                <w:i/>
                <w:color w:val="000000"/>
              </w:rPr>
              <w:t>Pseudomonas species</w:t>
            </w:r>
          </w:p>
        </w:tc>
        <w:tc>
          <w:tcPr>
            <w:tcW w:w="2305" w:type="dxa"/>
            <w:vAlign w:val="center"/>
          </w:tcPr>
          <w:p w14:paraId="18229557" w14:textId="77777777" w:rsidR="00E86DA3" w:rsidRPr="002238B7" w:rsidRDefault="00E86DA3">
            <w:pPr>
              <w:rPr>
                <w:rFonts w:ascii="Verdana" w:hAnsi="Verdana"/>
                <w:color w:val="000000"/>
              </w:rPr>
            </w:pPr>
            <w:r w:rsidRPr="002238B7">
              <w:rPr>
                <w:rFonts w:ascii="Verdana" w:hAnsi="Verdana"/>
                <w:color w:val="000000"/>
              </w:rPr>
              <w:t>PSESPP</w:t>
            </w:r>
          </w:p>
        </w:tc>
      </w:tr>
      <w:tr w:rsidR="00E86DA3" w:rsidRPr="002238B7" w14:paraId="17D4E203" w14:textId="77777777" w:rsidTr="0073652B">
        <w:trPr>
          <w:trHeight w:val="334"/>
        </w:trPr>
        <w:tc>
          <w:tcPr>
            <w:tcW w:w="3331" w:type="dxa"/>
            <w:shd w:val="clear" w:color="auto" w:fill="auto"/>
            <w:noWrap/>
            <w:vAlign w:val="center"/>
            <w:hideMark/>
          </w:tcPr>
          <w:p w14:paraId="6ACAE6DE" w14:textId="77777777" w:rsidR="00E86DA3" w:rsidRPr="002238B7" w:rsidRDefault="00E86DA3">
            <w:pPr>
              <w:rPr>
                <w:rFonts w:ascii="Verdana" w:hAnsi="Verdana"/>
                <w:i/>
                <w:color w:val="000000"/>
              </w:rPr>
            </w:pPr>
            <w:proofErr w:type="spellStart"/>
            <w:r w:rsidRPr="002238B7">
              <w:rPr>
                <w:rFonts w:ascii="Verdana" w:hAnsi="Verdana"/>
                <w:i/>
                <w:color w:val="000000"/>
              </w:rPr>
              <w:lastRenderedPageBreak/>
              <w:t>Providencia</w:t>
            </w:r>
            <w:proofErr w:type="spellEnd"/>
            <w:r w:rsidRPr="002238B7">
              <w:rPr>
                <w:rFonts w:ascii="Verdana" w:hAnsi="Verdana"/>
                <w:i/>
                <w:color w:val="000000"/>
              </w:rPr>
              <w:t xml:space="preserve"> species*</w:t>
            </w:r>
          </w:p>
        </w:tc>
        <w:tc>
          <w:tcPr>
            <w:tcW w:w="2305" w:type="dxa"/>
            <w:vAlign w:val="center"/>
          </w:tcPr>
          <w:p w14:paraId="0507D076" w14:textId="2AE3C8DE" w:rsidR="00E86DA3" w:rsidRPr="002238B7" w:rsidRDefault="00E86DA3">
            <w:pPr>
              <w:rPr>
                <w:rFonts w:ascii="Verdana" w:hAnsi="Verdana"/>
                <w:color w:val="000000"/>
              </w:rPr>
            </w:pPr>
            <w:r w:rsidRPr="002238B7">
              <w:rPr>
                <w:rFonts w:ascii="Verdana" w:hAnsi="Verdana"/>
                <w:color w:val="000000"/>
              </w:rPr>
              <w:t>PRVSPP</w:t>
            </w:r>
          </w:p>
        </w:tc>
      </w:tr>
      <w:tr w:rsidR="00E86DA3" w:rsidRPr="002238B7" w14:paraId="3A366B1E" w14:textId="77777777" w:rsidTr="0073652B">
        <w:trPr>
          <w:trHeight w:val="334"/>
        </w:trPr>
        <w:tc>
          <w:tcPr>
            <w:tcW w:w="3331" w:type="dxa"/>
            <w:shd w:val="clear" w:color="auto" w:fill="auto"/>
            <w:noWrap/>
            <w:vAlign w:val="center"/>
            <w:hideMark/>
          </w:tcPr>
          <w:p w14:paraId="5CEF47D5" w14:textId="77777777" w:rsidR="00E86DA3" w:rsidRPr="002238B7" w:rsidRDefault="00E86DA3">
            <w:pPr>
              <w:rPr>
                <w:rFonts w:ascii="Verdana" w:hAnsi="Verdana"/>
                <w:i/>
                <w:color w:val="000000"/>
              </w:rPr>
            </w:pPr>
            <w:proofErr w:type="spellStart"/>
            <w:r w:rsidRPr="002238B7">
              <w:rPr>
                <w:rFonts w:ascii="Verdana" w:hAnsi="Verdana"/>
                <w:i/>
                <w:color w:val="000000"/>
              </w:rPr>
              <w:t>Serratia</w:t>
            </w:r>
            <w:proofErr w:type="spellEnd"/>
            <w:r w:rsidRPr="002238B7">
              <w:rPr>
                <w:rFonts w:ascii="Verdana" w:hAnsi="Verdana"/>
                <w:i/>
                <w:color w:val="000000"/>
              </w:rPr>
              <w:t xml:space="preserve"> species*</w:t>
            </w:r>
          </w:p>
        </w:tc>
        <w:tc>
          <w:tcPr>
            <w:tcW w:w="2305" w:type="dxa"/>
            <w:vAlign w:val="center"/>
          </w:tcPr>
          <w:p w14:paraId="62A39FCD" w14:textId="7F9DAA3C" w:rsidR="00E86DA3" w:rsidRPr="002238B7" w:rsidRDefault="00E86DA3">
            <w:pPr>
              <w:rPr>
                <w:rFonts w:ascii="Verdana" w:hAnsi="Verdana"/>
                <w:color w:val="000000"/>
              </w:rPr>
            </w:pPr>
            <w:r w:rsidRPr="002238B7">
              <w:rPr>
                <w:rFonts w:ascii="Verdana" w:hAnsi="Verdana"/>
                <w:color w:val="000000"/>
              </w:rPr>
              <w:t>SERSPP</w:t>
            </w:r>
          </w:p>
        </w:tc>
      </w:tr>
      <w:tr w:rsidR="00E86DA3" w:rsidRPr="002238B7" w14:paraId="3C92912B" w14:textId="77777777" w:rsidTr="0073652B">
        <w:trPr>
          <w:trHeight w:val="334"/>
        </w:trPr>
        <w:tc>
          <w:tcPr>
            <w:tcW w:w="3331" w:type="dxa"/>
            <w:shd w:val="clear" w:color="auto" w:fill="auto"/>
            <w:noWrap/>
            <w:vAlign w:val="center"/>
            <w:hideMark/>
          </w:tcPr>
          <w:p w14:paraId="54B82A19" w14:textId="77777777" w:rsidR="00E86DA3" w:rsidRPr="002238B7" w:rsidRDefault="00E86DA3">
            <w:pPr>
              <w:rPr>
                <w:rFonts w:ascii="Verdana" w:hAnsi="Verdana"/>
                <w:i/>
                <w:color w:val="000000"/>
              </w:rPr>
            </w:pPr>
            <w:r w:rsidRPr="002238B7">
              <w:rPr>
                <w:rFonts w:ascii="Verdana" w:hAnsi="Verdana"/>
                <w:i/>
                <w:color w:val="000000"/>
              </w:rPr>
              <w:t>Staphylococcus aureus*</w:t>
            </w:r>
          </w:p>
        </w:tc>
        <w:tc>
          <w:tcPr>
            <w:tcW w:w="2305" w:type="dxa"/>
            <w:vAlign w:val="center"/>
          </w:tcPr>
          <w:p w14:paraId="3833F6DF" w14:textId="5E98CBD6" w:rsidR="00E86DA3" w:rsidRPr="002238B7" w:rsidRDefault="00E86DA3">
            <w:pPr>
              <w:rPr>
                <w:rFonts w:ascii="Verdana" w:hAnsi="Verdana"/>
                <w:color w:val="000000"/>
              </w:rPr>
            </w:pPr>
            <w:r w:rsidRPr="002238B7">
              <w:rPr>
                <w:rFonts w:ascii="Verdana" w:hAnsi="Verdana"/>
                <w:color w:val="000000"/>
              </w:rPr>
              <w:t>STAAUR</w:t>
            </w:r>
          </w:p>
        </w:tc>
      </w:tr>
      <w:tr w:rsidR="00E86DA3" w:rsidRPr="002238B7" w14:paraId="7B98CA00" w14:textId="77777777" w:rsidTr="0073652B">
        <w:trPr>
          <w:trHeight w:val="334"/>
        </w:trPr>
        <w:tc>
          <w:tcPr>
            <w:tcW w:w="3331" w:type="dxa"/>
            <w:shd w:val="clear" w:color="auto" w:fill="auto"/>
            <w:noWrap/>
            <w:vAlign w:val="center"/>
            <w:hideMark/>
          </w:tcPr>
          <w:p w14:paraId="5DD7F563" w14:textId="77777777" w:rsidR="00E86DA3" w:rsidRPr="002238B7" w:rsidRDefault="00E86DA3">
            <w:pPr>
              <w:rPr>
                <w:rFonts w:ascii="Verdana" w:hAnsi="Verdana"/>
                <w:i/>
                <w:color w:val="000000"/>
              </w:rPr>
            </w:pPr>
            <w:proofErr w:type="spellStart"/>
            <w:r w:rsidRPr="002238B7">
              <w:rPr>
                <w:rFonts w:ascii="Verdana" w:hAnsi="Verdana"/>
                <w:i/>
                <w:color w:val="000000"/>
              </w:rPr>
              <w:t>Stenotrophomonas</w:t>
            </w:r>
            <w:proofErr w:type="spellEnd"/>
            <w:r w:rsidRPr="002238B7">
              <w:rPr>
                <w:rFonts w:ascii="Verdana" w:hAnsi="Verdana"/>
                <w:i/>
                <w:color w:val="000000"/>
              </w:rPr>
              <w:t xml:space="preserve"> </w:t>
            </w:r>
            <w:proofErr w:type="spellStart"/>
            <w:r w:rsidRPr="002238B7">
              <w:rPr>
                <w:rFonts w:ascii="Verdana" w:hAnsi="Verdana"/>
                <w:i/>
                <w:color w:val="000000"/>
              </w:rPr>
              <w:t>maltophilia</w:t>
            </w:r>
            <w:proofErr w:type="spellEnd"/>
          </w:p>
        </w:tc>
        <w:tc>
          <w:tcPr>
            <w:tcW w:w="2305" w:type="dxa"/>
            <w:vAlign w:val="center"/>
          </w:tcPr>
          <w:p w14:paraId="40EDBDD7" w14:textId="26D0BD51" w:rsidR="00E86DA3" w:rsidRPr="002238B7" w:rsidRDefault="00E86DA3">
            <w:pPr>
              <w:rPr>
                <w:rFonts w:ascii="Verdana" w:hAnsi="Verdana"/>
                <w:color w:val="000000"/>
              </w:rPr>
            </w:pPr>
            <w:r w:rsidRPr="002238B7">
              <w:rPr>
                <w:rFonts w:ascii="Verdana" w:hAnsi="Verdana"/>
                <w:color w:val="000000"/>
              </w:rPr>
              <w:t>STEMAL</w:t>
            </w:r>
          </w:p>
        </w:tc>
      </w:tr>
      <w:tr w:rsidR="00E86DA3" w:rsidRPr="002238B7" w14:paraId="1699CAF5" w14:textId="77777777" w:rsidTr="0073652B">
        <w:trPr>
          <w:trHeight w:val="334"/>
        </w:trPr>
        <w:tc>
          <w:tcPr>
            <w:tcW w:w="3331" w:type="dxa"/>
            <w:shd w:val="clear" w:color="auto" w:fill="auto"/>
            <w:noWrap/>
            <w:vAlign w:val="center"/>
            <w:hideMark/>
          </w:tcPr>
          <w:p w14:paraId="2F8A6D98" w14:textId="77777777" w:rsidR="00E86DA3" w:rsidRPr="002238B7" w:rsidRDefault="00E86DA3">
            <w:pPr>
              <w:rPr>
                <w:rFonts w:ascii="Verdana" w:hAnsi="Verdana"/>
                <w:i/>
                <w:color w:val="000000"/>
              </w:rPr>
            </w:pPr>
            <w:r w:rsidRPr="002238B7">
              <w:rPr>
                <w:rFonts w:ascii="Verdana" w:hAnsi="Verdana"/>
                <w:i/>
                <w:color w:val="000000"/>
              </w:rPr>
              <w:t xml:space="preserve">Streptococcus </w:t>
            </w:r>
            <w:proofErr w:type="spellStart"/>
            <w:r w:rsidRPr="002238B7">
              <w:rPr>
                <w:rFonts w:ascii="Verdana" w:hAnsi="Verdana"/>
                <w:i/>
                <w:color w:val="000000"/>
              </w:rPr>
              <w:t>agalactiae</w:t>
            </w:r>
            <w:proofErr w:type="spellEnd"/>
          </w:p>
        </w:tc>
        <w:tc>
          <w:tcPr>
            <w:tcW w:w="2305" w:type="dxa"/>
            <w:vAlign w:val="center"/>
          </w:tcPr>
          <w:p w14:paraId="6C9B22FA" w14:textId="77777777" w:rsidR="00E86DA3" w:rsidRPr="002238B7" w:rsidRDefault="00E86DA3">
            <w:pPr>
              <w:rPr>
                <w:rFonts w:ascii="Verdana" w:hAnsi="Verdana"/>
                <w:color w:val="000000"/>
              </w:rPr>
            </w:pPr>
            <w:r w:rsidRPr="002238B7">
              <w:rPr>
                <w:rFonts w:ascii="Verdana" w:hAnsi="Verdana"/>
                <w:color w:val="000000"/>
              </w:rPr>
              <w:t>STRAGA</w:t>
            </w:r>
          </w:p>
        </w:tc>
      </w:tr>
      <w:tr w:rsidR="00E86DA3" w:rsidRPr="002238B7" w14:paraId="53D47413" w14:textId="77777777" w:rsidTr="0073652B">
        <w:trPr>
          <w:trHeight w:val="334"/>
        </w:trPr>
        <w:tc>
          <w:tcPr>
            <w:tcW w:w="3331" w:type="dxa"/>
            <w:shd w:val="clear" w:color="auto" w:fill="auto"/>
            <w:noWrap/>
            <w:vAlign w:val="center"/>
            <w:hideMark/>
          </w:tcPr>
          <w:p w14:paraId="250BCF7B" w14:textId="77777777" w:rsidR="00E86DA3" w:rsidRPr="002238B7" w:rsidRDefault="00E86DA3">
            <w:pPr>
              <w:rPr>
                <w:rFonts w:ascii="Verdana" w:hAnsi="Verdana"/>
                <w:i/>
                <w:color w:val="000000"/>
              </w:rPr>
            </w:pPr>
            <w:r w:rsidRPr="002238B7">
              <w:rPr>
                <w:rFonts w:ascii="Verdana" w:hAnsi="Verdana"/>
                <w:i/>
                <w:color w:val="000000"/>
              </w:rPr>
              <w:t>Streptococcus pneumoniae</w:t>
            </w:r>
          </w:p>
        </w:tc>
        <w:tc>
          <w:tcPr>
            <w:tcW w:w="2305" w:type="dxa"/>
            <w:vAlign w:val="center"/>
          </w:tcPr>
          <w:p w14:paraId="5123572F" w14:textId="30FB8778" w:rsidR="00E86DA3" w:rsidRPr="002238B7" w:rsidRDefault="00E86DA3">
            <w:pPr>
              <w:rPr>
                <w:rFonts w:ascii="Verdana" w:hAnsi="Verdana"/>
                <w:color w:val="000000"/>
              </w:rPr>
            </w:pPr>
            <w:r w:rsidRPr="002238B7">
              <w:rPr>
                <w:rFonts w:ascii="Verdana" w:hAnsi="Verdana"/>
                <w:color w:val="000000"/>
              </w:rPr>
              <w:t>STRPNE</w:t>
            </w:r>
          </w:p>
        </w:tc>
      </w:tr>
    </w:tbl>
    <w:p w14:paraId="7E8F2AB8" w14:textId="11C7592C" w:rsidR="002238B7" w:rsidRDefault="002238B7" w:rsidP="002214F9">
      <w:pPr>
        <w:rPr>
          <w:rFonts w:ascii="Verdana" w:hAnsi="Verdana"/>
          <w:b/>
          <w:sz w:val="18"/>
          <w:szCs w:val="18"/>
        </w:rPr>
      </w:pPr>
    </w:p>
    <w:p w14:paraId="27B496DF" w14:textId="77777777" w:rsidR="00CC2800" w:rsidRDefault="00CC2800" w:rsidP="002214F9">
      <w:pPr>
        <w:rPr>
          <w:rFonts w:ascii="Verdana" w:hAnsi="Verdana"/>
          <w:b/>
          <w:sz w:val="18"/>
          <w:szCs w:val="18"/>
        </w:rPr>
      </w:pPr>
    </w:p>
    <w:p w14:paraId="44E28145" w14:textId="3F67720D" w:rsidR="00C610CA" w:rsidRPr="002238B7" w:rsidRDefault="00E86DA3" w:rsidP="002214F9">
      <w:pPr>
        <w:rPr>
          <w:rFonts w:ascii="Verdana" w:hAnsi="Verdana"/>
          <w:b/>
        </w:rPr>
      </w:pPr>
      <w:r w:rsidRPr="002238B7">
        <w:rPr>
          <w:rFonts w:ascii="Verdana" w:hAnsi="Verdana"/>
          <w:b/>
        </w:rPr>
        <w:t>Tabel 2. Schimmels</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409"/>
      </w:tblGrid>
      <w:tr w:rsidR="00384911" w:rsidRPr="002238B7" w14:paraId="7B0B21C7" w14:textId="77777777" w:rsidTr="00792312">
        <w:trPr>
          <w:trHeight w:val="340"/>
        </w:trPr>
        <w:tc>
          <w:tcPr>
            <w:tcW w:w="3256" w:type="dxa"/>
            <w:shd w:val="clear" w:color="auto" w:fill="00B0F0"/>
            <w:noWrap/>
            <w:vAlign w:val="center"/>
            <w:hideMark/>
          </w:tcPr>
          <w:p w14:paraId="40860CB5" w14:textId="77777777" w:rsidR="00384911" w:rsidRPr="002238B7" w:rsidRDefault="00384911" w:rsidP="0073652B">
            <w:pPr>
              <w:rPr>
                <w:rFonts w:ascii="Verdana" w:hAnsi="Verdana"/>
                <w:b/>
                <w:iCs/>
                <w:color w:val="000000"/>
              </w:rPr>
            </w:pPr>
            <w:r w:rsidRPr="002238B7">
              <w:rPr>
                <w:rFonts w:ascii="Verdana" w:hAnsi="Verdana"/>
                <w:b/>
                <w:iCs/>
                <w:color w:val="000000"/>
              </w:rPr>
              <w:t>Naam</w:t>
            </w:r>
          </w:p>
        </w:tc>
        <w:tc>
          <w:tcPr>
            <w:tcW w:w="2409" w:type="dxa"/>
            <w:shd w:val="clear" w:color="auto" w:fill="00B0F0"/>
            <w:vAlign w:val="center"/>
          </w:tcPr>
          <w:p w14:paraId="71A25105" w14:textId="77777777" w:rsidR="00384911" w:rsidRPr="002238B7" w:rsidRDefault="00384911" w:rsidP="0073652B">
            <w:pPr>
              <w:rPr>
                <w:rFonts w:ascii="Verdana" w:hAnsi="Verdana"/>
                <w:b/>
                <w:iCs/>
                <w:color w:val="000000"/>
              </w:rPr>
            </w:pPr>
            <w:r w:rsidRPr="002238B7">
              <w:rPr>
                <w:rFonts w:ascii="Verdana" w:hAnsi="Verdana"/>
                <w:b/>
                <w:iCs/>
                <w:color w:val="000000"/>
              </w:rPr>
              <w:t>SNIV-code</w:t>
            </w:r>
          </w:p>
        </w:tc>
      </w:tr>
      <w:tr w:rsidR="00384911" w:rsidRPr="002238B7" w14:paraId="4F42501E" w14:textId="77777777" w:rsidTr="00792312">
        <w:trPr>
          <w:trHeight w:val="340"/>
        </w:trPr>
        <w:tc>
          <w:tcPr>
            <w:tcW w:w="3256" w:type="dxa"/>
            <w:shd w:val="clear" w:color="auto" w:fill="auto"/>
            <w:noWrap/>
            <w:vAlign w:val="center"/>
          </w:tcPr>
          <w:p w14:paraId="751BBDF6" w14:textId="77777777" w:rsidR="00384911" w:rsidRPr="002238B7" w:rsidRDefault="00384911" w:rsidP="0073652B">
            <w:pPr>
              <w:rPr>
                <w:rFonts w:ascii="Verdana" w:hAnsi="Verdana"/>
                <w:i/>
                <w:iCs/>
                <w:color w:val="000000"/>
              </w:rPr>
            </w:pPr>
            <w:proofErr w:type="spellStart"/>
            <w:r w:rsidRPr="002238B7">
              <w:rPr>
                <w:rFonts w:ascii="Verdana" w:hAnsi="Verdana"/>
                <w:i/>
                <w:iCs/>
                <w:color w:val="000000"/>
              </w:rPr>
              <w:t>Aspergillus</w:t>
            </w:r>
            <w:proofErr w:type="spellEnd"/>
            <w:r w:rsidRPr="002238B7">
              <w:rPr>
                <w:rFonts w:ascii="Verdana" w:hAnsi="Verdana"/>
                <w:i/>
                <w:iCs/>
                <w:color w:val="000000"/>
              </w:rPr>
              <w:t xml:space="preserve"> </w:t>
            </w:r>
            <w:proofErr w:type="spellStart"/>
            <w:r w:rsidRPr="002238B7">
              <w:rPr>
                <w:rFonts w:ascii="Verdana" w:hAnsi="Verdana"/>
                <w:i/>
                <w:iCs/>
                <w:color w:val="000000"/>
              </w:rPr>
              <w:t>fumigatus</w:t>
            </w:r>
            <w:proofErr w:type="spellEnd"/>
          </w:p>
        </w:tc>
        <w:tc>
          <w:tcPr>
            <w:tcW w:w="2409" w:type="dxa"/>
            <w:vAlign w:val="center"/>
          </w:tcPr>
          <w:p w14:paraId="44536B25" w14:textId="77777777" w:rsidR="00384911" w:rsidRPr="002238B7" w:rsidRDefault="00384911" w:rsidP="0073652B">
            <w:pPr>
              <w:rPr>
                <w:rFonts w:ascii="Verdana" w:hAnsi="Verdana"/>
                <w:color w:val="000000"/>
              </w:rPr>
            </w:pPr>
            <w:r w:rsidRPr="002238B7">
              <w:rPr>
                <w:rFonts w:ascii="Verdana" w:hAnsi="Verdana"/>
                <w:color w:val="000000"/>
              </w:rPr>
              <w:t>ASPFUM</w:t>
            </w:r>
          </w:p>
        </w:tc>
      </w:tr>
      <w:tr w:rsidR="00384911" w:rsidRPr="002238B7" w14:paraId="5842510B" w14:textId="77777777" w:rsidTr="00792312">
        <w:trPr>
          <w:trHeight w:val="340"/>
        </w:trPr>
        <w:tc>
          <w:tcPr>
            <w:tcW w:w="3256" w:type="dxa"/>
            <w:shd w:val="clear" w:color="auto" w:fill="auto"/>
            <w:noWrap/>
            <w:vAlign w:val="center"/>
            <w:hideMark/>
          </w:tcPr>
          <w:p w14:paraId="3E087B65" w14:textId="77777777" w:rsidR="00384911" w:rsidRPr="002238B7" w:rsidRDefault="00384911" w:rsidP="0073652B">
            <w:pPr>
              <w:rPr>
                <w:rFonts w:ascii="Verdana" w:hAnsi="Verdana"/>
                <w:i/>
                <w:iCs/>
                <w:color w:val="000000"/>
              </w:rPr>
            </w:pPr>
            <w:proofErr w:type="spellStart"/>
            <w:r w:rsidRPr="002238B7">
              <w:rPr>
                <w:rFonts w:ascii="Verdana" w:hAnsi="Verdana"/>
                <w:i/>
                <w:iCs/>
                <w:color w:val="000000"/>
              </w:rPr>
              <w:t>Aspergillus</w:t>
            </w:r>
            <w:proofErr w:type="spellEnd"/>
            <w:r w:rsidRPr="002238B7">
              <w:rPr>
                <w:rFonts w:ascii="Verdana" w:hAnsi="Verdana"/>
                <w:i/>
                <w:iCs/>
                <w:color w:val="000000"/>
              </w:rPr>
              <w:t xml:space="preserve"> </w:t>
            </w:r>
            <w:proofErr w:type="spellStart"/>
            <w:r w:rsidRPr="002238B7">
              <w:rPr>
                <w:rFonts w:ascii="Verdana" w:hAnsi="Verdana"/>
                <w:i/>
                <w:iCs/>
                <w:color w:val="000000"/>
              </w:rPr>
              <w:t>niger</w:t>
            </w:r>
            <w:proofErr w:type="spellEnd"/>
          </w:p>
        </w:tc>
        <w:tc>
          <w:tcPr>
            <w:tcW w:w="2409" w:type="dxa"/>
            <w:vAlign w:val="center"/>
          </w:tcPr>
          <w:p w14:paraId="6672AC21" w14:textId="77777777" w:rsidR="00384911" w:rsidRPr="002238B7" w:rsidRDefault="00384911" w:rsidP="0073652B">
            <w:pPr>
              <w:rPr>
                <w:rFonts w:ascii="Verdana" w:hAnsi="Verdana"/>
                <w:i/>
                <w:iCs/>
                <w:color w:val="000000"/>
              </w:rPr>
            </w:pPr>
            <w:r w:rsidRPr="002238B7">
              <w:rPr>
                <w:rFonts w:ascii="Verdana" w:hAnsi="Verdana"/>
                <w:color w:val="000000"/>
              </w:rPr>
              <w:t>ASPNIG</w:t>
            </w:r>
          </w:p>
        </w:tc>
      </w:tr>
      <w:tr w:rsidR="00384911" w:rsidRPr="002238B7" w14:paraId="10FCCBB0" w14:textId="77777777" w:rsidTr="00792312">
        <w:trPr>
          <w:trHeight w:val="340"/>
        </w:trPr>
        <w:tc>
          <w:tcPr>
            <w:tcW w:w="3256" w:type="dxa"/>
            <w:shd w:val="clear" w:color="auto" w:fill="auto"/>
            <w:noWrap/>
            <w:vAlign w:val="center"/>
            <w:hideMark/>
          </w:tcPr>
          <w:p w14:paraId="032BF1C9" w14:textId="77777777" w:rsidR="00384911" w:rsidRPr="002238B7" w:rsidRDefault="00384911" w:rsidP="0073652B">
            <w:pPr>
              <w:rPr>
                <w:rFonts w:ascii="Verdana" w:hAnsi="Verdana"/>
                <w:i/>
                <w:iCs/>
                <w:color w:val="000000"/>
              </w:rPr>
            </w:pPr>
            <w:proofErr w:type="spellStart"/>
            <w:r w:rsidRPr="002238B7">
              <w:rPr>
                <w:rFonts w:ascii="Verdana" w:hAnsi="Verdana"/>
                <w:i/>
                <w:iCs/>
                <w:color w:val="000000"/>
              </w:rPr>
              <w:t>Aspergillus</w:t>
            </w:r>
            <w:proofErr w:type="spellEnd"/>
            <w:r w:rsidRPr="002238B7">
              <w:rPr>
                <w:rFonts w:ascii="Verdana" w:hAnsi="Verdana"/>
                <w:i/>
                <w:iCs/>
                <w:color w:val="000000"/>
              </w:rPr>
              <w:t xml:space="preserve"> species</w:t>
            </w:r>
          </w:p>
        </w:tc>
        <w:tc>
          <w:tcPr>
            <w:tcW w:w="2409" w:type="dxa"/>
            <w:vAlign w:val="center"/>
          </w:tcPr>
          <w:p w14:paraId="47E756E1" w14:textId="77777777" w:rsidR="00384911" w:rsidRPr="002238B7" w:rsidRDefault="00384911" w:rsidP="0073652B">
            <w:pPr>
              <w:rPr>
                <w:rFonts w:ascii="Verdana" w:hAnsi="Verdana"/>
                <w:i/>
                <w:iCs/>
                <w:color w:val="000000"/>
              </w:rPr>
            </w:pPr>
            <w:r w:rsidRPr="002238B7">
              <w:rPr>
                <w:rFonts w:ascii="Verdana" w:hAnsi="Verdana"/>
                <w:color w:val="000000"/>
              </w:rPr>
              <w:t>ASPSPP</w:t>
            </w:r>
          </w:p>
        </w:tc>
      </w:tr>
      <w:tr w:rsidR="00384911" w:rsidRPr="002238B7" w14:paraId="47359B61" w14:textId="77777777" w:rsidTr="00792312">
        <w:trPr>
          <w:trHeight w:val="340"/>
        </w:trPr>
        <w:tc>
          <w:tcPr>
            <w:tcW w:w="3256" w:type="dxa"/>
            <w:shd w:val="clear" w:color="auto" w:fill="auto"/>
            <w:noWrap/>
            <w:vAlign w:val="center"/>
            <w:hideMark/>
          </w:tcPr>
          <w:p w14:paraId="4D1ED02A" w14:textId="77777777" w:rsidR="00384911" w:rsidRPr="002238B7" w:rsidRDefault="00384911" w:rsidP="0073652B">
            <w:pPr>
              <w:rPr>
                <w:rFonts w:ascii="Verdana" w:hAnsi="Verdana"/>
                <w:i/>
                <w:iCs/>
                <w:color w:val="000000"/>
              </w:rPr>
            </w:pPr>
            <w:r w:rsidRPr="002238B7">
              <w:rPr>
                <w:rFonts w:ascii="Verdana" w:hAnsi="Verdana"/>
                <w:i/>
                <w:iCs/>
                <w:color w:val="000000"/>
              </w:rPr>
              <w:t xml:space="preserve">Candida </w:t>
            </w:r>
            <w:proofErr w:type="spellStart"/>
            <w:r w:rsidRPr="002238B7">
              <w:rPr>
                <w:rFonts w:ascii="Verdana" w:hAnsi="Verdana"/>
                <w:i/>
                <w:iCs/>
                <w:color w:val="000000"/>
              </w:rPr>
              <w:t>albicans</w:t>
            </w:r>
            <w:proofErr w:type="spellEnd"/>
          </w:p>
        </w:tc>
        <w:tc>
          <w:tcPr>
            <w:tcW w:w="2409" w:type="dxa"/>
            <w:vAlign w:val="center"/>
          </w:tcPr>
          <w:p w14:paraId="3224C210" w14:textId="77777777" w:rsidR="00384911" w:rsidRPr="002238B7" w:rsidRDefault="00384911" w:rsidP="0073652B">
            <w:pPr>
              <w:rPr>
                <w:rFonts w:ascii="Verdana" w:hAnsi="Verdana"/>
                <w:i/>
                <w:iCs/>
                <w:color w:val="000000"/>
              </w:rPr>
            </w:pPr>
            <w:r w:rsidRPr="002238B7">
              <w:rPr>
                <w:rFonts w:ascii="Verdana" w:hAnsi="Verdana"/>
                <w:color w:val="000000"/>
              </w:rPr>
              <w:t>CANALB</w:t>
            </w:r>
          </w:p>
        </w:tc>
      </w:tr>
      <w:tr w:rsidR="00384911" w:rsidRPr="002238B7" w14:paraId="577AC205" w14:textId="77777777" w:rsidTr="00792312">
        <w:trPr>
          <w:trHeight w:val="340"/>
        </w:trPr>
        <w:tc>
          <w:tcPr>
            <w:tcW w:w="3256" w:type="dxa"/>
            <w:shd w:val="clear" w:color="auto" w:fill="auto"/>
            <w:noWrap/>
            <w:vAlign w:val="center"/>
            <w:hideMark/>
          </w:tcPr>
          <w:p w14:paraId="6E96C196" w14:textId="77777777" w:rsidR="00384911" w:rsidRPr="002238B7" w:rsidRDefault="00384911" w:rsidP="0073652B">
            <w:pPr>
              <w:rPr>
                <w:rFonts w:ascii="Verdana" w:hAnsi="Verdana"/>
                <w:i/>
                <w:iCs/>
                <w:color w:val="000000"/>
              </w:rPr>
            </w:pPr>
            <w:r w:rsidRPr="002238B7">
              <w:rPr>
                <w:rFonts w:ascii="Verdana" w:hAnsi="Verdana"/>
                <w:i/>
                <w:iCs/>
                <w:color w:val="000000"/>
              </w:rPr>
              <w:t xml:space="preserve">Candida </w:t>
            </w:r>
            <w:proofErr w:type="spellStart"/>
            <w:r w:rsidRPr="002238B7">
              <w:rPr>
                <w:rFonts w:ascii="Verdana" w:hAnsi="Verdana"/>
                <w:i/>
                <w:iCs/>
                <w:color w:val="000000"/>
              </w:rPr>
              <w:t>auris</w:t>
            </w:r>
            <w:proofErr w:type="spellEnd"/>
          </w:p>
        </w:tc>
        <w:tc>
          <w:tcPr>
            <w:tcW w:w="2409" w:type="dxa"/>
            <w:vAlign w:val="center"/>
          </w:tcPr>
          <w:p w14:paraId="288D802B" w14:textId="77777777" w:rsidR="00384911" w:rsidRPr="002238B7" w:rsidRDefault="00384911" w:rsidP="0073652B">
            <w:pPr>
              <w:rPr>
                <w:rFonts w:ascii="Verdana" w:hAnsi="Verdana"/>
                <w:i/>
                <w:iCs/>
                <w:color w:val="000000"/>
              </w:rPr>
            </w:pPr>
            <w:r w:rsidRPr="002238B7">
              <w:rPr>
                <w:rFonts w:ascii="Verdana" w:hAnsi="Verdana"/>
                <w:color w:val="000000"/>
              </w:rPr>
              <w:t>CANAUR</w:t>
            </w:r>
          </w:p>
        </w:tc>
      </w:tr>
      <w:tr w:rsidR="00384911" w:rsidRPr="002238B7" w14:paraId="1539EB5C" w14:textId="77777777" w:rsidTr="00792312">
        <w:trPr>
          <w:trHeight w:val="340"/>
        </w:trPr>
        <w:tc>
          <w:tcPr>
            <w:tcW w:w="3256" w:type="dxa"/>
            <w:shd w:val="clear" w:color="auto" w:fill="auto"/>
            <w:noWrap/>
            <w:vAlign w:val="center"/>
            <w:hideMark/>
          </w:tcPr>
          <w:p w14:paraId="1B720FD6" w14:textId="77777777" w:rsidR="00384911" w:rsidRPr="002238B7" w:rsidRDefault="00384911" w:rsidP="0073652B">
            <w:pPr>
              <w:rPr>
                <w:rFonts w:ascii="Verdana" w:hAnsi="Verdana"/>
                <w:i/>
                <w:iCs/>
                <w:color w:val="000000"/>
              </w:rPr>
            </w:pPr>
            <w:r w:rsidRPr="002238B7">
              <w:rPr>
                <w:rFonts w:ascii="Verdana" w:hAnsi="Verdana"/>
                <w:i/>
                <w:iCs/>
                <w:color w:val="000000"/>
              </w:rPr>
              <w:t xml:space="preserve">Candida </w:t>
            </w:r>
            <w:proofErr w:type="spellStart"/>
            <w:r w:rsidRPr="002238B7">
              <w:rPr>
                <w:rFonts w:ascii="Verdana" w:hAnsi="Verdana"/>
                <w:i/>
                <w:iCs/>
                <w:color w:val="000000"/>
              </w:rPr>
              <w:t>krusei</w:t>
            </w:r>
            <w:proofErr w:type="spellEnd"/>
          </w:p>
        </w:tc>
        <w:tc>
          <w:tcPr>
            <w:tcW w:w="2409" w:type="dxa"/>
            <w:vAlign w:val="center"/>
          </w:tcPr>
          <w:p w14:paraId="01D64C4E" w14:textId="77777777" w:rsidR="00384911" w:rsidRPr="002238B7" w:rsidRDefault="00384911" w:rsidP="0073652B">
            <w:pPr>
              <w:rPr>
                <w:rFonts w:ascii="Verdana" w:hAnsi="Verdana"/>
                <w:i/>
                <w:iCs/>
                <w:color w:val="000000"/>
              </w:rPr>
            </w:pPr>
            <w:r w:rsidRPr="002238B7">
              <w:rPr>
                <w:rFonts w:ascii="Verdana" w:hAnsi="Verdana"/>
                <w:color w:val="000000"/>
              </w:rPr>
              <w:t>CANKRU</w:t>
            </w:r>
          </w:p>
        </w:tc>
      </w:tr>
      <w:tr w:rsidR="00384911" w:rsidRPr="002238B7" w14:paraId="27AAAB9B" w14:textId="77777777" w:rsidTr="00792312">
        <w:trPr>
          <w:trHeight w:val="340"/>
        </w:trPr>
        <w:tc>
          <w:tcPr>
            <w:tcW w:w="3256" w:type="dxa"/>
            <w:shd w:val="clear" w:color="auto" w:fill="auto"/>
            <w:noWrap/>
            <w:vAlign w:val="center"/>
            <w:hideMark/>
          </w:tcPr>
          <w:p w14:paraId="6A06E38A" w14:textId="77777777" w:rsidR="00384911" w:rsidRPr="002238B7" w:rsidRDefault="00384911" w:rsidP="0073652B">
            <w:pPr>
              <w:rPr>
                <w:rFonts w:ascii="Verdana" w:hAnsi="Verdana"/>
                <w:i/>
                <w:iCs/>
                <w:color w:val="000000"/>
              </w:rPr>
            </w:pPr>
            <w:r w:rsidRPr="002238B7">
              <w:rPr>
                <w:rFonts w:ascii="Verdana" w:hAnsi="Verdana"/>
                <w:i/>
                <w:iCs/>
                <w:color w:val="000000"/>
              </w:rPr>
              <w:t>Candida species</w:t>
            </w:r>
          </w:p>
        </w:tc>
        <w:tc>
          <w:tcPr>
            <w:tcW w:w="2409" w:type="dxa"/>
            <w:vAlign w:val="center"/>
          </w:tcPr>
          <w:p w14:paraId="2554220A" w14:textId="77777777" w:rsidR="00384911" w:rsidRPr="002238B7" w:rsidRDefault="00384911" w:rsidP="0073652B">
            <w:pPr>
              <w:rPr>
                <w:rFonts w:ascii="Verdana" w:hAnsi="Verdana"/>
                <w:i/>
                <w:iCs/>
                <w:color w:val="000000"/>
              </w:rPr>
            </w:pPr>
            <w:r w:rsidRPr="002238B7">
              <w:rPr>
                <w:rFonts w:ascii="Verdana" w:hAnsi="Verdana"/>
                <w:color w:val="000000"/>
              </w:rPr>
              <w:t>CANSPP</w:t>
            </w:r>
          </w:p>
        </w:tc>
      </w:tr>
      <w:tr w:rsidR="00384911" w:rsidRPr="002238B7" w14:paraId="37275FAC" w14:textId="77777777" w:rsidTr="00792312">
        <w:trPr>
          <w:trHeight w:val="340"/>
        </w:trPr>
        <w:tc>
          <w:tcPr>
            <w:tcW w:w="3256" w:type="dxa"/>
            <w:shd w:val="clear" w:color="auto" w:fill="auto"/>
            <w:noWrap/>
            <w:vAlign w:val="center"/>
            <w:hideMark/>
          </w:tcPr>
          <w:p w14:paraId="59862835" w14:textId="77777777" w:rsidR="00384911" w:rsidRPr="002238B7" w:rsidRDefault="00384911" w:rsidP="0073652B">
            <w:pPr>
              <w:rPr>
                <w:rFonts w:ascii="Verdana" w:hAnsi="Verdana"/>
                <w:i/>
                <w:iCs/>
                <w:color w:val="000000"/>
              </w:rPr>
            </w:pPr>
            <w:r w:rsidRPr="002238B7">
              <w:rPr>
                <w:rFonts w:ascii="Verdana" w:hAnsi="Verdana"/>
                <w:i/>
                <w:iCs/>
                <w:color w:val="000000"/>
              </w:rPr>
              <w:t xml:space="preserve">Candida </w:t>
            </w:r>
            <w:proofErr w:type="spellStart"/>
            <w:r w:rsidRPr="002238B7">
              <w:rPr>
                <w:rFonts w:ascii="Verdana" w:hAnsi="Verdana"/>
                <w:i/>
                <w:iCs/>
                <w:color w:val="000000"/>
              </w:rPr>
              <w:t>tropicalis</w:t>
            </w:r>
            <w:proofErr w:type="spellEnd"/>
          </w:p>
        </w:tc>
        <w:tc>
          <w:tcPr>
            <w:tcW w:w="2409" w:type="dxa"/>
            <w:vAlign w:val="center"/>
          </w:tcPr>
          <w:p w14:paraId="0AC15D5D" w14:textId="77777777" w:rsidR="00384911" w:rsidRPr="002238B7" w:rsidRDefault="00384911" w:rsidP="0073652B">
            <w:pPr>
              <w:rPr>
                <w:rFonts w:ascii="Verdana" w:hAnsi="Verdana"/>
                <w:i/>
                <w:iCs/>
                <w:color w:val="000000"/>
              </w:rPr>
            </w:pPr>
            <w:r w:rsidRPr="002238B7">
              <w:rPr>
                <w:rFonts w:ascii="Verdana" w:hAnsi="Verdana"/>
                <w:color w:val="000000"/>
              </w:rPr>
              <w:t>CANTRO</w:t>
            </w:r>
          </w:p>
        </w:tc>
      </w:tr>
    </w:tbl>
    <w:p w14:paraId="14228DD4" w14:textId="77777777" w:rsidR="004A09B1" w:rsidRDefault="004A09B1" w:rsidP="002214F9">
      <w:pPr>
        <w:rPr>
          <w:rFonts w:ascii="Verdana" w:hAnsi="Verdana"/>
          <w:b/>
          <w:sz w:val="18"/>
          <w:szCs w:val="18"/>
        </w:rPr>
      </w:pPr>
    </w:p>
    <w:p w14:paraId="1AC6613F" w14:textId="77777777" w:rsidR="00CC2800" w:rsidRDefault="00CC2800" w:rsidP="002214F9">
      <w:pPr>
        <w:rPr>
          <w:rFonts w:ascii="Verdana" w:hAnsi="Verdana"/>
          <w:b/>
          <w:sz w:val="18"/>
          <w:szCs w:val="18"/>
        </w:rPr>
      </w:pPr>
    </w:p>
    <w:p w14:paraId="2E029789" w14:textId="537A6D77" w:rsidR="00384911" w:rsidRPr="00CC2800" w:rsidRDefault="004A09B1" w:rsidP="002214F9">
      <w:pPr>
        <w:rPr>
          <w:rFonts w:ascii="Verdana" w:hAnsi="Verdana"/>
          <w:b/>
        </w:rPr>
      </w:pPr>
      <w:r w:rsidRPr="00CC2800">
        <w:rPr>
          <w:rFonts w:ascii="Verdana" w:hAnsi="Verdana"/>
          <w:b/>
        </w:rPr>
        <w:t>Tabel 3. Virussen</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2272"/>
      </w:tblGrid>
      <w:tr w:rsidR="004A09B1" w:rsidRPr="00CC2800" w14:paraId="39CE4D16" w14:textId="77777777" w:rsidTr="00CC2800">
        <w:trPr>
          <w:trHeight w:val="340"/>
        </w:trPr>
        <w:tc>
          <w:tcPr>
            <w:tcW w:w="3393" w:type="dxa"/>
            <w:shd w:val="clear" w:color="auto" w:fill="00B0F0"/>
            <w:noWrap/>
            <w:vAlign w:val="center"/>
            <w:hideMark/>
          </w:tcPr>
          <w:p w14:paraId="33879CD4" w14:textId="77777777" w:rsidR="004A09B1" w:rsidRPr="00CC2800" w:rsidRDefault="004A09B1">
            <w:pPr>
              <w:rPr>
                <w:rFonts w:ascii="Verdana" w:hAnsi="Verdana"/>
                <w:b/>
                <w:color w:val="000000"/>
                <w:lang w:val="en-US"/>
              </w:rPr>
            </w:pPr>
            <w:r w:rsidRPr="00CC2800">
              <w:rPr>
                <w:rFonts w:ascii="Verdana" w:hAnsi="Verdana"/>
                <w:b/>
                <w:color w:val="000000"/>
                <w:lang w:val="en-US"/>
              </w:rPr>
              <w:t>Naam</w:t>
            </w:r>
          </w:p>
        </w:tc>
        <w:tc>
          <w:tcPr>
            <w:tcW w:w="2272" w:type="dxa"/>
            <w:shd w:val="clear" w:color="auto" w:fill="00B0F0"/>
            <w:vAlign w:val="center"/>
          </w:tcPr>
          <w:p w14:paraId="46014559" w14:textId="3CCB3E35" w:rsidR="004A09B1" w:rsidRPr="00CC2800" w:rsidRDefault="004A09B1">
            <w:pPr>
              <w:rPr>
                <w:rFonts w:ascii="Verdana" w:hAnsi="Verdana"/>
                <w:b/>
                <w:color w:val="000000"/>
                <w:lang w:val="en-US"/>
              </w:rPr>
            </w:pPr>
            <w:r w:rsidRPr="00CC2800">
              <w:rPr>
                <w:rFonts w:ascii="Verdana" w:hAnsi="Verdana"/>
                <w:b/>
                <w:iCs/>
                <w:color w:val="000000"/>
              </w:rPr>
              <w:t>SNIV-code</w:t>
            </w:r>
          </w:p>
        </w:tc>
      </w:tr>
      <w:tr w:rsidR="004A09B1" w:rsidRPr="00CC2800" w14:paraId="6DC8B1B2" w14:textId="77777777" w:rsidTr="00CC2800">
        <w:trPr>
          <w:trHeight w:val="340"/>
        </w:trPr>
        <w:tc>
          <w:tcPr>
            <w:tcW w:w="3393" w:type="dxa"/>
            <w:shd w:val="clear" w:color="auto" w:fill="auto"/>
            <w:noWrap/>
            <w:vAlign w:val="center"/>
          </w:tcPr>
          <w:p w14:paraId="3A701218" w14:textId="77777777" w:rsidR="004A09B1" w:rsidRPr="00CC2800" w:rsidRDefault="004A09B1">
            <w:pPr>
              <w:rPr>
                <w:rFonts w:ascii="Verdana" w:hAnsi="Verdana"/>
                <w:color w:val="000000"/>
                <w:lang w:val="en-US"/>
              </w:rPr>
            </w:pPr>
            <w:r w:rsidRPr="00CC2800">
              <w:rPr>
                <w:rFonts w:ascii="Verdana" w:hAnsi="Verdana"/>
                <w:color w:val="000000"/>
                <w:lang w:val="en-US"/>
              </w:rPr>
              <w:t xml:space="preserve">human </w:t>
            </w:r>
            <w:proofErr w:type="spellStart"/>
            <w:r w:rsidRPr="00CC2800">
              <w:rPr>
                <w:rFonts w:ascii="Verdana" w:hAnsi="Verdana"/>
                <w:color w:val="000000"/>
                <w:lang w:val="en-US"/>
              </w:rPr>
              <w:t>calici</w:t>
            </w:r>
            <w:proofErr w:type="spellEnd"/>
            <w:r w:rsidRPr="00CC2800">
              <w:rPr>
                <w:rFonts w:ascii="Verdana" w:hAnsi="Verdana"/>
                <w:color w:val="000000"/>
                <w:lang w:val="en-US"/>
              </w:rPr>
              <w:t xml:space="preserve"> virus</w:t>
            </w:r>
          </w:p>
        </w:tc>
        <w:tc>
          <w:tcPr>
            <w:tcW w:w="2272" w:type="dxa"/>
            <w:vAlign w:val="center"/>
          </w:tcPr>
          <w:p w14:paraId="7872F908" w14:textId="05E7922F" w:rsidR="004A09B1" w:rsidRPr="00CC2800" w:rsidRDefault="004A09B1">
            <w:pPr>
              <w:rPr>
                <w:rFonts w:ascii="Verdana" w:hAnsi="Verdana"/>
                <w:color w:val="000000"/>
                <w:lang w:val="en-US"/>
              </w:rPr>
            </w:pPr>
            <w:r w:rsidRPr="00CC2800">
              <w:rPr>
                <w:rFonts w:ascii="Verdana" w:hAnsi="Verdana"/>
                <w:color w:val="000000"/>
                <w:lang w:val="en-US"/>
              </w:rPr>
              <w:t>CLCCAL</w:t>
            </w:r>
          </w:p>
        </w:tc>
      </w:tr>
      <w:tr w:rsidR="004A09B1" w:rsidRPr="00CC2800" w14:paraId="31F3C7DD" w14:textId="77777777" w:rsidTr="00CC2800">
        <w:trPr>
          <w:trHeight w:val="340"/>
        </w:trPr>
        <w:tc>
          <w:tcPr>
            <w:tcW w:w="3393" w:type="dxa"/>
            <w:shd w:val="clear" w:color="auto" w:fill="auto"/>
            <w:noWrap/>
            <w:vAlign w:val="center"/>
            <w:hideMark/>
          </w:tcPr>
          <w:p w14:paraId="4755FB5D" w14:textId="77777777" w:rsidR="004A09B1" w:rsidRPr="00CC2800" w:rsidRDefault="004A09B1">
            <w:pPr>
              <w:rPr>
                <w:rFonts w:ascii="Verdana" w:hAnsi="Verdana"/>
                <w:color w:val="000000"/>
                <w:lang w:val="en-US"/>
              </w:rPr>
            </w:pPr>
            <w:r w:rsidRPr="00CC2800">
              <w:rPr>
                <w:rFonts w:ascii="Verdana" w:hAnsi="Verdana"/>
                <w:color w:val="000000"/>
                <w:lang w:val="en-US"/>
              </w:rPr>
              <w:t>Norwalk virus</w:t>
            </w:r>
          </w:p>
        </w:tc>
        <w:tc>
          <w:tcPr>
            <w:tcW w:w="2272" w:type="dxa"/>
            <w:vAlign w:val="center"/>
          </w:tcPr>
          <w:p w14:paraId="489908CF" w14:textId="77777777" w:rsidR="004A09B1" w:rsidRPr="00CC2800" w:rsidRDefault="004A09B1">
            <w:pPr>
              <w:rPr>
                <w:rFonts w:ascii="Verdana" w:hAnsi="Verdana"/>
                <w:color w:val="000000"/>
                <w:lang w:val="en-US"/>
              </w:rPr>
            </w:pPr>
            <w:r w:rsidRPr="00CC2800">
              <w:rPr>
                <w:rFonts w:ascii="Verdana" w:hAnsi="Verdana"/>
                <w:color w:val="000000"/>
                <w:lang w:val="en-US"/>
              </w:rPr>
              <w:t>CLCNOR</w:t>
            </w:r>
          </w:p>
        </w:tc>
      </w:tr>
      <w:tr w:rsidR="004A09B1" w:rsidRPr="00CC2800" w14:paraId="6CF56106" w14:textId="77777777" w:rsidTr="00CC2800">
        <w:trPr>
          <w:trHeight w:val="340"/>
        </w:trPr>
        <w:tc>
          <w:tcPr>
            <w:tcW w:w="3393" w:type="dxa"/>
            <w:shd w:val="clear" w:color="auto" w:fill="auto"/>
            <w:noWrap/>
            <w:vAlign w:val="center"/>
            <w:hideMark/>
          </w:tcPr>
          <w:p w14:paraId="70473AE1" w14:textId="77777777" w:rsidR="004A09B1" w:rsidRPr="00CC2800" w:rsidRDefault="004A09B1">
            <w:pPr>
              <w:rPr>
                <w:rFonts w:ascii="Verdana" w:hAnsi="Verdana"/>
                <w:color w:val="000000"/>
                <w:lang w:val="en-US"/>
              </w:rPr>
            </w:pPr>
            <w:proofErr w:type="spellStart"/>
            <w:r w:rsidRPr="00CC2800">
              <w:rPr>
                <w:rFonts w:ascii="Verdana" w:hAnsi="Verdana"/>
                <w:color w:val="000000"/>
                <w:lang w:val="en-US"/>
              </w:rPr>
              <w:t>humaan</w:t>
            </w:r>
            <w:proofErr w:type="spellEnd"/>
            <w:r w:rsidRPr="00CC2800">
              <w:rPr>
                <w:rFonts w:ascii="Verdana" w:hAnsi="Verdana"/>
                <w:color w:val="000000"/>
                <w:lang w:val="en-US"/>
              </w:rPr>
              <w:t xml:space="preserve"> corona virus</w:t>
            </w:r>
          </w:p>
        </w:tc>
        <w:tc>
          <w:tcPr>
            <w:tcW w:w="2272" w:type="dxa"/>
            <w:vAlign w:val="center"/>
          </w:tcPr>
          <w:p w14:paraId="77AAC285" w14:textId="77777777" w:rsidR="004A09B1" w:rsidRPr="00CC2800" w:rsidRDefault="004A09B1">
            <w:pPr>
              <w:rPr>
                <w:rFonts w:ascii="Verdana" w:hAnsi="Verdana"/>
                <w:color w:val="000000"/>
                <w:lang w:val="en-US"/>
              </w:rPr>
            </w:pPr>
            <w:r w:rsidRPr="00CC2800">
              <w:rPr>
                <w:rFonts w:ascii="Verdana" w:hAnsi="Verdana"/>
                <w:color w:val="000000"/>
                <w:lang w:val="en-US"/>
              </w:rPr>
              <w:t>CRVCOR</w:t>
            </w:r>
          </w:p>
        </w:tc>
      </w:tr>
      <w:tr w:rsidR="004A09B1" w:rsidRPr="00CC2800" w14:paraId="36B923AF" w14:textId="77777777" w:rsidTr="00CC2800">
        <w:trPr>
          <w:trHeight w:val="340"/>
        </w:trPr>
        <w:tc>
          <w:tcPr>
            <w:tcW w:w="3393" w:type="dxa"/>
            <w:shd w:val="clear" w:color="auto" w:fill="auto"/>
            <w:noWrap/>
            <w:vAlign w:val="center"/>
            <w:hideMark/>
          </w:tcPr>
          <w:p w14:paraId="1C981500" w14:textId="77777777" w:rsidR="004A09B1" w:rsidRPr="00CC2800" w:rsidRDefault="004A09B1">
            <w:pPr>
              <w:rPr>
                <w:rFonts w:ascii="Verdana" w:hAnsi="Verdana"/>
                <w:color w:val="000000"/>
              </w:rPr>
            </w:pPr>
            <w:r w:rsidRPr="00CC2800">
              <w:rPr>
                <w:rFonts w:ascii="Verdana" w:hAnsi="Verdana"/>
                <w:color w:val="000000"/>
                <w:lang w:val="en-US"/>
              </w:rPr>
              <w:t xml:space="preserve">adeno-associated </w:t>
            </w:r>
            <w:proofErr w:type="spellStart"/>
            <w:r w:rsidRPr="00CC2800">
              <w:rPr>
                <w:rFonts w:ascii="Verdana" w:hAnsi="Verdana"/>
                <w:color w:val="000000"/>
                <w:lang w:val="en-US"/>
              </w:rPr>
              <w:t>viru</w:t>
            </w:r>
            <w:proofErr w:type="spellEnd"/>
            <w:r w:rsidRPr="00CC2800">
              <w:rPr>
                <w:rFonts w:ascii="Verdana" w:hAnsi="Verdana"/>
                <w:color w:val="000000"/>
              </w:rPr>
              <w:t>s</w:t>
            </w:r>
          </w:p>
        </w:tc>
        <w:tc>
          <w:tcPr>
            <w:tcW w:w="2272" w:type="dxa"/>
            <w:vAlign w:val="center"/>
          </w:tcPr>
          <w:p w14:paraId="116A512F" w14:textId="77777777" w:rsidR="004A09B1" w:rsidRPr="00CC2800" w:rsidRDefault="004A09B1">
            <w:pPr>
              <w:rPr>
                <w:rFonts w:ascii="Verdana" w:hAnsi="Verdana"/>
                <w:color w:val="000000"/>
              </w:rPr>
            </w:pPr>
            <w:r w:rsidRPr="00CC2800">
              <w:rPr>
                <w:rFonts w:ascii="Verdana" w:hAnsi="Verdana"/>
                <w:color w:val="000000"/>
              </w:rPr>
              <w:t>DPVAAV</w:t>
            </w:r>
          </w:p>
        </w:tc>
      </w:tr>
      <w:tr w:rsidR="004A09B1" w:rsidRPr="00CC2800" w14:paraId="38BB5810" w14:textId="77777777" w:rsidTr="00CC2800">
        <w:trPr>
          <w:trHeight w:val="340"/>
        </w:trPr>
        <w:tc>
          <w:tcPr>
            <w:tcW w:w="3393" w:type="dxa"/>
            <w:shd w:val="clear" w:color="auto" w:fill="auto"/>
            <w:noWrap/>
            <w:vAlign w:val="center"/>
            <w:hideMark/>
          </w:tcPr>
          <w:p w14:paraId="779ABF78" w14:textId="77777777" w:rsidR="004A09B1" w:rsidRPr="00CC2800" w:rsidRDefault="004A09B1">
            <w:pPr>
              <w:rPr>
                <w:rFonts w:ascii="Verdana" w:hAnsi="Verdana"/>
                <w:color w:val="000000"/>
              </w:rPr>
            </w:pPr>
            <w:r w:rsidRPr="00CC2800">
              <w:rPr>
                <w:rFonts w:ascii="Verdana" w:hAnsi="Verdana"/>
                <w:color w:val="000000"/>
              </w:rPr>
              <w:t xml:space="preserve">humaan </w:t>
            </w:r>
            <w:proofErr w:type="spellStart"/>
            <w:r w:rsidRPr="00CC2800">
              <w:rPr>
                <w:rFonts w:ascii="Verdana" w:hAnsi="Verdana"/>
                <w:color w:val="000000"/>
              </w:rPr>
              <w:t>coxsackievirus</w:t>
            </w:r>
            <w:proofErr w:type="spellEnd"/>
          </w:p>
        </w:tc>
        <w:tc>
          <w:tcPr>
            <w:tcW w:w="2272" w:type="dxa"/>
            <w:vAlign w:val="center"/>
          </w:tcPr>
          <w:p w14:paraId="06B06911" w14:textId="77777777" w:rsidR="004A09B1" w:rsidRPr="00CC2800" w:rsidRDefault="004A09B1">
            <w:pPr>
              <w:rPr>
                <w:rFonts w:ascii="Verdana" w:hAnsi="Verdana"/>
                <w:color w:val="000000"/>
              </w:rPr>
            </w:pPr>
            <w:r w:rsidRPr="00CC2800">
              <w:rPr>
                <w:rFonts w:ascii="Verdana" w:hAnsi="Verdana"/>
                <w:color w:val="000000"/>
              </w:rPr>
              <w:t>ENVCOX</w:t>
            </w:r>
          </w:p>
        </w:tc>
      </w:tr>
      <w:tr w:rsidR="004A09B1" w:rsidRPr="00CC2800" w14:paraId="780908CB" w14:textId="77777777" w:rsidTr="00CC2800">
        <w:trPr>
          <w:trHeight w:val="340"/>
        </w:trPr>
        <w:tc>
          <w:tcPr>
            <w:tcW w:w="3393" w:type="dxa"/>
            <w:shd w:val="clear" w:color="auto" w:fill="auto"/>
            <w:noWrap/>
            <w:vAlign w:val="center"/>
            <w:hideMark/>
          </w:tcPr>
          <w:p w14:paraId="062E4212" w14:textId="77777777" w:rsidR="004A09B1" w:rsidRPr="00CC2800" w:rsidRDefault="004A09B1">
            <w:pPr>
              <w:rPr>
                <w:rFonts w:ascii="Verdana" w:hAnsi="Verdana"/>
                <w:color w:val="000000"/>
              </w:rPr>
            </w:pPr>
            <w:r w:rsidRPr="00CC2800">
              <w:rPr>
                <w:rFonts w:ascii="Verdana" w:hAnsi="Verdana"/>
                <w:color w:val="000000"/>
              </w:rPr>
              <w:t xml:space="preserve">humaan </w:t>
            </w:r>
            <w:proofErr w:type="spellStart"/>
            <w:r w:rsidRPr="00CC2800">
              <w:rPr>
                <w:rFonts w:ascii="Verdana" w:hAnsi="Verdana"/>
                <w:color w:val="000000"/>
              </w:rPr>
              <w:t>entero</w:t>
            </w:r>
            <w:proofErr w:type="spellEnd"/>
            <w:r w:rsidRPr="00CC2800">
              <w:rPr>
                <w:rFonts w:ascii="Verdana" w:hAnsi="Verdana"/>
                <w:color w:val="000000"/>
              </w:rPr>
              <w:t xml:space="preserve"> virus</w:t>
            </w:r>
          </w:p>
        </w:tc>
        <w:tc>
          <w:tcPr>
            <w:tcW w:w="2272" w:type="dxa"/>
            <w:vAlign w:val="center"/>
          </w:tcPr>
          <w:p w14:paraId="37A9615D" w14:textId="77777777" w:rsidR="004A09B1" w:rsidRPr="00CC2800" w:rsidRDefault="004A09B1">
            <w:pPr>
              <w:rPr>
                <w:rFonts w:ascii="Verdana" w:hAnsi="Verdana"/>
                <w:color w:val="000000"/>
              </w:rPr>
            </w:pPr>
            <w:r w:rsidRPr="00CC2800">
              <w:rPr>
                <w:rFonts w:ascii="Verdana" w:hAnsi="Verdana"/>
                <w:color w:val="000000"/>
              </w:rPr>
              <w:t>ENVENT</w:t>
            </w:r>
          </w:p>
        </w:tc>
      </w:tr>
      <w:tr w:rsidR="004A09B1" w:rsidRPr="00CC2800" w14:paraId="110F527B" w14:textId="77777777" w:rsidTr="00CC2800">
        <w:trPr>
          <w:trHeight w:val="340"/>
        </w:trPr>
        <w:tc>
          <w:tcPr>
            <w:tcW w:w="3393" w:type="dxa"/>
            <w:shd w:val="clear" w:color="auto" w:fill="auto"/>
            <w:vAlign w:val="center"/>
            <w:hideMark/>
          </w:tcPr>
          <w:p w14:paraId="0DA3560D" w14:textId="77777777" w:rsidR="004A09B1" w:rsidRPr="00CC2800" w:rsidRDefault="004A09B1">
            <w:pPr>
              <w:rPr>
                <w:rFonts w:ascii="Verdana" w:hAnsi="Verdana"/>
                <w:color w:val="000000"/>
              </w:rPr>
            </w:pPr>
            <w:r w:rsidRPr="00CC2800">
              <w:rPr>
                <w:rFonts w:ascii="Verdana" w:hAnsi="Verdana"/>
                <w:color w:val="000000"/>
              </w:rPr>
              <w:t>influenza A virus</w:t>
            </w:r>
          </w:p>
        </w:tc>
        <w:tc>
          <w:tcPr>
            <w:tcW w:w="2272" w:type="dxa"/>
            <w:vAlign w:val="center"/>
          </w:tcPr>
          <w:p w14:paraId="4E28DF67" w14:textId="77777777" w:rsidR="004A09B1" w:rsidRPr="00CC2800" w:rsidRDefault="004A09B1">
            <w:pPr>
              <w:rPr>
                <w:rFonts w:ascii="Verdana" w:hAnsi="Verdana"/>
                <w:color w:val="000000"/>
              </w:rPr>
            </w:pPr>
            <w:r w:rsidRPr="00CC2800">
              <w:rPr>
                <w:rFonts w:ascii="Verdana" w:hAnsi="Verdana"/>
                <w:color w:val="000000"/>
              </w:rPr>
              <w:t>INFINA</w:t>
            </w:r>
          </w:p>
        </w:tc>
      </w:tr>
      <w:tr w:rsidR="004A09B1" w:rsidRPr="00CC2800" w14:paraId="233149B9" w14:textId="77777777" w:rsidTr="00CC2800">
        <w:trPr>
          <w:trHeight w:val="340"/>
        </w:trPr>
        <w:tc>
          <w:tcPr>
            <w:tcW w:w="3393" w:type="dxa"/>
            <w:shd w:val="clear" w:color="auto" w:fill="auto"/>
            <w:vAlign w:val="center"/>
            <w:hideMark/>
          </w:tcPr>
          <w:p w14:paraId="13DBE6EB" w14:textId="77777777" w:rsidR="004A09B1" w:rsidRPr="00CC2800" w:rsidRDefault="004A09B1">
            <w:pPr>
              <w:rPr>
                <w:rFonts w:ascii="Verdana" w:hAnsi="Verdana"/>
                <w:color w:val="000000"/>
              </w:rPr>
            </w:pPr>
            <w:r w:rsidRPr="00CC2800">
              <w:rPr>
                <w:rFonts w:ascii="Verdana" w:hAnsi="Verdana"/>
                <w:color w:val="000000"/>
              </w:rPr>
              <w:t>influenza B virus</w:t>
            </w:r>
          </w:p>
        </w:tc>
        <w:tc>
          <w:tcPr>
            <w:tcW w:w="2272" w:type="dxa"/>
            <w:vAlign w:val="center"/>
          </w:tcPr>
          <w:p w14:paraId="76367B9E" w14:textId="77777777" w:rsidR="004A09B1" w:rsidRPr="00CC2800" w:rsidRDefault="004A09B1">
            <w:pPr>
              <w:rPr>
                <w:rFonts w:ascii="Verdana" w:hAnsi="Verdana"/>
                <w:color w:val="000000"/>
              </w:rPr>
            </w:pPr>
            <w:r w:rsidRPr="00CC2800">
              <w:rPr>
                <w:rFonts w:ascii="Verdana" w:hAnsi="Verdana"/>
                <w:color w:val="000000"/>
              </w:rPr>
              <w:t>INFINB</w:t>
            </w:r>
          </w:p>
        </w:tc>
      </w:tr>
      <w:tr w:rsidR="004A09B1" w:rsidRPr="00CC2800" w14:paraId="5091D167" w14:textId="77777777" w:rsidTr="00CC2800">
        <w:trPr>
          <w:trHeight w:val="340"/>
        </w:trPr>
        <w:tc>
          <w:tcPr>
            <w:tcW w:w="3393" w:type="dxa"/>
            <w:shd w:val="clear" w:color="auto" w:fill="auto"/>
            <w:vAlign w:val="center"/>
            <w:hideMark/>
          </w:tcPr>
          <w:p w14:paraId="34E5F248" w14:textId="77777777" w:rsidR="004A09B1" w:rsidRPr="00CC2800" w:rsidRDefault="004A09B1">
            <w:pPr>
              <w:rPr>
                <w:rFonts w:ascii="Verdana" w:hAnsi="Verdana"/>
                <w:color w:val="000000"/>
              </w:rPr>
            </w:pPr>
            <w:r w:rsidRPr="00CC2800">
              <w:rPr>
                <w:rFonts w:ascii="Verdana" w:hAnsi="Verdana"/>
                <w:color w:val="000000"/>
              </w:rPr>
              <w:t>influenza C virus</w:t>
            </w:r>
          </w:p>
        </w:tc>
        <w:tc>
          <w:tcPr>
            <w:tcW w:w="2272" w:type="dxa"/>
            <w:vAlign w:val="center"/>
          </w:tcPr>
          <w:p w14:paraId="748C9735" w14:textId="77777777" w:rsidR="004A09B1" w:rsidRPr="00CC2800" w:rsidRDefault="004A09B1">
            <w:pPr>
              <w:rPr>
                <w:rFonts w:ascii="Verdana" w:hAnsi="Verdana"/>
                <w:color w:val="000000"/>
              </w:rPr>
            </w:pPr>
            <w:r w:rsidRPr="00CC2800">
              <w:rPr>
                <w:rFonts w:ascii="Verdana" w:hAnsi="Verdana"/>
                <w:color w:val="000000"/>
              </w:rPr>
              <w:t>INFINC</w:t>
            </w:r>
          </w:p>
        </w:tc>
      </w:tr>
      <w:tr w:rsidR="004A09B1" w:rsidRPr="00CC2800" w14:paraId="1923B929" w14:textId="77777777" w:rsidTr="00CC2800">
        <w:trPr>
          <w:trHeight w:val="340"/>
        </w:trPr>
        <w:tc>
          <w:tcPr>
            <w:tcW w:w="3393" w:type="dxa"/>
            <w:shd w:val="clear" w:color="auto" w:fill="auto"/>
            <w:noWrap/>
            <w:vAlign w:val="center"/>
            <w:hideMark/>
          </w:tcPr>
          <w:p w14:paraId="051B2DB8" w14:textId="77777777" w:rsidR="004A09B1" w:rsidRPr="00CC2800" w:rsidRDefault="004A09B1">
            <w:pPr>
              <w:rPr>
                <w:rFonts w:ascii="Verdana" w:hAnsi="Verdana"/>
                <w:color w:val="000000"/>
              </w:rPr>
            </w:pPr>
            <w:r w:rsidRPr="00CC2800">
              <w:rPr>
                <w:rFonts w:ascii="Verdana" w:hAnsi="Verdana"/>
                <w:color w:val="000000"/>
              </w:rPr>
              <w:t xml:space="preserve">humaan </w:t>
            </w:r>
            <w:proofErr w:type="spellStart"/>
            <w:r w:rsidRPr="00CC2800">
              <w:rPr>
                <w:rFonts w:ascii="Verdana" w:hAnsi="Verdana"/>
                <w:color w:val="000000"/>
              </w:rPr>
              <w:t>rota</w:t>
            </w:r>
            <w:proofErr w:type="spellEnd"/>
            <w:r w:rsidRPr="00CC2800">
              <w:rPr>
                <w:rFonts w:ascii="Verdana" w:hAnsi="Verdana"/>
                <w:color w:val="000000"/>
              </w:rPr>
              <w:t xml:space="preserve"> virus</w:t>
            </w:r>
          </w:p>
        </w:tc>
        <w:tc>
          <w:tcPr>
            <w:tcW w:w="2272" w:type="dxa"/>
            <w:vAlign w:val="center"/>
          </w:tcPr>
          <w:p w14:paraId="7EB5A263" w14:textId="77777777" w:rsidR="004A09B1" w:rsidRPr="00CC2800" w:rsidRDefault="004A09B1">
            <w:pPr>
              <w:rPr>
                <w:rFonts w:ascii="Verdana" w:hAnsi="Verdana"/>
                <w:color w:val="000000"/>
              </w:rPr>
            </w:pPr>
            <w:r w:rsidRPr="00CC2800">
              <w:rPr>
                <w:rFonts w:ascii="Verdana" w:hAnsi="Verdana"/>
                <w:color w:val="000000"/>
              </w:rPr>
              <w:t>RTVHRV</w:t>
            </w:r>
          </w:p>
        </w:tc>
      </w:tr>
    </w:tbl>
    <w:p w14:paraId="2CA1B975" w14:textId="77777777" w:rsidR="004A09B1" w:rsidRDefault="004A09B1" w:rsidP="002214F9">
      <w:pPr>
        <w:rPr>
          <w:rFonts w:ascii="Verdana" w:hAnsi="Verdana"/>
          <w:lang w:val="en-US"/>
        </w:rPr>
      </w:pPr>
    </w:p>
    <w:p w14:paraId="733EF8CC" w14:textId="36D583F1" w:rsidR="00D501A6" w:rsidRDefault="00D501A6" w:rsidP="00D501A6">
      <w:pPr>
        <w:pStyle w:val="Heading1"/>
        <w:ind w:left="0"/>
        <w:rPr>
          <w:rFonts w:ascii="Verdana" w:hAnsi="Verdana"/>
          <w:szCs w:val="20"/>
        </w:rPr>
      </w:pPr>
      <w:bookmarkStart w:id="56" w:name="_Toc98256156"/>
      <w:r w:rsidRPr="00345376">
        <w:rPr>
          <w:rFonts w:ascii="Verdana" w:eastAsia="MS Mincho" w:hAnsi="Verdana"/>
          <w:szCs w:val="20"/>
        </w:rPr>
        <w:lastRenderedPageBreak/>
        <w:t xml:space="preserve">Bijlage </w:t>
      </w:r>
      <w:r>
        <w:rPr>
          <w:rFonts w:ascii="Verdana" w:eastAsia="MS Mincho" w:hAnsi="Verdana"/>
          <w:szCs w:val="20"/>
        </w:rPr>
        <w:t>2b</w:t>
      </w:r>
      <w:r w:rsidRPr="00345376">
        <w:rPr>
          <w:rFonts w:ascii="Verdana" w:eastAsia="MS Mincho" w:hAnsi="Verdana"/>
          <w:szCs w:val="20"/>
        </w:rPr>
        <w:t xml:space="preserve"> </w:t>
      </w:r>
      <w:r w:rsidRPr="00F323B2">
        <w:rPr>
          <w:rFonts w:ascii="Verdana" w:eastAsia="MS Mincho" w:hAnsi="Verdana"/>
          <w:szCs w:val="20"/>
        </w:rPr>
        <w:t>S</w:t>
      </w:r>
      <w:r w:rsidRPr="00F323B2">
        <w:rPr>
          <w:rFonts w:ascii="Verdana" w:hAnsi="Verdana"/>
          <w:szCs w:val="20"/>
        </w:rPr>
        <w:t>pecificatie verwekkers</w:t>
      </w:r>
      <w:r w:rsidR="00FD63FE">
        <w:rPr>
          <w:rFonts w:ascii="Verdana" w:hAnsi="Verdana"/>
          <w:szCs w:val="20"/>
        </w:rPr>
        <w:t xml:space="preserve"> - resistentiepatroon</w:t>
      </w:r>
      <w:bookmarkEnd w:id="56"/>
    </w:p>
    <w:p w14:paraId="60B12A38" w14:textId="07AD9E3C" w:rsidR="00D501A6" w:rsidRDefault="00D501A6" w:rsidP="00D501A6">
      <w:pPr>
        <w:pStyle w:val="RIVMStandaard"/>
      </w:pPr>
    </w:p>
    <w:p w14:paraId="21F77D9C" w14:textId="21EE7736" w:rsidR="006235C6" w:rsidRDefault="00D501A6" w:rsidP="006235C6">
      <w:pPr>
        <w:rPr>
          <w:rFonts w:ascii="Verdana" w:hAnsi="Verdana" w:cs="Arial"/>
          <w:bCs/>
          <w:color w:val="000000"/>
        </w:rPr>
      </w:pPr>
      <w:r w:rsidRPr="00F323B2">
        <w:rPr>
          <w:rFonts w:ascii="Verdana" w:hAnsi="Verdana" w:cs="Arial"/>
          <w:bCs/>
          <w:color w:val="000000"/>
        </w:rPr>
        <w:t xml:space="preserve">Indien de verwekker een </w:t>
      </w:r>
      <w:r w:rsidRPr="00F323B2">
        <w:rPr>
          <w:rFonts w:ascii="Verdana" w:hAnsi="Verdana" w:cs="Arial"/>
          <w:bCs/>
          <w:i/>
          <w:color w:val="000000"/>
        </w:rPr>
        <w:t xml:space="preserve">Staphylococcus aureus, </w:t>
      </w:r>
      <w:proofErr w:type="spellStart"/>
      <w:r w:rsidRPr="00F323B2">
        <w:rPr>
          <w:rFonts w:ascii="Verdana" w:hAnsi="Verdana" w:cs="Arial"/>
          <w:bCs/>
          <w:i/>
          <w:color w:val="000000"/>
        </w:rPr>
        <w:t>Enterococcus</w:t>
      </w:r>
      <w:proofErr w:type="spellEnd"/>
      <w:r w:rsidRPr="00F323B2">
        <w:rPr>
          <w:rFonts w:ascii="Verdana" w:hAnsi="Verdana" w:cs="Arial"/>
          <w:bCs/>
          <w:i/>
          <w:color w:val="000000"/>
        </w:rPr>
        <w:t xml:space="preserve"> </w:t>
      </w:r>
      <w:proofErr w:type="spellStart"/>
      <w:r w:rsidRPr="00F323B2">
        <w:rPr>
          <w:rFonts w:ascii="Verdana" w:hAnsi="Verdana" w:cs="Arial"/>
          <w:bCs/>
          <w:i/>
          <w:color w:val="000000"/>
        </w:rPr>
        <w:t>faecium</w:t>
      </w:r>
      <w:proofErr w:type="spellEnd"/>
      <w:r w:rsidRPr="00F323B2">
        <w:rPr>
          <w:rFonts w:ascii="Verdana" w:hAnsi="Verdana" w:cs="Arial"/>
          <w:bCs/>
          <w:i/>
          <w:color w:val="000000"/>
        </w:rPr>
        <w:t xml:space="preserve">, </w:t>
      </w:r>
      <w:proofErr w:type="spellStart"/>
      <w:r w:rsidRPr="00F323B2">
        <w:rPr>
          <w:rFonts w:ascii="Verdana" w:hAnsi="Verdana" w:cs="Arial"/>
          <w:bCs/>
          <w:i/>
          <w:color w:val="000000"/>
        </w:rPr>
        <w:t>Enterobacteriaceae</w:t>
      </w:r>
      <w:proofErr w:type="spellEnd"/>
      <w:r w:rsidRPr="00F323B2">
        <w:rPr>
          <w:rFonts w:ascii="Verdana" w:hAnsi="Verdana" w:cs="Arial"/>
          <w:bCs/>
          <w:i/>
          <w:color w:val="000000"/>
        </w:rPr>
        <w:t xml:space="preserve"> (</w:t>
      </w:r>
      <w:proofErr w:type="spellStart"/>
      <w:r w:rsidRPr="00F323B2">
        <w:rPr>
          <w:rFonts w:ascii="Verdana" w:hAnsi="Verdana" w:cs="Arial"/>
          <w:bCs/>
          <w:i/>
          <w:color w:val="000000"/>
        </w:rPr>
        <w:t>Enterobacteriales</w:t>
      </w:r>
      <w:proofErr w:type="spellEnd"/>
      <w:r w:rsidRPr="00F323B2">
        <w:rPr>
          <w:rFonts w:ascii="Verdana" w:hAnsi="Verdana" w:cs="Arial"/>
          <w:bCs/>
          <w:i/>
          <w:color w:val="000000"/>
        </w:rPr>
        <w:t xml:space="preserve">), </w:t>
      </w:r>
      <w:proofErr w:type="spellStart"/>
      <w:r w:rsidRPr="00F323B2">
        <w:rPr>
          <w:rFonts w:ascii="Verdana" w:hAnsi="Verdana" w:cs="Arial"/>
          <w:bCs/>
          <w:i/>
          <w:color w:val="000000"/>
        </w:rPr>
        <w:t>Acinetobacter</w:t>
      </w:r>
      <w:proofErr w:type="spellEnd"/>
      <w:r w:rsidRPr="00F323B2">
        <w:rPr>
          <w:rFonts w:ascii="Verdana" w:hAnsi="Verdana" w:cs="Arial"/>
          <w:bCs/>
          <w:i/>
          <w:color w:val="000000"/>
        </w:rPr>
        <w:t xml:space="preserve"> species (</w:t>
      </w:r>
      <w:proofErr w:type="spellStart"/>
      <w:r w:rsidRPr="00F323B2">
        <w:rPr>
          <w:rFonts w:ascii="Verdana" w:hAnsi="Verdana" w:cs="Arial"/>
          <w:bCs/>
          <w:i/>
          <w:color w:val="000000"/>
        </w:rPr>
        <w:t>spp</w:t>
      </w:r>
      <w:proofErr w:type="spellEnd"/>
      <w:r w:rsidRPr="00F323B2">
        <w:rPr>
          <w:rFonts w:ascii="Verdana" w:hAnsi="Verdana" w:cs="Arial"/>
          <w:bCs/>
          <w:i/>
          <w:color w:val="000000"/>
        </w:rPr>
        <w:t xml:space="preserve">.), Pseudomonas aeruginosa, </w:t>
      </w:r>
      <w:proofErr w:type="spellStart"/>
      <w:r w:rsidRPr="00F323B2">
        <w:rPr>
          <w:rFonts w:ascii="Verdana" w:hAnsi="Verdana" w:cs="Arial"/>
          <w:bCs/>
          <w:i/>
          <w:color w:val="000000"/>
        </w:rPr>
        <w:t>Stenotrophomonas</w:t>
      </w:r>
      <w:proofErr w:type="spellEnd"/>
      <w:r w:rsidRPr="00F323B2">
        <w:rPr>
          <w:rFonts w:ascii="Verdana" w:hAnsi="Verdana" w:cs="Arial"/>
          <w:bCs/>
          <w:i/>
          <w:color w:val="000000"/>
        </w:rPr>
        <w:t xml:space="preserve"> </w:t>
      </w:r>
      <w:proofErr w:type="spellStart"/>
      <w:r w:rsidRPr="00F323B2">
        <w:rPr>
          <w:rFonts w:ascii="Verdana" w:hAnsi="Verdana" w:cs="Arial"/>
          <w:bCs/>
          <w:i/>
          <w:color w:val="000000"/>
        </w:rPr>
        <w:t>maltophilia</w:t>
      </w:r>
      <w:proofErr w:type="spellEnd"/>
      <w:r w:rsidRPr="00F323B2">
        <w:rPr>
          <w:rFonts w:ascii="Verdana" w:hAnsi="Verdana" w:cs="Arial"/>
          <w:bCs/>
          <w:color w:val="000000"/>
        </w:rPr>
        <w:t xml:space="preserve"> of </w:t>
      </w:r>
      <w:r w:rsidRPr="00F323B2">
        <w:rPr>
          <w:rFonts w:ascii="Verdana" w:hAnsi="Verdana" w:cs="Arial"/>
          <w:bCs/>
          <w:i/>
          <w:color w:val="000000"/>
        </w:rPr>
        <w:t>Streptococcus pneumoniae</w:t>
      </w:r>
      <w:r w:rsidRPr="00F323B2">
        <w:rPr>
          <w:rFonts w:ascii="Verdana" w:hAnsi="Verdana" w:cs="Arial"/>
          <w:bCs/>
          <w:color w:val="000000"/>
        </w:rPr>
        <w:t xml:space="preserve"> is geregistreerd dan wordt het resistentiepatroon door middel van een getal van 0 t/m 4 aangegeven (zie</w:t>
      </w:r>
      <w:r w:rsidR="00073307">
        <w:rPr>
          <w:rFonts w:ascii="Verdana" w:hAnsi="Verdana" w:cs="Arial"/>
          <w:bCs/>
          <w:color w:val="000000"/>
        </w:rPr>
        <w:t xml:space="preserve"> </w:t>
      </w:r>
      <w:r w:rsidRPr="00F323B2">
        <w:rPr>
          <w:rFonts w:ascii="Verdana" w:hAnsi="Verdana" w:cs="Arial"/>
          <w:bCs/>
          <w:color w:val="000000"/>
        </w:rPr>
        <w:t xml:space="preserve">tabel </w:t>
      </w:r>
      <w:r w:rsidR="003F5478">
        <w:rPr>
          <w:rFonts w:ascii="Verdana" w:hAnsi="Verdana" w:cs="Arial"/>
          <w:bCs/>
          <w:color w:val="000000"/>
        </w:rPr>
        <w:t>4</w:t>
      </w:r>
      <w:r w:rsidR="003F5478" w:rsidRPr="00F323B2">
        <w:rPr>
          <w:rFonts w:ascii="Verdana" w:hAnsi="Verdana" w:cs="Arial"/>
          <w:bCs/>
          <w:color w:val="000000"/>
        </w:rPr>
        <w:t xml:space="preserve"> </w:t>
      </w:r>
      <w:r w:rsidRPr="00F323B2">
        <w:rPr>
          <w:rFonts w:ascii="Verdana" w:hAnsi="Verdana" w:cs="Arial"/>
          <w:bCs/>
          <w:color w:val="000000"/>
        </w:rPr>
        <w:t xml:space="preserve">‘Resistentiepatroon’). </w:t>
      </w:r>
    </w:p>
    <w:p w14:paraId="6E5102D7" w14:textId="54600EA2" w:rsidR="006235C6" w:rsidRPr="004A78C1" w:rsidRDefault="006235C6" w:rsidP="006235C6">
      <w:pPr>
        <w:rPr>
          <w:rFonts w:ascii="Verdana" w:hAnsi="Verdana" w:cs="Arial"/>
        </w:rPr>
      </w:pPr>
      <w:r w:rsidRPr="004A78C1">
        <w:rPr>
          <w:rFonts w:ascii="Verdana" w:hAnsi="Verdana" w:cs="Arial"/>
        </w:rPr>
        <w:t>Indien resistentiepatroon</w:t>
      </w:r>
      <w:r w:rsidR="004A78C1">
        <w:rPr>
          <w:rFonts w:ascii="Verdana" w:hAnsi="Verdana" w:cs="Arial"/>
        </w:rPr>
        <w:t xml:space="preserve"> is</w:t>
      </w:r>
      <w:r w:rsidRPr="004A78C1">
        <w:rPr>
          <w:rFonts w:ascii="Verdana" w:hAnsi="Verdana" w:cs="Arial"/>
        </w:rPr>
        <w:t xml:space="preserve"> onbekend </w:t>
      </w:r>
      <w:r w:rsidR="004A78C1">
        <w:rPr>
          <w:rFonts w:ascii="Verdana" w:hAnsi="Verdana" w:cs="Arial"/>
        </w:rPr>
        <w:t xml:space="preserve">dan </w:t>
      </w:r>
      <w:r w:rsidRPr="004A78C1">
        <w:rPr>
          <w:rFonts w:ascii="Verdana" w:hAnsi="Verdana" w:cs="Arial"/>
        </w:rPr>
        <w:t>‘ONB’ invullen</w:t>
      </w:r>
      <w:r>
        <w:rPr>
          <w:rFonts w:ascii="Verdana" w:hAnsi="Verdana" w:cs="Arial"/>
        </w:rPr>
        <w:t>.</w:t>
      </w:r>
    </w:p>
    <w:p w14:paraId="3F0DC2EF" w14:textId="6ADA4B33" w:rsidR="00D501A6" w:rsidRPr="00F323B2" w:rsidRDefault="00D501A6" w:rsidP="00D501A6">
      <w:pPr>
        <w:overflowPunct/>
        <w:autoSpaceDE/>
        <w:autoSpaceDN/>
        <w:adjustRightInd/>
        <w:textAlignment w:val="auto"/>
        <w:rPr>
          <w:rFonts w:ascii="Verdana" w:hAnsi="Verdana" w:cs="Arial"/>
          <w:bCs/>
          <w:color w:val="000000"/>
        </w:rPr>
      </w:pPr>
    </w:p>
    <w:p w14:paraId="0DEAA915" w14:textId="77777777" w:rsidR="00AA1BBA" w:rsidRDefault="00AA1BBA" w:rsidP="00D501A6">
      <w:pPr>
        <w:rPr>
          <w:rFonts w:ascii="Verdana" w:hAnsi="Verdana"/>
        </w:rPr>
      </w:pPr>
    </w:p>
    <w:p w14:paraId="0DFC15D5" w14:textId="041E49A7" w:rsidR="00D501A6" w:rsidRPr="00F323B2" w:rsidRDefault="00D501A6" w:rsidP="00D501A6">
      <w:pPr>
        <w:rPr>
          <w:rFonts w:ascii="Verdana" w:hAnsi="Verdana"/>
        </w:rPr>
      </w:pPr>
      <w:r w:rsidRPr="00F323B2">
        <w:rPr>
          <w:rFonts w:ascii="Verdana" w:hAnsi="Verdana"/>
        </w:rPr>
        <w:t>Het is vooral</w:t>
      </w:r>
      <w:r w:rsidRPr="00F323B2">
        <w:rPr>
          <w:rFonts w:ascii="Verdana" w:hAnsi="Verdana" w:cs="Arial"/>
          <w:bCs/>
          <w:color w:val="000000"/>
        </w:rPr>
        <w:t xml:space="preserve"> van belang dat niet voor alle </w:t>
      </w:r>
      <w:proofErr w:type="spellStart"/>
      <w:r w:rsidRPr="00F323B2">
        <w:rPr>
          <w:rFonts w:ascii="Verdana" w:hAnsi="Verdana" w:cs="Arial"/>
          <w:bCs/>
          <w:i/>
          <w:color w:val="000000"/>
        </w:rPr>
        <w:t>Enterobacteriaceae</w:t>
      </w:r>
      <w:proofErr w:type="spellEnd"/>
      <w:r w:rsidRPr="00F323B2">
        <w:rPr>
          <w:rFonts w:ascii="Verdana" w:hAnsi="Verdana" w:cs="Arial"/>
          <w:bCs/>
          <w:color w:val="000000"/>
        </w:rPr>
        <w:t xml:space="preserve"> </w:t>
      </w:r>
      <w:r w:rsidRPr="00F323B2">
        <w:rPr>
          <w:rFonts w:ascii="Verdana" w:hAnsi="Verdana" w:cs="Arial"/>
          <w:bCs/>
          <w:i/>
          <w:color w:val="000000"/>
        </w:rPr>
        <w:t>(</w:t>
      </w:r>
      <w:proofErr w:type="spellStart"/>
      <w:r w:rsidRPr="00F323B2">
        <w:rPr>
          <w:rFonts w:ascii="Verdana" w:hAnsi="Verdana" w:cs="Arial"/>
          <w:bCs/>
          <w:i/>
          <w:color w:val="000000"/>
        </w:rPr>
        <w:t>Enterobacteriales</w:t>
      </w:r>
      <w:proofErr w:type="spellEnd"/>
      <w:r w:rsidRPr="00F323B2">
        <w:rPr>
          <w:rFonts w:ascii="Verdana" w:hAnsi="Verdana" w:cs="Arial"/>
          <w:bCs/>
          <w:i/>
          <w:color w:val="000000"/>
        </w:rPr>
        <w:t xml:space="preserve">), </w:t>
      </w:r>
      <w:r w:rsidRPr="00F323B2">
        <w:rPr>
          <w:rFonts w:ascii="Verdana" w:hAnsi="Verdana" w:cs="Arial"/>
          <w:bCs/>
          <w:color w:val="000000"/>
        </w:rPr>
        <w:t xml:space="preserve">het resistentiepatroon hoeft te worden nagezocht en ingevuld. In de codelijst Micro-organismen (bijlage </w:t>
      </w:r>
      <w:r w:rsidR="00EC78AE">
        <w:rPr>
          <w:rFonts w:ascii="Verdana" w:hAnsi="Verdana" w:cs="Arial"/>
          <w:bCs/>
          <w:color w:val="000000"/>
        </w:rPr>
        <w:t>2a</w:t>
      </w:r>
      <w:r w:rsidR="00BB6D0A">
        <w:rPr>
          <w:rFonts w:ascii="Verdana" w:hAnsi="Verdana" w:cs="Arial"/>
          <w:bCs/>
          <w:color w:val="000000"/>
        </w:rPr>
        <w:t xml:space="preserve"> – tabel 1</w:t>
      </w:r>
      <w:r w:rsidRPr="00F323B2">
        <w:rPr>
          <w:rFonts w:ascii="Verdana" w:hAnsi="Verdana" w:cs="Arial"/>
          <w:bCs/>
          <w:color w:val="000000"/>
        </w:rPr>
        <w:t>) staan de micro-organismen waarvoor het resistentiepatroon moet worden ingevuld allen individueel gemarkeerd</w:t>
      </w:r>
      <w:r w:rsidR="00EC78AE">
        <w:rPr>
          <w:rFonts w:ascii="Verdana" w:hAnsi="Verdana" w:cs="Arial"/>
          <w:bCs/>
          <w:color w:val="000000"/>
        </w:rPr>
        <w:t xml:space="preserve"> met een sterteken (*)</w:t>
      </w:r>
      <w:r w:rsidRPr="00F323B2">
        <w:rPr>
          <w:rFonts w:ascii="Verdana" w:hAnsi="Verdana" w:cs="Arial"/>
          <w:bCs/>
          <w:color w:val="000000"/>
        </w:rPr>
        <w:t>.</w:t>
      </w:r>
    </w:p>
    <w:p w14:paraId="413A2F3C" w14:textId="77777777" w:rsidR="009C2DB8" w:rsidRDefault="009C2DB8" w:rsidP="00CC2800">
      <w:pPr>
        <w:rPr>
          <w:rFonts w:ascii="Verdana" w:hAnsi="Verdana"/>
          <w:b/>
        </w:rPr>
        <w:sectPr w:rsidR="009C2DB8" w:rsidSect="00597DFC">
          <w:headerReference w:type="even" r:id="rId22"/>
          <w:headerReference w:type="default" r:id="rId23"/>
          <w:footerReference w:type="default" r:id="rId24"/>
          <w:headerReference w:type="first" r:id="rId25"/>
          <w:pgSz w:w="11907" w:h="16840" w:code="9"/>
          <w:pgMar w:top="992" w:right="1588" w:bottom="1072" w:left="1588" w:header="709" w:footer="493" w:gutter="0"/>
          <w:cols w:space="708"/>
          <w:docGrid w:linePitch="360"/>
        </w:sectPr>
      </w:pPr>
    </w:p>
    <w:p w14:paraId="3082C9B0" w14:textId="696081AC" w:rsidR="00D501A6" w:rsidRDefault="00CC2800" w:rsidP="009E507B">
      <w:r w:rsidRPr="00CC2800">
        <w:rPr>
          <w:rFonts w:ascii="Verdana" w:hAnsi="Verdana"/>
          <w:b/>
        </w:rPr>
        <w:lastRenderedPageBreak/>
        <w:t xml:space="preserve">Tabel </w:t>
      </w:r>
      <w:r w:rsidR="003F5478">
        <w:rPr>
          <w:rFonts w:ascii="Verdana" w:hAnsi="Verdana"/>
          <w:b/>
        </w:rPr>
        <w:t>4</w:t>
      </w:r>
      <w:r w:rsidRPr="00CC2800">
        <w:rPr>
          <w:rFonts w:ascii="Verdana" w:hAnsi="Verdana"/>
          <w:b/>
        </w:rPr>
        <w:t>. Resistentiepatroon</w:t>
      </w:r>
    </w:p>
    <w:tbl>
      <w:tblPr>
        <w:tblW w:w="14874" w:type="dxa"/>
        <w:jc w:val="center"/>
        <w:tblCellMar>
          <w:top w:w="28" w:type="dxa"/>
          <w:left w:w="70" w:type="dxa"/>
          <w:bottom w:w="28" w:type="dxa"/>
          <w:right w:w="70" w:type="dxa"/>
        </w:tblCellMar>
        <w:tblLook w:val="04A0" w:firstRow="1" w:lastRow="0" w:firstColumn="1" w:lastColumn="0" w:noHBand="0" w:noVBand="1"/>
      </w:tblPr>
      <w:tblGrid>
        <w:gridCol w:w="2602"/>
        <w:gridCol w:w="2404"/>
        <w:gridCol w:w="2404"/>
        <w:gridCol w:w="2404"/>
        <w:gridCol w:w="2404"/>
        <w:gridCol w:w="2656"/>
      </w:tblGrid>
      <w:tr w:rsidR="00851177" w:rsidRPr="00851177" w14:paraId="03A02E88" w14:textId="77777777" w:rsidTr="003D4B0C">
        <w:trPr>
          <w:trHeight w:val="270"/>
          <w:jc w:val="center"/>
        </w:trPr>
        <w:tc>
          <w:tcPr>
            <w:tcW w:w="2602" w:type="dxa"/>
            <w:vMerge w:val="restart"/>
            <w:tcBorders>
              <w:top w:val="single" w:sz="8" w:space="0" w:color="000000"/>
              <w:left w:val="single" w:sz="8" w:space="0" w:color="000000"/>
              <w:right w:val="single" w:sz="8" w:space="0" w:color="000000"/>
            </w:tcBorders>
            <w:shd w:val="clear" w:color="auto" w:fill="99CCFF"/>
            <w:vAlign w:val="center"/>
            <w:hideMark/>
          </w:tcPr>
          <w:p w14:paraId="07E60B2A"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bookmarkStart w:id="57" w:name="_Hlk50710080"/>
            <w:r w:rsidRPr="00851177">
              <w:rPr>
                <w:rFonts w:ascii="Verdana" w:hAnsi="Verdana"/>
                <w:b/>
                <w:bCs/>
                <w:sz w:val="16"/>
                <w:szCs w:val="16"/>
              </w:rPr>
              <w:t>Verwekker</w:t>
            </w:r>
          </w:p>
        </w:tc>
        <w:tc>
          <w:tcPr>
            <w:tcW w:w="12272" w:type="dxa"/>
            <w:gridSpan w:val="5"/>
            <w:tcBorders>
              <w:top w:val="single" w:sz="8" w:space="0" w:color="000000"/>
              <w:left w:val="nil"/>
              <w:bottom w:val="nil"/>
              <w:right w:val="single" w:sz="8" w:space="0" w:color="000000"/>
            </w:tcBorders>
            <w:shd w:val="clear" w:color="auto" w:fill="99CCFF"/>
            <w:vAlign w:val="center"/>
          </w:tcPr>
          <w:p w14:paraId="1F470BE6"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Resistentiepatroon</w:t>
            </w:r>
          </w:p>
        </w:tc>
      </w:tr>
      <w:tr w:rsidR="00851177" w:rsidRPr="00851177" w14:paraId="76B89F72" w14:textId="77777777" w:rsidTr="003D4B0C">
        <w:trPr>
          <w:trHeight w:val="270"/>
          <w:jc w:val="center"/>
        </w:trPr>
        <w:tc>
          <w:tcPr>
            <w:tcW w:w="2602" w:type="dxa"/>
            <w:vMerge/>
            <w:tcBorders>
              <w:left w:val="single" w:sz="8" w:space="0" w:color="000000"/>
              <w:bottom w:val="single" w:sz="8" w:space="0" w:color="auto"/>
              <w:right w:val="single" w:sz="8" w:space="0" w:color="000000"/>
            </w:tcBorders>
            <w:shd w:val="clear" w:color="auto" w:fill="99CCFF"/>
            <w:vAlign w:val="center"/>
            <w:hideMark/>
          </w:tcPr>
          <w:p w14:paraId="3325BED2"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4A164698"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0</w:t>
            </w: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539F19E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1</w:t>
            </w:r>
          </w:p>
        </w:tc>
        <w:tc>
          <w:tcPr>
            <w:tcW w:w="2404" w:type="dxa"/>
            <w:tcBorders>
              <w:top w:val="single" w:sz="8" w:space="0" w:color="000000"/>
              <w:left w:val="nil"/>
              <w:bottom w:val="single" w:sz="8" w:space="0" w:color="auto"/>
              <w:right w:val="single" w:sz="8" w:space="0" w:color="000000"/>
            </w:tcBorders>
            <w:shd w:val="clear" w:color="auto" w:fill="99CCFF"/>
            <w:vAlign w:val="center"/>
            <w:hideMark/>
          </w:tcPr>
          <w:p w14:paraId="19B2515F"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2</w:t>
            </w:r>
          </w:p>
        </w:tc>
        <w:tc>
          <w:tcPr>
            <w:tcW w:w="2404" w:type="dxa"/>
            <w:tcBorders>
              <w:top w:val="single" w:sz="8" w:space="0" w:color="000000"/>
              <w:left w:val="nil"/>
              <w:bottom w:val="single" w:sz="8" w:space="0" w:color="auto"/>
              <w:right w:val="nil"/>
            </w:tcBorders>
            <w:shd w:val="clear" w:color="auto" w:fill="99CCFF"/>
            <w:vAlign w:val="center"/>
            <w:hideMark/>
          </w:tcPr>
          <w:p w14:paraId="68E86CC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3</w:t>
            </w:r>
          </w:p>
        </w:tc>
        <w:tc>
          <w:tcPr>
            <w:tcW w:w="2656" w:type="dxa"/>
            <w:tcBorders>
              <w:top w:val="single" w:sz="8" w:space="0" w:color="auto"/>
              <w:left w:val="single" w:sz="8" w:space="0" w:color="auto"/>
              <w:bottom w:val="single" w:sz="8" w:space="0" w:color="auto"/>
              <w:right w:val="single" w:sz="8" w:space="0" w:color="auto"/>
            </w:tcBorders>
            <w:shd w:val="clear" w:color="auto" w:fill="99CCFF"/>
            <w:vAlign w:val="center"/>
            <w:hideMark/>
          </w:tcPr>
          <w:p w14:paraId="37A2AC4C" w14:textId="77777777" w:rsidR="00851177" w:rsidRPr="00851177" w:rsidRDefault="00851177" w:rsidP="00851177">
            <w:pPr>
              <w:overflowPunct/>
              <w:autoSpaceDE/>
              <w:autoSpaceDN/>
              <w:adjustRightInd/>
              <w:spacing w:line="240" w:lineRule="auto"/>
              <w:textAlignment w:val="auto"/>
              <w:rPr>
                <w:rFonts w:ascii="Verdana" w:hAnsi="Verdana"/>
                <w:b/>
                <w:bCs/>
                <w:sz w:val="16"/>
                <w:szCs w:val="16"/>
              </w:rPr>
            </w:pPr>
            <w:r w:rsidRPr="00851177">
              <w:rPr>
                <w:rFonts w:ascii="Verdana" w:hAnsi="Verdana"/>
                <w:b/>
                <w:bCs/>
                <w:sz w:val="16"/>
                <w:szCs w:val="16"/>
              </w:rPr>
              <w:t>4</w:t>
            </w:r>
          </w:p>
        </w:tc>
      </w:tr>
      <w:tr w:rsidR="00851177" w:rsidRPr="00851177" w14:paraId="27D35469" w14:textId="77777777" w:rsidTr="003D4B0C">
        <w:trPr>
          <w:trHeight w:val="280"/>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23C9CF54"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Staphylococcus aureus</w:t>
            </w:r>
          </w:p>
        </w:tc>
        <w:tc>
          <w:tcPr>
            <w:tcW w:w="2404" w:type="dxa"/>
            <w:tcBorders>
              <w:top w:val="single" w:sz="8" w:space="0" w:color="auto"/>
              <w:left w:val="nil"/>
              <w:bottom w:val="nil"/>
              <w:right w:val="single" w:sz="8" w:space="0" w:color="000000"/>
            </w:tcBorders>
            <w:shd w:val="clear" w:color="000000" w:fill="FFFFFF"/>
            <w:hideMark/>
          </w:tcPr>
          <w:p w14:paraId="1023872F"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Oxacilline</w:t>
            </w:r>
            <w:proofErr w:type="spellEnd"/>
            <w:r w:rsidRPr="00851177">
              <w:rPr>
                <w:rFonts w:ascii="Verdana" w:hAnsi="Verdana"/>
                <w:sz w:val="16"/>
                <w:szCs w:val="16"/>
                <w:lang w:val="en-US"/>
              </w:rPr>
              <w:t xml:space="preserve"> S </w:t>
            </w:r>
            <w:r w:rsidRPr="00851177">
              <w:rPr>
                <w:rFonts w:ascii="Verdana" w:hAnsi="Verdana"/>
                <w:i/>
                <w:sz w:val="16"/>
                <w:szCs w:val="16"/>
                <w:u w:val="single"/>
                <w:lang w:val="en-US"/>
              </w:rPr>
              <w:t>of</w:t>
            </w:r>
          </w:p>
          <w:p w14:paraId="3E05DC5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Meticilline</w:t>
            </w:r>
            <w:proofErr w:type="spellEnd"/>
            <w:r w:rsidRPr="00851177">
              <w:rPr>
                <w:rFonts w:ascii="Verdana" w:hAnsi="Verdana"/>
                <w:sz w:val="16"/>
                <w:szCs w:val="16"/>
                <w:lang w:val="en-US"/>
              </w:rPr>
              <w:t xml:space="preserve"> S</w:t>
            </w:r>
          </w:p>
          <w:p w14:paraId="01E3777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
        </w:tc>
        <w:tc>
          <w:tcPr>
            <w:tcW w:w="2404" w:type="dxa"/>
            <w:tcBorders>
              <w:top w:val="single" w:sz="8" w:space="0" w:color="auto"/>
              <w:left w:val="nil"/>
              <w:bottom w:val="nil"/>
              <w:right w:val="single" w:sz="8" w:space="0" w:color="000000"/>
            </w:tcBorders>
            <w:shd w:val="clear" w:color="auto" w:fill="auto"/>
            <w:hideMark/>
          </w:tcPr>
          <w:p w14:paraId="0E69B824"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proofErr w:type="spellStart"/>
            <w:r w:rsidRPr="00851177">
              <w:rPr>
                <w:rFonts w:ascii="Verdana" w:hAnsi="Verdana"/>
                <w:sz w:val="16"/>
                <w:szCs w:val="16"/>
                <w:lang w:val="en-US"/>
              </w:rPr>
              <w:t>Oxacilline</w:t>
            </w:r>
            <w:proofErr w:type="spellEnd"/>
            <w:r w:rsidRPr="00851177">
              <w:rPr>
                <w:rFonts w:ascii="Verdana" w:hAnsi="Verdana"/>
                <w:sz w:val="16"/>
                <w:szCs w:val="16"/>
                <w:lang w:val="en-US"/>
              </w:rPr>
              <w:t xml:space="preserve"> R </w:t>
            </w:r>
            <w:r w:rsidRPr="00851177">
              <w:rPr>
                <w:rFonts w:ascii="Verdana" w:hAnsi="Verdana"/>
                <w:i/>
                <w:sz w:val="16"/>
                <w:szCs w:val="16"/>
                <w:u w:val="single"/>
                <w:lang w:val="en-US"/>
              </w:rPr>
              <w:t>of</w:t>
            </w:r>
          </w:p>
          <w:p w14:paraId="08C9F641"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Meticilline</w:t>
            </w:r>
            <w:proofErr w:type="spellEnd"/>
            <w:r w:rsidRPr="00851177">
              <w:rPr>
                <w:rFonts w:ascii="Verdana" w:hAnsi="Verdana"/>
                <w:sz w:val="16"/>
                <w:szCs w:val="16"/>
                <w:lang w:val="en-US"/>
              </w:rPr>
              <w:t xml:space="preserve"> R</w:t>
            </w:r>
          </w:p>
        </w:tc>
        <w:tc>
          <w:tcPr>
            <w:tcW w:w="2404" w:type="dxa"/>
            <w:tcBorders>
              <w:top w:val="single" w:sz="8" w:space="0" w:color="auto"/>
              <w:left w:val="nil"/>
              <w:bottom w:val="nil"/>
              <w:right w:val="single" w:sz="8" w:space="0" w:color="000000"/>
            </w:tcBorders>
            <w:shd w:val="clear" w:color="auto" w:fill="auto"/>
            <w:hideMark/>
          </w:tcPr>
          <w:p w14:paraId="46F8D66F"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proofErr w:type="spellStart"/>
            <w:r w:rsidRPr="00851177">
              <w:rPr>
                <w:rFonts w:ascii="Verdana" w:hAnsi="Verdana"/>
                <w:sz w:val="16"/>
                <w:szCs w:val="16"/>
                <w:lang w:val="en-US"/>
              </w:rPr>
              <w:t>Oxacilline</w:t>
            </w:r>
            <w:proofErr w:type="spellEnd"/>
            <w:r w:rsidRPr="00851177">
              <w:rPr>
                <w:rFonts w:ascii="Verdana" w:hAnsi="Verdana"/>
                <w:sz w:val="16"/>
                <w:szCs w:val="16"/>
                <w:lang w:val="en-US"/>
              </w:rPr>
              <w:t xml:space="preserve"> R </w:t>
            </w:r>
            <w:r w:rsidRPr="00851177">
              <w:rPr>
                <w:rFonts w:ascii="Verdana" w:hAnsi="Verdana"/>
                <w:i/>
                <w:sz w:val="16"/>
                <w:szCs w:val="16"/>
                <w:u w:val="single"/>
                <w:lang w:val="en-US"/>
              </w:rPr>
              <w:t>of</w:t>
            </w:r>
          </w:p>
          <w:p w14:paraId="53472A5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Meticilline</w:t>
            </w:r>
            <w:proofErr w:type="spellEnd"/>
            <w:r w:rsidRPr="00851177">
              <w:rPr>
                <w:rFonts w:ascii="Verdana" w:hAnsi="Verdana"/>
                <w:sz w:val="16"/>
                <w:szCs w:val="16"/>
                <w:lang w:val="en-US"/>
              </w:rPr>
              <w:t xml:space="preserve"> R</w:t>
            </w:r>
            <w:r w:rsidRPr="00851177" w:rsidDel="00FA54EA">
              <w:rPr>
                <w:rFonts w:ascii="Verdana" w:hAnsi="Verdana"/>
                <w:sz w:val="16"/>
                <w:szCs w:val="16"/>
                <w:lang w:val="en-US"/>
              </w:rPr>
              <w:t xml:space="preserve"> </w:t>
            </w:r>
            <w:proofErr w:type="spellStart"/>
            <w:r w:rsidRPr="00851177">
              <w:rPr>
                <w:rFonts w:ascii="Verdana" w:hAnsi="Verdana"/>
                <w:i/>
                <w:sz w:val="16"/>
                <w:szCs w:val="16"/>
                <w:u w:val="single"/>
                <w:lang w:val="en-US"/>
              </w:rPr>
              <w:t>en</w:t>
            </w:r>
            <w:proofErr w:type="spellEnd"/>
          </w:p>
          <w:p w14:paraId="6C30AA37"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Glycopeptides R</w:t>
            </w:r>
          </w:p>
          <w:p w14:paraId="21FEF2E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single" w:sz="8" w:space="0" w:color="auto"/>
              <w:left w:val="nil"/>
              <w:bottom w:val="nil"/>
              <w:right w:val="nil"/>
            </w:tcBorders>
            <w:shd w:val="clear" w:color="auto" w:fill="auto"/>
            <w:hideMark/>
          </w:tcPr>
          <w:p w14:paraId="4CBA13C9"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95EDDF"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r w:rsidR="00851177" w:rsidRPr="00851177" w14:paraId="6AD0B45F" w14:textId="77777777" w:rsidTr="003D4B0C">
        <w:trPr>
          <w:trHeight w:val="300"/>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715A1629"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proofErr w:type="spellStart"/>
            <w:r w:rsidRPr="00851177">
              <w:rPr>
                <w:rFonts w:ascii="Verdana" w:hAnsi="Verdana"/>
                <w:b/>
                <w:bCs/>
                <w:i/>
                <w:sz w:val="16"/>
                <w:szCs w:val="16"/>
              </w:rPr>
              <w:t>Enterococcus</w:t>
            </w:r>
            <w:proofErr w:type="spellEnd"/>
            <w:r w:rsidRPr="00851177">
              <w:rPr>
                <w:rFonts w:ascii="Verdana" w:hAnsi="Verdana"/>
                <w:b/>
                <w:bCs/>
                <w:i/>
                <w:sz w:val="16"/>
                <w:szCs w:val="16"/>
              </w:rPr>
              <w:t xml:space="preserve"> </w:t>
            </w:r>
            <w:proofErr w:type="spellStart"/>
            <w:r w:rsidRPr="00851177">
              <w:rPr>
                <w:rFonts w:ascii="Verdana" w:hAnsi="Verdana"/>
                <w:b/>
                <w:bCs/>
                <w:i/>
                <w:sz w:val="16"/>
                <w:szCs w:val="16"/>
              </w:rPr>
              <w:t>faecium</w:t>
            </w:r>
            <w:proofErr w:type="spellEnd"/>
          </w:p>
        </w:tc>
        <w:tc>
          <w:tcPr>
            <w:tcW w:w="2404" w:type="dxa"/>
            <w:tcBorders>
              <w:top w:val="single" w:sz="8" w:space="0" w:color="auto"/>
              <w:left w:val="nil"/>
              <w:bottom w:val="nil"/>
              <w:right w:val="single" w:sz="8" w:space="0" w:color="000000"/>
            </w:tcBorders>
            <w:shd w:val="clear" w:color="000000" w:fill="FFFFFF"/>
            <w:hideMark/>
          </w:tcPr>
          <w:p w14:paraId="281110D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S</w:t>
            </w:r>
          </w:p>
        </w:tc>
        <w:tc>
          <w:tcPr>
            <w:tcW w:w="2404" w:type="dxa"/>
            <w:tcBorders>
              <w:top w:val="single" w:sz="8" w:space="0" w:color="auto"/>
              <w:left w:val="nil"/>
              <w:bottom w:val="nil"/>
              <w:right w:val="single" w:sz="8" w:space="0" w:color="000000"/>
            </w:tcBorders>
            <w:shd w:val="clear" w:color="auto" w:fill="auto"/>
            <w:hideMark/>
          </w:tcPr>
          <w:p w14:paraId="31BEE763"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R </w:t>
            </w:r>
          </w:p>
        </w:tc>
        <w:tc>
          <w:tcPr>
            <w:tcW w:w="2404" w:type="dxa"/>
            <w:tcBorders>
              <w:top w:val="single" w:sz="8" w:space="0" w:color="auto"/>
              <w:left w:val="nil"/>
              <w:bottom w:val="nil"/>
              <w:right w:val="single" w:sz="8" w:space="0" w:color="000000"/>
            </w:tcBorders>
            <w:shd w:val="clear" w:color="000000" w:fill="FFFFFF"/>
            <w:hideMark/>
          </w:tcPr>
          <w:p w14:paraId="03BF830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R </w:t>
            </w:r>
            <w:proofErr w:type="spellStart"/>
            <w:r w:rsidRPr="00851177">
              <w:rPr>
                <w:rFonts w:ascii="Verdana" w:hAnsi="Verdana"/>
                <w:i/>
                <w:sz w:val="16"/>
                <w:szCs w:val="16"/>
                <w:u w:val="single"/>
                <w:lang w:val="en-US"/>
              </w:rPr>
              <w:t>en</w:t>
            </w:r>
            <w:proofErr w:type="spellEnd"/>
            <w:r w:rsidRPr="00851177">
              <w:rPr>
                <w:rFonts w:ascii="Verdana" w:hAnsi="Verdana"/>
                <w:i/>
                <w:sz w:val="16"/>
                <w:szCs w:val="16"/>
              </w:rPr>
              <w:t xml:space="preserve"> </w:t>
            </w:r>
          </w:p>
          <w:p w14:paraId="65136B8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lang w:val="en-US"/>
              </w:rPr>
              <w:t>Penicillinen</w:t>
            </w:r>
            <w:proofErr w:type="spellEnd"/>
            <w:r w:rsidRPr="00851177">
              <w:rPr>
                <w:rFonts w:ascii="Verdana" w:hAnsi="Verdana"/>
                <w:sz w:val="16"/>
                <w:szCs w:val="16"/>
              </w:rPr>
              <w:t xml:space="preserve"> R </w:t>
            </w:r>
          </w:p>
          <w:p w14:paraId="35100F47"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4426E15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nil"/>
              <w:left w:val="nil"/>
              <w:bottom w:val="nil"/>
              <w:right w:val="single" w:sz="8" w:space="0" w:color="000000"/>
            </w:tcBorders>
            <w:shd w:val="clear" w:color="auto" w:fill="auto"/>
            <w:hideMark/>
          </w:tcPr>
          <w:p w14:paraId="229FE2E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851177" w14:paraId="30490584" w14:textId="77777777" w:rsidTr="003D4B0C">
        <w:trPr>
          <w:trHeight w:val="563"/>
          <w:jc w:val="center"/>
        </w:trPr>
        <w:tc>
          <w:tcPr>
            <w:tcW w:w="2602" w:type="dxa"/>
            <w:tcBorders>
              <w:top w:val="single" w:sz="8" w:space="0" w:color="auto"/>
              <w:left w:val="single" w:sz="8" w:space="0" w:color="auto"/>
              <w:bottom w:val="nil"/>
              <w:right w:val="single" w:sz="8" w:space="0" w:color="000000"/>
            </w:tcBorders>
            <w:shd w:val="clear" w:color="000000" w:fill="FFFFFF"/>
            <w:hideMark/>
          </w:tcPr>
          <w:p w14:paraId="63A49566"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proofErr w:type="spellStart"/>
            <w:r w:rsidRPr="00851177">
              <w:rPr>
                <w:rFonts w:ascii="Verdana" w:hAnsi="Verdana"/>
                <w:b/>
                <w:bCs/>
                <w:i/>
                <w:sz w:val="16"/>
                <w:szCs w:val="16"/>
              </w:rPr>
              <w:t>Enterobacteriaceae</w:t>
            </w:r>
            <w:proofErr w:type="spellEnd"/>
            <w:r w:rsidRPr="00851177">
              <w:rPr>
                <w:rFonts w:ascii="Verdana" w:hAnsi="Verdana"/>
                <w:b/>
                <w:bCs/>
                <w:sz w:val="16"/>
                <w:szCs w:val="16"/>
              </w:rPr>
              <w:t>*</w:t>
            </w:r>
            <w:r w:rsidRPr="00851177">
              <w:rPr>
                <w:rFonts w:ascii="Verdana" w:hAnsi="Verdana"/>
                <w:b/>
                <w:bCs/>
                <w:i/>
                <w:sz w:val="16"/>
                <w:szCs w:val="16"/>
              </w:rPr>
              <w:t>*</w:t>
            </w:r>
          </w:p>
        </w:tc>
        <w:tc>
          <w:tcPr>
            <w:tcW w:w="2404" w:type="dxa"/>
            <w:tcBorders>
              <w:top w:val="single" w:sz="8" w:space="0" w:color="auto"/>
              <w:left w:val="nil"/>
              <w:bottom w:val="nil"/>
              <w:right w:val="single" w:sz="8" w:space="0" w:color="000000"/>
            </w:tcBorders>
            <w:shd w:val="clear" w:color="000000" w:fill="FFFFFF"/>
            <w:hideMark/>
          </w:tcPr>
          <w:p w14:paraId="3C0451AE"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S </w:t>
            </w:r>
            <w:proofErr w:type="spellStart"/>
            <w:r w:rsidRPr="00851177">
              <w:rPr>
                <w:rFonts w:ascii="Verdana" w:hAnsi="Verdana"/>
                <w:i/>
                <w:sz w:val="16"/>
                <w:szCs w:val="16"/>
                <w:u w:val="single"/>
                <w:lang w:val="en-US"/>
              </w:rPr>
              <w:t>en</w:t>
            </w:r>
            <w:proofErr w:type="spellEnd"/>
          </w:p>
          <w:p w14:paraId="0CBE6212"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 xml:space="preserve">S </w:t>
            </w:r>
            <w:proofErr w:type="spellStart"/>
            <w:r w:rsidRPr="00851177">
              <w:rPr>
                <w:rFonts w:ascii="Verdana" w:hAnsi="Verdana"/>
                <w:i/>
                <w:sz w:val="16"/>
                <w:szCs w:val="16"/>
                <w:u w:val="single"/>
                <w:lang w:val="en-US"/>
              </w:rPr>
              <w:t>en</w:t>
            </w:r>
            <w:proofErr w:type="spellEnd"/>
          </w:p>
          <w:p w14:paraId="7EC5088E"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Quinolonen</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 xml:space="preserve">S </w:t>
            </w:r>
            <w:proofErr w:type="spellStart"/>
            <w:r w:rsidRPr="00851177">
              <w:rPr>
                <w:rFonts w:ascii="Verdana" w:hAnsi="Verdana"/>
                <w:i/>
                <w:sz w:val="16"/>
                <w:szCs w:val="16"/>
                <w:u w:val="single"/>
                <w:lang w:val="en-US"/>
              </w:rPr>
              <w:t>en</w:t>
            </w:r>
            <w:proofErr w:type="spellEnd"/>
            <w:r w:rsidRPr="00851177">
              <w:rPr>
                <w:rFonts w:ascii="Verdana" w:hAnsi="Verdana"/>
                <w:i/>
                <w:sz w:val="16"/>
                <w:szCs w:val="16"/>
                <w:u w:val="single"/>
                <w:lang w:val="en-US"/>
              </w:rPr>
              <w:t>/of</w:t>
            </w:r>
            <w:r w:rsidRPr="00851177">
              <w:rPr>
                <w:rFonts w:ascii="Verdana" w:hAnsi="Verdana"/>
                <w:sz w:val="16"/>
                <w:szCs w:val="16"/>
                <w:u w:val="single"/>
                <w:lang w:val="en-US"/>
              </w:rPr>
              <w:t xml:space="preserve"> </w:t>
            </w:r>
            <w:proofErr w:type="spellStart"/>
            <w:r w:rsidRPr="00851177">
              <w:rPr>
                <w:rFonts w:ascii="Verdana" w:hAnsi="Verdana"/>
                <w:sz w:val="16"/>
                <w:szCs w:val="16"/>
                <w:lang w:val="en-US"/>
              </w:rPr>
              <w:t>Aminoglycosiden</w:t>
            </w:r>
            <w:proofErr w:type="spellEnd"/>
            <w:r w:rsidRPr="00851177">
              <w:rPr>
                <w:rFonts w:ascii="Verdana" w:hAnsi="Verdana"/>
                <w:sz w:val="16"/>
                <w:szCs w:val="16"/>
                <w:lang w:val="en-US"/>
              </w:rPr>
              <w:t xml:space="preserve"> S</w:t>
            </w:r>
          </w:p>
        </w:tc>
        <w:tc>
          <w:tcPr>
            <w:tcW w:w="2404" w:type="dxa"/>
            <w:tcBorders>
              <w:top w:val="single" w:sz="8" w:space="0" w:color="auto"/>
              <w:left w:val="nil"/>
              <w:bottom w:val="nil"/>
              <w:right w:val="single" w:sz="8" w:space="0" w:color="000000"/>
            </w:tcBorders>
            <w:shd w:val="clear" w:color="auto" w:fill="auto"/>
            <w:hideMark/>
          </w:tcPr>
          <w:p w14:paraId="67E61C61"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3</w:t>
            </w:r>
            <w:r w:rsidRPr="00851177">
              <w:rPr>
                <w:rFonts w:ascii="Verdana" w:hAnsi="Verdana"/>
                <w:sz w:val="16"/>
                <w:szCs w:val="16"/>
                <w:vertAlign w:val="superscript"/>
              </w:rPr>
              <w:t>e</w:t>
            </w:r>
            <w:r w:rsidRPr="00851177">
              <w:rPr>
                <w:rFonts w:ascii="Verdana" w:hAnsi="Verdana"/>
                <w:sz w:val="16"/>
                <w:szCs w:val="16"/>
              </w:rPr>
              <w:t xml:space="preserve"> gen </w:t>
            </w:r>
            <w:proofErr w:type="spellStart"/>
            <w:r w:rsidRPr="00851177">
              <w:rPr>
                <w:rFonts w:ascii="Verdana" w:hAnsi="Verdana"/>
                <w:sz w:val="16"/>
                <w:szCs w:val="16"/>
              </w:rPr>
              <w:t>Cephalosporine</w:t>
            </w:r>
            <w:proofErr w:type="spellEnd"/>
            <w:r w:rsidRPr="00851177">
              <w:rPr>
                <w:rFonts w:ascii="Verdana" w:hAnsi="Verdana"/>
                <w:sz w:val="16"/>
                <w:szCs w:val="16"/>
              </w:rPr>
              <w:t xml:space="preserve"> S </w:t>
            </w:r>
            <w:r w:rsidRPr="00851177">
              <w:rPr>
                <w:rFonts w:ascii="Verdana" w:hAnsi="Verdana"/>
                <w:i/>
                <w:sz w:val="16"/>
                <w:szCs w:val="16"/>
                <w:u w:val="single"/>
              </w:rPr>
              <w:t>en</w:t>
            </w:r>
          </w:p>
          <w:p w14:paraId="01DBAB8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rPr>
              <w:t>Carbapenems</w:t>
            </w:r>
            <w:proofErr w:type="spellEnd"/>
            <w:r w:rsidRPr="00851177" w:rsidDel="000114C1">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p>
          <w:p w14:paraId="635112CB"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rPr>
              <w:t>Quinolonen</w:t>
            </w:r>
            <w:proofErr w:type="spellEnd"/>
            <w:r w:rsidRPr="00851177" w:rsidDel="00395F59">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i/>
                <w:sz w:val="16"/>
                <w:szCs w:val="16"/>
              </w:rPr>
              <w:t xml:space="preserve"> </w:t>
            </w:r>
          </w:p>
          <w:p w14:paraId="384AD60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Aminoglycosiden R</w:t>
            </w:r>
          </w:p>
          <w:p w14:paraId="2A01CB0C"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21D7528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R </w:t>
            </w:r>
            <w:proofErr w:type="spellStart"/>
            <w:r w:rsidRPr="00851177">
              <w:rPr>
                <w:rFonts w:ascii="Verdana" w:hAnsi="Verdana"/>
                <w:i/>
                <w:sz w:val="16"/>
                <w:szCs w:val="16"/>
                <w:u w:val="single"/>
                <w:lang w:val="en-US"/>
              </w:rPr>
              <w:t>en</w:t>
            </w:r>
            <w:proofErr w:type="spellEnd"/>
          </w:p>
          <w:p w14:paraId="5C866766"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S</w:t>
            </w:r>
          </w:p>
        </w:tc>
        <w:tc>
          <w:tcPr>
            <w:tcW w:w="2404" w:type="dxa"/>
            <w:tcBorders>
              <w:top w:val="single" w:sz="8" w:space="0" w:color="auto"/>
              <w:left w:val="nil"/>
              <w:bottom w:val="nil"/>
              <w:right w:val="nil"/>
            </w:tcBorders>
            <w:shd w:val="clear" w:color="auto" w:fill="auto"/>
            <w:hideMark/>
          </w:tcPr>
          <w:p w14:paraId="2B39AA25"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R </w:t>
            </w:r>
            <w:proofErr w:type="spellStart"/>
            <w:r w:rsidRPr="00851177">
              <w:rPr>
                <w:rFonts w:ascii="Verdana" w:hAnsi="Verdana"/>
                <w:i/>
                <w:sz w:val="16"/>
                <w:szCs w:val="16"/>
                <w:u w:val="single"/>
                <w:lang w:val="en-US"/>
              </w:rPr>
              <w:t>en</w:t>
            </w:r>
            <w:proofErr w:type="spellEnd"/>
          </w:p>
          <w:p w14:paraId="5E410B1B"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Carbapenems</w:t>
            </w:r>
            <w:r w:rsidRPr="00851177" w:rsidDel="000114C1">
              <w:rPr>
                <w:rFonts w:ascii="Verdana" w:hAnsi="Verdana"/>
                <w:sz w:val="16"/>
                <w:szCs w:val="16"/>
                <w:lang w:val="en-US"/>
              </w:rPr>
              <w:t xml:space="preserve"> </w:t>
            </w:r>
            <w:r w:rsidRPr="00851177">
              <w:rPr>
                <w:rFonts w:ascii="Verdana" w:hAnsi="Verdana"/>
                <w:sz w:val="16"/>
                <w:szCs w:val="16"/>
                <w:lang w:val="en-US"/>
              </w:rPr>
              <w:t>R</w:t>
            </w:r>
          </w:p>
        </w:tc>
        <w:tc>
          <w:tcPr>
            <w:tcW w:w="2656" w:type="dxa"/>
            <w:tcBorders>
              <w:top w:val="single" w:sz="8" w:space="0" w:color="auto"/>
              <w:left w:val="single" w:sz="8" w:space="0" w:color="auto"/>
              <w:bottom w:val="nil"/>
              <w:right w:val="single" w:sz="8" w:space="0" w:color="auto"/>
            </w:tcBorders>
            <w:shd w:val="clear" w:color="000000" w:fill="FFFFFF"/>
            <w:hideMark/>
          </w:tcPr>
          <w:p w14:paraId="0053F775"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3</w:t>
            </w:r>
            <w:r w:rsidRPr="00851177">
              <w:rPr>
                <w:rFonts w:ascii="Verdana" w:hAnsi="Verdana"/>
                <w:sz w:val="16"/>
                <w:szCs w:val="16"/>
                <w:vertAlign w:val="superscript"/>
                <w:lang w:val="en-US"/>
              </w:rPr>
              <w:t>e</w:t>
            </w:r>
            <w:r w:rsidRPr="00851177">
              <w:rPr>
                <w:rFonts w:ascii="Verdana" w:hAnsi="Verdana"/>
                <w:sz w:val="16"/>
                <w:szCs w:val="16"/>
                <w:lang w:val="en-US"/>
              </w:rPr>
              <w:t xml:space="preserve"> gen Cephalosporine S </w:t>
            </w:r>
            <w:proofErr w:type="spellStart"/>
            <w:r w:rsidRPr="00851177">
              <w:rPr>
                <w:rFonts w:ascii="Verdana" w:hAnsi="Verdana"/>
                <w:i/>
                <w:sz w:val="16"/>
                <w:szCs w:val="16"/>
                <w:u w:val="single"/>
                <w:lang w:val="en-US"/>
              </w:rPr>
              <w:t>en</w:t>
            </w:r>
            <w:proofErr w:type="spellEnd"/>
            <w:r w:rsidRPr="00851177">
              <w:rPr>
                <w:rFonts w:ascii="Verdana" w:hAnsi="Verdana"/>
                <w:sz w:val="16"/>
                <w:szCs w:val="16"/>
                <w:lang w:val="en-US"/>
              </w:rPr>
              <w:t xml:space="preserve"> Carbapenems</w:t>
            </w:r>
            <w:r w:rsidRPr="00851177" w:rsidDel="00796414">
              <w:rPr>
                <w:rFonts w:ascii="Verdana" w:hAnsi="Verdana"/>
                <w:sz w:val="16"/>
                <w:szCs w:val="16"/>
                <w:lang w:val="en-US"/>
              </w:rPr>
              <w:t xml:space="preserve"> </w:t>
            </w:r>
            <w:r w:rsidRPr="00851177">
              <w:rPr>
                <w:rFonts w:ascii="Verdana" w:hAnsi="Verdana"/>
                <w:sz w:val="16"/>
                <w:szCs w:val="16"/>
                <w:lang w:val="en-US"/>
              </w:rPr>
              <w:t>R</w:t>
            </w:r>
          </w:p>
        </w:tc>
      </w:tr>
      <w:tr w:rsidR="00851177" w:rsidRPr="00851177" w14:paraId="44AE5215" w14:textId="77777777" w:rsidTr="003D4B0C">
        <w:trPr>
          <w:trHeight w:val="403"/>
          <w:jc w:val="center"/>
        </w:trPr>
        <w:tc>
          <w:tcPr>
            <w:tcW w:w="2602" w:type="dxa"/>
            <w:tcBorders>
              <w:top w:val="single" w:sz="8" w:space="0" w:color="auto"/>
              <w:left w:val="single" w:sz="8" w:space="0" w:color="auto"/>
              <w:bottom w:val="nil"/>
              <w:right w:val="single" w:sz="8" w:space="0" w:color="000000"/>
            </w:tcBorders>
            <w:shd w:val="clear" w:color="auto" w:fill="auto"/>
            <w:hideMark/>
          </w:tcPr>
          <w:p w14:paraId="7C6573C4"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proofErr w:type="spellStart"/>
            <w:r w:rsidRPr="00851177">
              <w:rPr>
                <w:rFonts w:ascii="Verdana" w:hAnsi="Verdana"/>
                <w:b/>
                <w:bCs/>
                <w:i/>
                <w:sz w:val="16"/>
                <w:szCs w:val="16"/>
              </w:rPr>
              <w:t>Acinetobacter</w:t>
            </w:r>
            <w:proofErr w:type="spellEnd"/>
            <w:r w:rsidRPr="00851177">
              <w:rPr>
                <w:rFonts w:ascii="Verdana" w:hAnsi="Verdana"/>
                <w:b/>
                <w:bCs/>
                <w:i/>
                <w:sz w:val="16"/>
                <w:szCs w:val="16"/>
              </w:rPr>
              <w:t xml:space="preserve"> species (</w:t>
            </w:r>
            <w:proofErr w:type="spellStart"/>
            <w:r w:rsidRPr="00851177">
              <w:rPr>
                <w:rFonts w:ascii="Verdana" w:hAnsi="Verdana"/>
                <w:b/>
                <w:bCs/>
                <w:i/>
                <w:sz w:val="16"/>
                <w:szCs w:val="16"/>
              </w:rPr>
              <w:t>spp</w:t>
            </w:r>
            <w:proofErr w:type="spellEnd"/>
            <w:r w:rsidRPr="00851177">
              <w:rPr>
                <w:rFonts w:ascii="Verdana" w:hAnsi="Verdana"/>
                <w:b/>
                <w:bCs/>
                <w:i/>
                <w:sz w:val="16"/>
                <w:szCs w:val="16"/>
              </w:rPr>
              <w:t>.)</w:t>
            </w:r>
          </w:p>
        </w:tc>
        <w:tc>
          <w:tcPr>
            <w:tcW w:w="2404" w:type="dxa"/>
            <w:tcBorders>
              <w:top w:val="single" w:sz="8" w:space="0" w:color="auto"/>
              <w:left w:val="nil"/>
              <w:bottom w:val="nil"/>
              <w:right w:val="single" w:sz="8" w:space="0" w:color="000000"/>
            </w:tcBorders>
            <w:shd w:val="clear" w:color="000000" w:fill="FFFFFF"/>
            <w:hideMark/>
          </w:tcPr>
          <w:p w14:paraId="5B17141F" w14:textId="77777777" w:rsidR="00851177" w:rsidRPr="00851177" w:rsidRDefault="00851177" w:rsidP="00851177">
            <w:pPr>
              <w:overflowPunct/>
              <w:autoSpaceDE/>
              <w:autoSpaceDN/>
              <w:adjustRightInd/>
              <w:spacing w:line="240" w:lineRule="auto"/>
              <w:textAlignment w:val="auto"/>
              <w:rPr>
                <w:rFonts w:ascii="Verdana" w:hAnsi="Verdana"/>
                <w:i/>
                <w:sz w:val="16"/>
                <w:szCs w:val="16"/>
                <w:lang w:val="en-US"/>
              </w:rPr>
            </w:pPr>
            <w:r w:rsidRPr="00851177">
              <w:rPr>
                <w:rFonts w:ascii="Verdana" w:hAnsi="Verdana"/>
                <w:sz w:val="16"/>
                <w:szCs w:val="16"/>
                <w:lang w:val="en-US"/>
              </w:rPr>
              <w:t>Carbapenems</w:t>
            </w:r>
            <w:r w:rsidRPr="00851177" w:rsidDel="00796414">
              <w:rPr>
                <w:rFonts w:ascii="Verdana" w:hAnsi="Verdana"/>
                <w:sz w:val="16"/>
                <w:szCs w:val="16"/>
                <w:lang w:val="en-US"/>
              </w:rPr>
              <w:t xml:space="preserve"> </w:t>
            </w:r>
            <w:r w:rsidRPr="00851177">
              <w:rPr>
                <w:rFonts w:ascii="Verdana" w:hAnsi="Verdana"/>
                <w:sz w:val="16"/>
                <w:szCs w:val="16"/>
                <w:lang w:val="en-US"/>
              </w:rPr>
              <w:t xml:space="preserve">S </w:t>
            </w:r>
            <w:proofErr w:type="spellStart"/>
            <w:r w:rsidRPr="00851177">
              <w:rPr>
                <w:rFonts w:ascii="Verdana" w:hAnsi="Verdana"/>
                <w:i/>
                <w:sz w:val="16"/>
                <w:szCs w:val="16"/>
                <w:u w:val="single"/>
                <w:lang w:val="en-US"/>
              </w:rPr>
              <w:t>en</w:t>
            </w:r>
            <w:proofErr w:type="spellEnd"/>
          </w:p>
          <w:p w14:paraId="1F6BD516"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Quinolonen</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 xml:space="preserve">S* </w:t>
            </w:r>
            <w:proofErr w:type="spellStart"/>
            <w:r w:rsidRPr="00851177">
              <w:rPr>
                <w:rFonts w:ascii="Verdana" w:hAnsi="Verdana"/>
                <w:i/>
                <w:sz w:val="16"/>
                <w:szCs w:val="16"/>
                <w:u w:val="single"/>
                <w:lang w:val="en-US"/>
              </w:rPr>
              <w:t>en</w:t>
            </w:r>
            <w:proofErr w:type="spellEnd"/>
            <w:r w:rsidRPr="00851177">
              <w:rPr>
                <w:rFonts w:ascii="Verdana" w:hAnsi="Verdana"/>
                <w:i/>
                <w:sz w:val="16"/>
                <w:szCs w:val="16"/>
                <w:u w:val="single"/>
                <w:lang w:val="en-US"/>
              </w:rPr>
              <w:t>/of</w:t>
            </w:r>
            <w:r w:rsidRPr="00851177">
              <w:rPr>
                <w:rFonts w:ascii="Verdana" w:hAnsi="Verdana"/>
                <w:sz w:val="16"/>
                <w:szCs w:val="16"/>
                <w:u w:val="single"/>
                <w:lang w:val="en-US"/>
              </w:rPr>
              <w:t xml:space="preserve"> </w:t>
            </w:r>
            <w:r w:rsidRPr="00851177">
              <w:rPr>
                <w:rFonts w:ascii="Verdana" w:hAnsi="Verdana"/>
                <w:sz w:val="16"/>
                <w:szCs w:val="16"/>
              </w:rPr>
              <w:t>Aminoglycosiden</w:t>
            </w:r>
            <w:r w:rsidRPr="00851177">
              <w:rPr>
                <w:rFonts w:ascii="Verdana" w:hAnsi="Verdana"/>
                <w:sz w:val="16"/>
                <w:szCs w:val="16"/>
                <w:lang w:val="en-US"/>
              </w:rPr>
              <w:t xml:space="preserve"> S</w:t>
            </w:r>
          </w:p>
        </w:tc>
        <w:tc>
          <w:tcPr>
            <w:tcW w:w="2404" w:type="dxa"/>
            <w:tcBorders>
              <w:top w:val="single" w:sz="8" w:space="0" w:color="auto"/>
              <w:left w:val="nil"/>
              <w:bottom w:val="nil"/>
              <w:right w:val="single" w:sz="8" w:space="0" w:color="000000"/>
            </w:tcBorders>
            <w:shd w:val="clear" w:color="auto" w:fill="auto"/>
            <w:hideMark/>
          </w:tcPr>
          <w:p w14:paraId="06DA6F15"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rPr>
              <w:t>Carbapenems</w:t>
            </w:r>
            <w:proofErr w:type="spellEnd"/>
            <w:r w:rsidRPr="00851177" w:rsidDel="00796414">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p>
          <w:p w14:paraId="04E4340D"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rPr>
              <w:t>Quinolonen</w:t>
            </w:r>
            <w:proofErr w:type="spellEnd"/>
            <w:r w:rsidRPr="00851177" w:rsidDel="00395F59">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sz w:val="16"/>
                <w:szCs w:val="16"/>
              </w:rPr>
              <w:t xml:space="preserve"> Aminoglycosiden</w:t>
            </w:r>
            <w:r w:rsidRPr="00851177" w:rsidDel="00395F59">
              <w:rPr>
                <w:rFonts w:ascii="Verdana" w:hAnsi="Verdana"/>
                <w:sz w:val="16"/>
                <w:szCs w:val="16"/>
              </w:rPr>
              <w:t xml:space="preserve"> </w:t>
            </w:r>
            <w:r w:rsidRPr="00851177">
              <w:rPr>
                <w:rFonts w:ascii="Verdana" w:hAnsi="Verdana"/>
                <w:sz w:val="16"/>
                <w:szCs w:val="16"/>
              </w:rPr>
              <w:t>R</w:t>
            </w:r>
          </w:p>
          <w:p w14:paraId="41AD8BC6" w14:textId="77777777" w:rsidR="00851177" w:rsidRPr="00851177" w:rsidRDefault="00851177" w:rsidP="00851177">
            <w:pPr>
              <w:overflowPunct/>
              <w:autoSpaceDE/>
              <w:autoSpaceDN/>
              <w:adjustRightInd/>
              <w:spacing w:line="240" w:lineRule="auto"/>
              <w:textAlignment w:val="auto"/>
              <w:rPr>
                <w:rFonts w:ascii="Verdana" w:hAnsi="Verdana"/>
                <w:sz w:val="8"/>
                <w:szCs w:val="8"/>
              </w:rPr>
            </w:pPr>
          </w:p>
        </w:tc>
        <w:tc>
          <w:tcPr>
            <w:tcW w:w="2404" w:type="dxa"/>
            <w:tcBorders>
              <w:top w:val="single" w:sz="8" w:space="0" w:color="auto"/>
              <w:left w:val="nil"/>
              <w:bottom w:val="nil"/>
              <w:right w:val="single" w:sz="8" w:space="0" w:color="000000"/>
            </w:tcBorders>
            <w:shd w:val="clear" w:color="auto" w:fill="auto"/>
            <w:hideMark/>
          </w:tcPr>
          <w:p w14:paraId="39D7F57C"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lang w:val="en-US"/>
              </w:rPr>
              <w:t>Carbapenems</w:t>
            </w:r>
            <w:r w:rsidRPr="00851177" w:rsidDel="00796414">
              <w:rPr>
                <w:rFonts w:ascii="Verdana" w:hAnsi="Verdana"/>
                <w:sz w:val="16"/>
                <w:szCs w:val="16"/>
              </w:rPr>
              <w:t xml:space="preserve"> </w:t>
            </w:r>
            <w:r w:rsidRPr="00851177">
              <w:rPr>
                <w:rFonts w:ascii="Verdana" w:hAnsi="Verdana"/>
                <w:sz w:val="16"/>
                <w:szCs w:val="16"/>
              </w:rPr>
              <w:t xml:space="preserve">R </w:t>
            </w:r>
          </w:p>
        </w:tc>
        <w:tc>
          <w:tcPr>
            <w:tcW w:w="2404" w:type="dxa"/>
            <w:tcBorders>
              <w:top w:val="single" w:sz="8" w:space="0" w:color="auto"/>
              <w:left w:val="nil"/>
              <w:bottom w:val="nil"/>
              <w:right w:val="single" w:sz="8" w:space="0" w:color="000000"/>
            </w:tcBorders>
            <w:shd w:val="clear" w:color="auto" w:fill="auto"/>
            <w:hideMark/>
          </w:tcPr>
          <w:p w14:paraId="2CF1659F"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single" w:sz="8" w:space="0" w:color="auto"/>
              <w:left w:val="nil"/>
              <w:bottom w:val="nil"/>
              <w:right w:val="single" w:sz="8" w:space="0" w:color="000000"/>
            </w:tcBorders>
            <w:shd w:val="clear" w:color="auto" w:fill="auto"/>
            <w:hideMark/>
          </w:tcPr>
          <w:p w14:paraId="43D45ADB"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343EE2" w14:paraId="4101DAC7" w14:textId="77777777" w:rsidTr="003D4B0C">
        <w:trPr>
          <w:trHeight w:val="735"/>
          <w:jc w:val="center"/>
        </w:trPr>
        <w:tc>
          <w:tcPr>
            <w:tcW w:w="2602" w:type="dxa"/>
            <w:tcBorders>
              <w:top w:val="single" w:sz="8" w:space="0" w:color="auto"/>
              <w:left w:val="single" w:sz="8" w:space="0" w:color="auto"/>
              <w:bottom w:val="nil"/>
              <w:right w:val="single" w:sz="8" w:space="0" w:color="000000"/>
            </w:tcBorders>
            <w:shd w:val="clear" w:color="auto" w:fill="auto"/>
            <w:hideMark/>
          </w:tcPr>
          <w:p w14:paraId="6E8FD741"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 xml:space="preserve">Pseudomonas aeruginosa </w:t>
            </w:r>
          </w:p>
        </w:tc>
        <w:tc>
          <w:tcPr>
            <w:tcW w:w="2404" w:type="dxa"/>
            <w:tcBorders>
              <w:top w:val="single" w:sz="8" w:space="0" w:color="auto"/>
              <w:left w:val="nil"/>
              <w:bottom w:val="nil"/>
              <w:right w:val="single" w:sz="8" w:space="0" w:color="000000"/>
            </w:tcBorders>
            <w:shd w:val="clear" w:color="000000" w:fill="FFFFFF"/>
            <w:hideMark/>
          </w:tcPr>
          <w:p w14:paraId="1F41BA7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rPr>
              <w:t>Carbapenems</w:t>
            </w:r>
            <w:proofErr w:type="spellEnd"/>
            <w:r w:rsidRPr="00851177" w:rsidDel="00796414">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sz w:val="16"/>
                <w:szCs w:val="16"/>
              </w:rPr>
              <w:t xml:space="preserve"> </w:t>
            </w:r>
            <w:proofErr w:type="spellStart"/>
            <w:r w:rsidRPr="00851177">
              <w:rPr>
                <w:rFonts w:ascii="Verdana" w:hAnsi="Verdana"/>
                <w:sz w:val="16"/>
                <w:szCs w:val="16"/>
              </w:rPr>
              <w:t>Ceftazidime</w:t>
            </w:r>
            <w:proofErr w:type="spellEnd"/>
            <w:r w:rsidRPr="00851177" w:rsidDel="00A74CFB">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i/>
                <w:sz w:val="16"/>
                <w:szCs w:val="16"/>
              </w:rPr>
              <w:t xml:space="preserve"> </w:t>
            </w:r>
          </w:p>
          <w:p w14:paraId="379B7020"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rPr>
              <w:t>Quinolonen</w:t>
            </w:r>
            <w:proofErr w:type="spellEnd"/>
            <w:r w:rsidRPr="00851177" w:rsidDel="00395F59">
              <w:rPr>
                <w:rFonts w:ascii="Verdana" w:hAnsi="Verdana"/>
                <w:sz w:val="16"/>
                <w:szCs w:val="16"/>
              </w:rPr>
              <w:t xml:space="preserve"> </w:t>
            </w:r>
            <w:r w:rsidRPr="00851177">
              <w:rPr>
                <w:rFonts w:ascii="Verdana" w:hAnsi="Verdana"/>
                <w:sz w:val="16"/>
                <w:szCs w:val="16"/>
              </w:rPr>
              <w:t xml:space="preserve">S </w:t>
            </w:r>
            <w:r w:rsidRPr="00851177">
              <w:rPr>
                <w:rFonts w:ascii="Verdana" w:hAnsi="Verdana"/>
                <w:i/>
                <w:sz w:val="16"/>
                <w:szCs w:val="16"/>
                <w:u w:val="single"/>
              </w:rPr>
              <w:t>en</w:t>
            </w:r>
            <w:r w:rsidRPr="00851177">
              <w:rPr>
                <w:rFonts w:ascii="Verdana" w:hAnsi="Verdana"/>
                <w:i/>
                <w:sz w:val="16"/>
                <w:szCs w:val="16"/>
              </w:rPr>
              <w:t xml:space="preserve"> </w:t>
            </w:r>
          </w:p>
          <w:p w14:paraId="61294FF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xml:space="preserve">Aminoglycosiden S </w:t>
            </w:r>
            <w:r w:rsidRPr="00851177">
              <w:rPr>
                <w:rFonts w:ascii="Verdana" w:hAnsi="Verdana"/>
                <w:i/>
                <w:sz w:val="16"/>
                <w:szCs w:val="16"/>
                <w:u w:val="single"/>
              </w:rPr>
              <w:t>en</w:t>
            </w:r>
            <w:r w:rsidRPr="00851177">
              <w:rPr>
                <w:rFonts w:ascii="Verdana" w:hAnsi="Verdana"/>
                <w:sz w:val="16"/>
                <w:szCs w:val="16"/>
              </w:rPr>
              <w:t xml:space="preserve"> </w:t>
            </w:r>
          </w:p>
          <w:p w14:paraId="08EEB15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proofErr w:type="spellStart"/>
            <w:r w:rsidRPr="00851177">
              <w:rPr>
                <w:rFonts w:ascii="Verdana" w:hAnsi="Verdana"/>
                <w:sz w:val="16"/>
                <w:szCs w:val="16"/>
              </w:rPr>
              <w:t>Piperacilline</w:t>
            </w:r>
            <w:proofErr w:type="spellEnd"/>
            <w:r w:rsidRPr="00851177" w:rsidDel="00395F59">
              <w:rPr>
                <w:rFonts w:ascii="Verdana" w:hAnsi="Verdana"/>
                <w:sz w:val="16"/>
                <w:szCs w:val="16"/>
              </w:rPr>
              <w:t xml:space="preserve"> </w:t>
            </w:r>
            <w:r w:rsidRPr="00851177">
              <w:rPr>
                <w:rFonts w:ascii="Verdana" w:hAnsi="Verdana"/>
                <w:sz w:val="16"/>
                <w:szCs w:val="16"/>
              </w:rPr>
              <w:t>S</w:t>
            </w:r>
          </w:p>
        </w:tc>
        <w:tc>
          <w:tcPr>
            <w:tcW w:w="2404" w:type="dxa"/>
            <w:tcBorders>
              <w:top w:val="single" w:sz="8" w:space="0" w:color="auto"/>
              <w:left w:val="nil"/>
              <w:bottom w:val="nil"/>
              <w:right w:val="single" w:sz="8" w:space="0" w:color="000000"/>
            </w:tcBorders>
            <w:shd w:val="clear" w:color="000000" w:fill="FFFFFF"/>
            <w:hideMark/>
          </w:tcPr>
          <w:p w14:paraId="4816504A"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proofErr w:type="spellStart"/>
            <w:r w:rsidRPr="00851177">
              <w:rPr>
                <w:rFonts w:ascii="Verdana" w:hAnsi="Verdana"/>
                <w:sz w:val="16"/>
                <w:szCs w:val="16"/>
              </w:rPr>
              <w:t>Carbapenems</w:t>
            </w:r>
            <w:proofErr w:type="spellEnd"/>
            <w:r w:rsidRPr="00851177" w:rsidDel="00796414">
              <w:rPr>
                <w:rFonts w:ascii="Verdana" w:hAnsi="Verdana"/>
                <w:sz w:val="16"/>
                <w:szCs w:val="16"/>
              </w:rPr>
              <w:t xml:space="preserve"> </w:t>
            </w:r>
            <w:r w:rsidRPr="00851177">
              <w:rPr>
                <w:rFonts w:ascii="Verdana" w:hAnsi="Verdana"/>
                <w:sz w:val="16"/>
                <w:szCs w:val="16"/>
              </w:rPr>
              <w:t>S</w:t>
            </w:r>
            <w:r w:rsidRPr="00851177">
              <w:rPr>
                <w:rFonts w:ascii="Verdana" w:hAnsi="Verdana"/>
                <w:sz w:val="16"/>
                <w:szCs w:val="16"/>
                <w:u w:val="single"/>
              </w:rPr>
              <w:t xml:space="preserve"> </w:t>
            </w:r>
            <w:r w:rsidRPr="00851177">
              <w:rPr>
                <w:rFonts w:ascii="Verdana" w:hAnsi="Verdana"/>
                <w:i/>
                <w:sz w:val="16"/>
                <w:szCs w:val="16"/>
                <w:u w:val="single"/>
              </w:rPr>
              <w:t>en</w:t>
            </w:r>
            <w:r w:rsidRPr="00851177">
              <w:rPr>
                <w:rFonts w:ascii="Verdana" w:hAnsi="Verdana"/>
                <w:sz w:val="16"/>
                <w:szCs w:val="16"/>
                <w:u w:val="single"/>
              </w:rPr>
              <w:t xml:space="preserve"> </w:t>
            </w:r>
          </w:p>
          <w:p w14:paraId="1B130020"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Ten minste 3 van volgende:</w:t>
            </w:r>
          </w:p>
          <w:p w14:paraId="42F88BE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Ceftazidime</w:t>
            </w:r>
            <w:r w:rsidRPr="00851177" w:rsidDel="00A74CFB">
              <w:rPr>
                <w:rFonts w:ascii="Verdana" w:hAnsi="Verdana"/>
                <w:sz w:val="16"/>
                <w:szCs w:val="16"/>
                <w:lang w:val="en-US"/>
              </w:rPr>
              <w:t xml:space="preserve"> </w:t>
            </w:r>
            <w:r w:rsidRPr="00851177">
              <w:rPr>
                <w:rFonts w:ascii="Verdana" w:hAnsi="Verdana"/>
                <w:sz w:val="16"/>
                <w:szCs w:val="16"/>
                <w:lang w:val="en-US"/>
              </w:rPr>
              <w:t>R,</w:t>
            </w:r>
          </w:p>
          <w:p w14:paraId="541C640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Quinolonen</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R,</w:t>
            </w:r>
          </w:p>
          <w:p w14:paraId="60354597"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Aminoglycosiden</w:t>
            </w:r>
            <w:proofErr w:type="spellEnd"/>
            <w:r w:rsidRPr="00851177">
              <w:rPr>
                <w:rFonts w:ascii="Verdana" w:hAnsi="Verdana"/>
                <w:sz w:val="16"/>
                <w:szCs w:val="16"/>
                <w:lang w:val="en-US"/>
              </w:rPr>
              <w:t xml:space="preserve"> R, </w:t>
            </w:r>
          </w:p>
          <w:p w14:paraId="76BB99C7"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lang w:val="en-US"/>
              </w:rPr>
            </w:pPr>
            <w:proofErr w:type="spellStart"/>
            <w:r w:rsidRPr="00851177">
              <w:rPr>
                <w:rFonts w:ascii="Verdana" w:hAnsi="Verdana"/>
                <w:sz w:val="16"/>
                <w:szCs w:val="16"/>
                <w:lang w:val="en-US"/>
              </w:rPr>
              <w:t>Piperacilline</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R</w:t>
            </w:r>
          </w:p>
        </w:tc>
        <w:tc>
          <w:tcPr>
            <w:tcW w:w="2404" w:type="dxa"/>
            <w:tcBorders>
              <w:top w:val="single" w:sz="8" w:space="0" w:color="auto"/>
              <w:left w:val="nil"/>
              <w:bottom w:val="nil"/>
              <w:right w:val="single" w:sz="8" w:space="0" w:color="000000"/>
            </w:tcBorders>
            <w:shd w:val="clear" w:color="000000" w:fill="FFFFFF"/>
            <w:hideMark/>
          </w:tcPr>
          <w:p w14:paraId="16076507"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proofErr w:type="spellStart"/>
            <w:r w:rsidRPr="00851177">
              <w:rPr>
                <w:rFonts w:ascii="Verdana" w:hAnsi="Verdana"/>
                <w:sz w:val="16"/>
                <w:szCs w:val="16"/>
              </w:rPr>
              <w:t>Carbapenems</w:t>
            </w:r>
            <w:proofErr w:type="spellEnd"/>
            <w:r w:rsidRPr="00851177" w:rsidDel="00796414">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 xml:space="preserve">en </w:t>
            </w:r>
          </w:p>
          <w:p w14:paraId="34BB693A"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Maximaal 1 van volgende:</w:t>
            </w:r>
            <w:r w:rsidRPr="00851177">
              <w:rPr>
                <w:rFonts w:ascii="Verdana" w:hAnsi="Verdana"/>
                <w:sz w:val="16"/>
                <w:szCs w:val="16"/>
              </w:rPr>
              <w:br/>
            </w:r>
            <w:proofErr w:type="spellStart"/>
            <w:r w:rsidRPr="00851177">
              <w:rPr>
                <w:rFonts w:ascii="Verdana" w:hAnsi="Verdana"/>
                <w:sz w:val="16"/>
                <w:szCs w:val="16"/>
              </w:rPr>
              <w:t>Ceftazidime</w:t>
            </w:r>
            <w:proofErr w:type="spellEnd"/>
            <w:r w:rsidRPr="00851177" w:rsidDel="00A74CFB">
              <w:rPr>
                <w:rFonts w:ascii="Verdana" w:hAnsi="Verdana"/>
                <w:sz w:val="16"/>
                <w:szCs w:val="16"/>
              </w:rPr>
              <w:t xml:space="preserve"> </w:t>
            </w:r>
            <w:r w:rsidRPr="00851177">
              <w:rPr>
                <w:rFonts w:ascii="Verdana" w:hAnsi="Verdana"/>
                <w:sz w:val="16"/>
                <w:szCs w:val="16"/>
              </w:rPr>
              <w:t xml:space="preserve"> R, </w:t>
            </w:r>
          </w:p>
          <w:p w14:paraId="14C0ABF1"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Quinolonen</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R,</w:t>
            </w:r>
          </w:p>
          <w:p w14:paraId="3E90F62C"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Aminoglycosiden</w:t>
            </w:r>
            <w:proofErr w:type="spellEnd"/>
            <w:r w:rsidRPr="00851177">
              <w:rPr>
                <w:rFonts w:ascii="Verdana" w:hAnsi="Verdana"/>
                <w:sz w:val="16"/>
                <w:szCs w:val="16"/>
                <w:lang w:val="en-US"/>
              </w:rPr>
              <w:t xml:space="preserve"> R, </w:t>
            </w:r>
            <w:proofErr w:type="spellStart"/>
            <w:r w:rsidRPr="00851177">
              <w:rPr>
                <w:rFonts w:ascii="Verdana" w:hAnsi="Verdana"/>
                <w:sz w:val="16"/>
                <w:szCs w:val="16"/>
                <w:lang w:val="en-US"/>
              </w:rPr>
              <w:t>Piperacilline</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R</w:t>
            </w:r>
          </w:p>
          <w:p w14:paraId="5A40C39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single" w:sz="8" w:space="0" w:color="auto"/>
              <w:left w:val="nil"/>
              <w:bottom w:val="nil"/>
              <w:right w:val="single" w:sz="8" w:space="0" w:color="000000"/>
            </w:tcBorders>
            <w:shd w:val="clear" w:color="000000" w:fill="FFFFFF"/>
            <w:hideMark/>
          </w:tcPr>
          <w:p w14:paraId="019D1869" w14:textId="77777777" w:rsidR="00851177" w:rsidRPr="00851177" w:rsidRDefault="00851177" w:rsidP="00851177">
            <w:pPr>
              <w:overflowPunct/>
              <w:autoSpaceDE/>
              <w:autoSpaceDN/>
              <w:adjustRightInd/>
              <w:spacing w:line="240" w:lineRule="auto"/>
              <w:textAlignment w:val="auto"/>
              <w:rPr>
                <w:rFonts w:ascii="Verdana" w:hAnsi="Verdana"/>
                <w:sz w:val="16"/>
                <w:szCs w:val="16"/>
                <w:u w:val="single"/>
              </w:rPr>
            </w:pPr>
            <w:proofErr w:type="spellStart"/>
            <w:r w:rsidRPr="00851177">
              <w:rPr>
                <w:rFonts w:ascii="Verdana" w:hAnsi="Verdana"/>
                <w:sz w:val="16"/>
                <w:szCs w:val="16"/>
              </w:rPr>
              <w:t>Carbapenems</w:t>
            </w:r>
            <w:proofErr w:type="spellEnd"/>
            <w:r w:rsidRPr="00851177" w:rsidDel="00796414">
              <w:rPr>
                <w:rFonts w:ascii="Verdana" w:hAnsi="Verdana"/>
                <w:sz w:val="16"/>
                <w:szCs w:val="16"/>
              </w:rPr>
              <w:t xml:space="preserve"> </w:t>
            </w:r>
            <w:r w:rsidRPr="00851177">
              <w:rPr>
                <w:rFonts w:ascii="Verdana" w:hAnsi="Verdana"/>
                <w:sz w:val="16"/>
                <w:szCs w:val="16"/>
              </w:rPr>
              <w:t xml:space="preserve">R </w:t>
            </w:r>
            <w:r w:rsidRPr="00851177">
              <w:rPr>
                <w:rFonts w:ascii="Verdana" w:hAnsi="Verdana"/>
                <w:i/>
                <w:sz w:val="16"/>
                <w:szCs w:val="16"/>
                <w:u w:val="single"/>
              </w:rPr>
              <w:t>en</w:t>
            </w:r>
            <w:r w:rsidRPr="00851177">
              <w:rPr>
                <w:rFonts w:ascii="Verdana" w:hAnsi="Verdana"/>
                <w:sz w:val="16"/>
                <w:szCs w:val="16"/>
                <w:u w:val="single"/>
              </w:rPr>
              <w:t xml:space="preserve"> </w:t>
            </w:r>
          </w:p>
          <w:p w14:paraId="02BE145E"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u w:val="single"/>
              </w:rPr>
              <w:t>Ten minste 2 van volgende:</w:t>
            </w:r>
            <w:r w:rsidRPr="00851177">
              <w:rPr>
                <w:rFonts w:ascii="Verdana" w:hAnsi="Verdana"/>
                <w:sz w:val="16"/>
                <w:szCs w:val="16"/>
              </w:rPr>
              <w:br/>
            </w:r>
            <w:proofErr w:type="spellStart"/>
            <w:r w:rsidRPr="00851177">
              <w:rPr>
                <w:rFonts w:ascii="Verdana" w:hAnsi="Verdana"/>
                <w:sz w:val="16"/>
                <w:szCs w:val="16"/>
              </w:rPr>
              <w:t>Ceftazidime</w:t>
            </w:r>
            <w:proofErr w:type="spellEnd"/>
            <w:r w:rsidRPr="00851177" w:rsidDel="00A74CFB">
              <w:rPr>
                <w:rFonts w:ascii="Verdana" w:hAnsi="Verdana"/>
                <w:sz w:val="16"/>
                <w:szCs w:val="16"/>
              </w:rPr>
              <w:t xml:space="preserve"> </w:t>
            </w:r>
            <w:r w:rsidRPr="00851177">
              <w:rPr>
                <w:rFonts w:ascii="Verdana" w:hAnsi="Verdana"/>
                <w:sz w:val="16"/>
                <w:szCs w:val="16"/>
              </w:rPr>
              <w:t xml:space="preserve"> R, </w:t>
            </w:r>
          </w:p>
          <w:p w14:paraId="512011AC"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Quinolonen</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 xml:space="preserve">R, </w:t>
            </w:r>
            <w:proofErr w:type="spellStart"/>
            <w:r w:rsidRPr="00851177">
              <w:rPr>
                <w:rFonts w:ascii="Verdana" w:hAnsi="Verdana"/>
                <w:sz w:val="16"/>
                <w:szCs w:val="16"/>
                <w:lang w:val="en-US"/>
              </w:rPr>
              <w:t>Aminoglycosiden</w:t>
            </w:r>
            <w:proofErr w:type="spellEnd"/>
            <w:r w:rsidRPr="00851177">
              <w:rPr>
                <w:rFonts w:ascii="Verdana" w:hAnsi="Verdana"/>
                <w:sz w:val="16"/>
                <w:szCs w:val="16"/>
                <w:lang w:val="en-US"/>
              </w:rPr>
              <w:t xml:space="preserve"> R, </w:t>
            </w:r>
            <w:proofErr w:type="spellStart"/>
            <w:r w:rsidRPr="00851177">
              <w:rPr>
                <w:rFonts w:ascii="Verdana" w:hAnsi="Verdana"/>
                <w:sz w:val="16"/>
                <w:szCs w:val="16"/>
                <w:lang w:val="en-US"/>
              </w:rPr>
              <w:t>Piperacilline</w:t>
            </w:r>
            <w:proofErr w:type="spellEnd"/>
            <w:r w:rsidRPr="00851177" w:rsidDel="00395F59">
              <w:rPr>
                <w:rFonts w:ascii="Verdana" w:hAnsi="Verdana"/>
                <w:sz w:val="16"/>
                <w:szCs w:val="16"/>
                <w:lang w:val="en-US"/>
              </w:rPr>
              <w:t xml:space="preserve"> </w:t>
            </w:r>
            <w:r w:rsidRPr="00851177">
              <w:rPr>
                <w:rFonts w:ascii="Verdana" w:hAnsi="Verdana"/>
                <w:sz w:val="16"/>
                <w:szCs w:val="16"/>
                <w:lang w:val="en-US"/>
              </w:rPr>
              <w:t>R</w:t>
            </w:r>
          </w:p>
        </w:tc>
        <w:tc>
          <w:tcPr>
            <w:tcW w:w="2656" w:type="dxa"/>
            <w:tcBorders>
              <w:top w:val="single" w:sz="8" w:space="0" w:color="auto"/>
              <w:left w:val="nil"/>
              <w:bottom w:val="nil"/>
              <w:right w:val="single" w:sz="8" w:space="0" w:color="000000"/>
            </w:tcBorders>
            <w:shd w:val="clear" w:color="auto" w:fill="auto"/>
            <w:hideMark/>
          </w:tcPr>
          <w:p w14:paraId="5652C95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r w:rsidR="00851177" w:rsidRPr="00851177" w14:paraId="7803A7F3" w14:textId="77777777" w:rsidTr="003D4B0C">
        <w:trPr>
          <w:trHeight w:val="253"/>
          <w:jc w:val="center"/>
        </w:trPr>
        <w:tc>
          <w:tcPr>
            <w:tcW w:w="2602" w:type="dxa"/>
            <w:tcBorders>
              <w:top w:val="single" w:sz="8" w:space="0" w:color="auto"/>
              <w:left w:val="single" w:sz="8" w:space="0" w:color="auto"/>
              <w:bottom w:val="single" w:sz="8" w:space="0" w:color="auto"/>
              <w:right w:val="nil"/>
            </w:tcBorders>
            <w:shd w:val="clear" w:color="auto" w:fill="auto"/>
            <w:hideMark/>
          </w:tcPr>
          <w:p w14:paraId="7F32E087"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proofErr w:type="spellStart"/>
            <w:r w:rsidRPr="00851177">
              <w:rPr>
                <w:rFonts w:ascii="Verdana" w:hAnsi="Verdana"/>
                <w:b/>
                <w:bCs/>
                <w:i/>
                <w:sz w:val="16"/>
                <w:szCs w:val="16"/>
              </w:rPr>
              <w:t>Stenotrophomonas</w:t>
            </w:r>
            <w:proofErr w:type="spellEnd"/>
            <w:r w:rsidRPr="00851177">
              <w:rPr>
                <w:rFonts w:ascii="Verdana" w:hAnsi="Verdana"/>
                <w:b/>
                <w:bCs/>
                <w:i/>
                <w:sz w:val="16"/>
                <w:szCs w:val="16"/>
              </w:rPr>
              <w:t xml:space="preserve"> </w:t>
            </w:r>
            <w:proofErr w:type="spellStart"/>
            <w:r w:rsidRPr="00851177">
              <w:rPr>
                <w:rFonts w:ascii="Verdana" w:hAnsi="Verdana"/>
                <w:b/>
                <w:bCs/>
                <w:i/>
                <w:sz w:val="16"/>
                <w:szCs w:val="16"/>
              </w:rPr>
              <w:t>maltophilia</w:t>
            </w:r>
            <w:proofErr w:type="spellEnd"/>
          </w:p>
          <w:p w14:paraId="5DDC8BE2" w14:textId="77777777" w:rsidR="00851177" w:rsidRPr="00851177" w:rsidRDefault="00851177" w:rsidP="00851177">
            <w:pPr>
              <w:overflowPunct/>
              <w:autoSpaceDE/>
              <w:autoSpaceDN/>
              <w:adjustRightInd/>
              <w:spacing w:line="240" w:lineRule="auto"/>
              <w:textAlignment w:val="auto"/>
              <w:rPr>
                <w:rFonts w:ascii="Verdana" w:hAnsi="Verdana"/>
                <w:b/>
                <w:bCs/>
                <w:i/>
                <w:sz w:val="8"/>
                <w:szCs w:val="8"/>
              </w:rPr>
            </w:pPr>
          </w:p>
        </w:tc>
        <w:tc>
          <w:tcPr>
            <w:tcW w:w="2404" w:type="dxa"/>
            <w:tcBorders>
              <w:top w:val="single" w:sz="8" w:space="0" w:color="auto"/>
              <w:left w:val="single" w:sz="8" w:space="0" w:color="auto"/>
              <w:bottom w:val="single" w:sz="8" w:space="0" w:color="auto"/>
              <w:right w:val="single" w:sz="8" w:space="0" w:color="auto"/>
            </w:tcBorders>
            <w:shd w:val="clear" w:color="000000" w:fill="FFFFFF"/>
            <w:hideMark/>
          </w:tcPr>
          <w:p w14:paraId="70EF4C38"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Cotrimoxazol S</w:t>
            </w:r>
          </w:p>
        </w:tc>
        <w:tc>
          <w:tcPr>
            <w:tcW w:w="2404" w:type="dxa"/>
            <w:tcBorders>
              <w:top w:val="single" w:sz="8" w:space="0" w:color="auto"/>
              <w:left w:val="nil"/>
              <w:bottom w:val="single" w:sz="8" w:space="0" w:color="auto"/>
              <w:right w:val="nil"/>
            </w:tcBorders>
            <w:shd w:val="clear" w:color="auto" w:fill="auto"/>
            <w:hideMark/>
          </w:tcPr>
          <w:p w14:paraId="274BE87F"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Cotrimoxazol R</w:t>
            </w:r>
          </w:p>
        </w:tc>
        <w:tc>
          <w:tcPr>
            <w:tcW w:w="2404" w:type="dxa"/>
            <w:tcBorders>
              <w:top w:val="single" w:sz="8" w:space="0" w:color="auto"/>
              <w:left w:val="single" w:sz="8" w:space="0" w:color="auto"/>
              <w:bottom w:val="single" w:sz="8" w:space="0" w:color="auto"/>
              <w:right w:val="single" w:sz="8" w:space="0" w:color="auto"/>
            </w:tcBorders>
            <w:shd w:val="clear" w:color="auto" w:fill="auto"/>
            <w:hideMark/>
          </w:tcPr>
          <w:p w14:paraId="26231632"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404" w:type="dxa"/>
            <w:tcBorders>
              <w:top w:val="single" w:sz="8" w:space="0" w:color="auto"/>
              <w:left w:val="nil"/>
              <w:bottom w:val="single" w:sz="8" w:space="0" w:color="auto"/>
              <w:right w:val="nil"/>
            </w:tcBorders>
            <w:shd w:val="clear" w:color="auto" w:fill="auto"/>
            <w:hideMark/>
          </w:tcPr>
          <w:p w14:paraId="2B174FA3"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c>
          <w:tcPr>
            <w:tcW w:w="2656" w:type="dxa"/>
            <w:tcBorders>
              <w:top w:val="single" w:sz="8" w:space="0" w:color="auto"/>
              <w:left w:val="single" w:sz="8" w:space="0" w:color="auto"/>
              <w:bottom w:val="single" w:sz="8" w:space="0" w:color="auto"/>
              <w:right w:val="single" w:sz="8" w:space="0" w:color="auto"/>
            </w:tcBorders>
            <w:shd w:val="clear" w:color="auto" w:fill="auto"/>
            <w:hideMark/>
          </w:tcPr>
          <w:p w14:paraId="3856E107"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 </w:t>
            </w:r>
          </w:p>
        </w:tc>
      </w:tr>
      <w:tr w:rsidR="00851177" w:rsidRPr="00343EE2" w14:paraId="0A006F35" w14:textId="77777777" w:rsidTr="003D4B0C">
        <w:trPr>
          <w:trHeight w:val="408"/>
          <w:jc w:val="center"/>
        </w:trPr>
        <w:tc>
          <w:tcPr>
            <w:tcW w:w="2602" w:type="dxa"/>
            <w:tcBorders>
              <w:top w:val="nil"/>
              <w:left w:val="single" w:sz="8" w:space="0" w:color="auto"/>
              <w:bottom w:val="single" w:sz="8" w:space="0" w:color="auto"/>
              <w:right w:val="nil"/>
            </w:tcBorders>
            <w:shd w:val="clear" w:color="auto" w:fill="auto"/>
            <w:hideMark/>
          </w:tcPr>
          <w:p w14:paraId="3F4F1063" w14:textId="77777777" w:rsidR="00851177" w:rsidRPr="00851177" w:rsidRDefault="00851177" w:rsidP="00851177">
            <w:pPr>
              <w:overflowPunct/>
              <w:autoSpaceDE/>
              <w:autoSpaceDN/>
              <w:adjustRightInd/>
              <w:spacing w:line="240" w:lineRule="auto"/>
              <w:textAlignment w:val="auto"/>
              <w:rPr>
                <w:rFonts w:ascii="Verdana" w:hAnsi="Verdana"/>
                <w:b/>
                <w:bCs/>
                <w:i/>
                <w:sz w:val="16"/>
                <w:szCs w:val="16"/>
              </w:rPr>
            </w:pPr>
            <w:r w:rsidRPr="00851177">
              <w:rPr>
                <w:rFonts w:ascii="Verdana" w:hAnsi="Verdana"/>
                <w:b/>
                <w:bCs/>
                <w:i/>
                <w:sz w:val="16"/>
                <w:szCs w:val="16"/>
              </w:rPr>
              <w:t>Streptococcus pneumoniae</w:t>
            </w:r>
          </w:p>
        </w:tc>
        <w:tc>
          <w:tcPr>
            <w:tcW w:w="2404" w:type="dxa"/>
            <w:tcBorders>
              <w:top w:val="nil"/>
              <w:left w:val="single" w:sz="8" w:space="0" w:color="auto"/>
              <w:bottom w:val="single" w:sz="8" w:space="0" w:color="auto"/>
              <w:right w:val="single" w:sz="8" w:space="0" w:color="auto"/>
            </w:tcBorders>
            <w:shd w:val="clear" w:color="000000" w:fill="FFFFFF"/>
            <w:hideMark/>
          </w:tcPr>
          <w:p w14:paraId="57346A39"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Vancomycine</w:t>
            </w:r>
            <w:r w:rsidRPr="00851177" w:rsidDel="002437F1">
              <w:rPr>
                <w:rFonts w:ascii="Verdana" w:hAnsi="Verdana"/>
                <w:sz w:val="16"/>
                <w:szCs w:val="16"/>
              </w:rPr>
              <w:t xml:space="preserve"> </w:t>
            </w:r>
            <w:r w:rsidRPr="00851177">
              <w:rPr>
                <w:rFonts w:ascii="Verdana" w:hAnsi="Verdana"/>
                <w:sz w:val="16"/>
                <w:szCs w:val="16"/>
              </w:rPr>
              <w:t xml:space="preserve">S </w:t>
            </w:r>
            <w:proofErr w:type="spellStart"/>
            <w:r w:rsidRPr="00851177">
              <w:rPr>
                <w:rFonts w:ascii="Verdana" w:hAnsi="Verdana"/>
                <w:i/>
                <w:sz w:val="16"/>
                <w:szCs w:val="16"/>
                <w:u w:val="single"/>
                <w:lang w:val="en-US"/>
              </w:rPr>
              <w:t>en</w:t>
            </w:r>
            <w:proofErr w:type="spellEnd"/>
          </w:p>
          <w:p w14:paraId="10DBF8C2" w14:textId="77777777" w:rsidR="00851177" w:rsidRPr="00851177" w:rsidRDefault="00851177" w:rsidP="00851177">
            <w:pPr>
              <w:overflowPunct/>
              <w:autoSpaceDE/>
              <w:autoSpaceDN/>
              <w:adjustRightInd/>
              <w:spacing w:line="240" w:lineRule="auto"/>
              <w:textAlignment w:val="auto"/>
              <w:rPr>
                <w:rFonts w:ascii="Verdana" w:hAnsi="Verdana"/>
                <w:sz w:val="16"/>
                <w:szCs w:val="16"/>
              </w:rPr>
            </w:pPr>
            <w:r w:rsidRPr="00851177">
              <w:rPr>
                <w:rFonts w:ascii="Verdana" w:hAnsi="Verdana"/>
                <w:sz w:val="16"/>
                <w:szCs w:val="16"/>
              </w:rPr>
              <w:t>Penicillinen S</w:t>
            </w:r>
          </w:p>
        </w:tc>
        <w:tc>
          <w:tcPr>
            <w:tcW w:w="2404" w:type="dxa"/>
            <w:tcBorders>
              <w:top w:val="nil"/>
              <w:left w:val="nil"/>
              <w:bottom w:val="single" w:sz="8" w:space="0" w:color="auto"/>
              <w:right w:val="nil"/>
            </w:tcBorders>
            <w:shd w:val="clear" w:color="000000" w:fill="FFFFFF"/>
            <w:hideMark/>
          </w:tcPr>
          <w:p w14:paraId="61E2DB1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Vancomycine</w:t>
            </w:r>
            <w:proofErr w:type="spellEnd"/>
            <w:r w:rsidRPr="00851177" w:rsidDel="002437F1">
              <w:rPr>
                <w:rFonts w:ascii="Verdana" w:hAnsi="Verdana"/>
                <w:sz w:val="16"/>
                <w:szCs w:val="16"/>
                <w:lang w:val="en-US"/>
              </w:rPr>
              <w:t xml:space="preserve"> </w:t>
            </w:r>
            <w:r w:rsidRPr="00851177">
              <w:rPr>
                <w:rFonts w:ascii="Verdana" w:hAnsi="Verdana"/>
                <w:sz w:val="16"/>
                <w:szCs w:val="16"/>
                <w:lang w:val="en-US"/>
              </w:rPr>
              <w:t xml:space="preserve">R </w:t>
            </w:r>
            <w:proofErr w:type="spellStart"/>
            <w:r w:rsidRPr="00851177">
              <w:rPr>
                <w:rFonts w:ascii="Verdana" w:hAnsi="Verdana"/>
                <w:i/>
                <w:sz w:val="16"/>
                <w:szCs w:val="16"/>
                <w:u w:val="single"/>
                <w:lang w:val="en-US"/>
              </w:rPr>
              <w:t>en</w:t>
            </w:r>
            <w:proofErr w:type="spellEnd"/>
            <w:r w:rsidRPr="00851177">
              <w:rPr>
                <w:rFonts w:ascii="Verdana" w:hAnsi="Verdana"/>
                <w:i/>
                <w:sz w:val="16"/>
                <w:szCs w:val="16"/>
                <w:u w:val="single"/>
                <w:lang w:val="en-US"/>
              </w:rPr>
              <w:t>/of</w:t>
            </w:r>
          </w:p>
          <w:p w14:paraId="56FC703A"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proofErr w:type="spellStart"/>
            <w:r w:rsidRPr="00851177">
              <w:rPr>
                <w:rFonts w:ascii="Verdana" w:hAnsi="Verdana"/>
                <w:sz w:val="16"/>
                <w:szCs w:val="16"/>
                <w:lang w:val="en-US"/>
              </w:rPr>
              <w:t>Penicillinen</w:t>
            </w:r>
            <w:proofErr w:type="spellEnd"/>
            <w:r w:rsidRPr="00851177">
              <w:rPr>
                <w:rFonts w:ascii="Verdana" w:hAnsi="Verdana"/>
                <w:sz w:val="16"/>
                <w:szCs w:val="16"/>
                <w:lang w:val="en-US"/>
              </w:rPr>
              <w:t xml:space="preserve"> R</w:t>
            </w:r>
          </w:p>
          <w:p w14:paraId="2D6A3D9C" w14:textId="77777777" w:rsidR="00851177" w:rsidRPr="00851177" w:rsidRDefault="00851177" w:rsidP="00851177">
            <w:pPr>
              <w:overflowPunct/>
              <w:autoSpaceDE/>
              <w:autoSpaceDN/>
              <w:adjustRightInd/>
              <w:spacing w:line="240" w:lineRule="auto"/>
              <w:textAlignment w:val="auto"/>
              <w:rPr>
                <w:rFonts w:ascii="Verdana" w:hAnsi="Verdana"/>
                <w:sz w:val="8"/>
                <w:szCs w:val="8"/>
                <w:lang w:val="en-US"/>
              </w:rPr>
            </w:pPr>
          </w:p>
        </w:tc>
        <w:tc>
          <w:tcPr>
            <w:tcW w:w="2404" w:type="dxa"/>
            <w:tcBorders>
              <w:top w:val="nil"/>
              <w:left w:val="single" w:sz="8" w:space="0" w:color="auto"/>
              <w:bottom w:val="single" w:sz="8" w:space="0" w:color="auto"/>
              <w:right w:val="single" w:sz="8" w:space="0" w:color="auto"/>
            </w:tcBorders>
            <w:shd w:val="clear" w:color="auto" w:fill="auto"/>
            <w:hideMark/>
          </w:tcPr>
          <w:p w14:paraId="5FCA49A9"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404" w:type="dxa"/>
            <w:tcBorders>
              <w:top w:val="nil"/>
              <w:left w:val="nil"/>
              <w:bottom w:val="single" w:sz="8" w:space="0" w:color="auto"/>
              <w:right w:val="nil"/>
            </w:tcBorders>
            <w:shd w:val="clear" w:color="auto" w:fill="auto"/>
            <w:hideMark/>
          </w:tcPr>
          <w:p w14:paraId="6E78B6E0"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c>
          <w:tcPr>
            <w:tcW w:w="2656" w:type="dxa"/>
            <w:tcBorders>
              <w:top w:val="nil"/>
              <w:left w:val="single" w:sz="8" w:space="0" w:color="auto"/>
              <w:bottom w:val="single" w:sz="8" w:space="0" w:color="auto"/>
              <w:right w:val="single" w:sz="8" w:space="0" w:color="auto"/>
            </w:tcBorders>
            <w:shd w:val="clear" w:color="auto" w:fill="auto"/>
            <w:hideMark/>
          </w:tcPr>
          <w:p w14:paraId="280CB174" w14:textId="77777777" w:rsidR="00851177" w:rsidRPr="00851177" w:rsidRDefault="00851177" w:rsidP="00851177">
            <w:pPr>
              <w:overflowPunct/>
              <w:autoSpaceDE/>
              <w:autoSpaceDN/>
              <w:adjustRightInd/>
              <w:spacing w:line="240" w:lineRule="auto"/>
              <w:textAlignment w:val="auto"/>
              <w:rPr>
                <w:rFonts w:ascii="Verdana" w:hAnsi="Verdana"/>
                <w:sz w:val="16"/>
                <w:szCs w:val="16"/>
                <w:lang w:val="en-US"/>
              </w:rPr>
            </w:pPr>
            <w:r w:rsidRPr="00851177">
              <w:rPr>
                <w:rFonts w:ascii="Verdana" w:hAnsi="Verdana"/>
                <w:sz w:val="16"/>
                <w:szCs w:val="16"/>
                <w:lang w:val="en-US"/>
              </w:rPr>
              <w:t> </w:t>
            </w:r>
          </w:p>
        </w:tc>
      </w:tr>
    </w:tbl>
    <w:p w14:paraId="089B2B2D" w14:textId="497A5EF2" w:rsidR="009E507B" w:rsidRPr="00E6487F" w:rsidRDefault="00577324" w:rsidP="009E507B">
      <w:pPr>
        <w:rPr>
          <w:rFonts w:ascii="Verdana" w:hAnsi="Verdana"/>
          <w:sz w:val="16"/>
          <w:szCs w:val="16"/>
          <w:lang w:val="en-US"/>
        </w:rPr>
      </w:pPr>
      <w:r>
        <w:rPr>
          <w:rFonts w:ascii="Verdana" w:hAnsi="Verdana"/>
          <w:sz w:val="16"/>
          <w:szCs w:val="16"/>
        </w:rPr>
        <w:t>Indien resistentiepatroon is onbekend</w:t>
      </w:r>
      <w:r w:rsidR="004A78C1">
        <w:rPr>
          <w:rFonts w:ascii="Verdana" w:hAnsi="Verdana"/>
          <w:sz w:val="16"/>
          <w:szCs w:val="16"/>
        </w:rPr>
        <w:t xml:space="preserve"> dan </w:t>
      </w:r>
      <w:r>
        <w:rPr>
          <w:rFonts w:ascii="Verdana" w:hAnsi="Verdana"/>
          <w:sz w:val="16"/>
          <w:szCs w:val="16"/>
        </w:rPr>
        <w:t xml:space="preserve"> </w:t>
      </w:r>
      <w:r w:rsidR="00666CFB">
        <w:rPr>
          <w:rFonts w:ascii="Verdana" w:hAnsi="Verdana"/>
          <w:sz w:val="16"/>
          <w:szCs w:val="16"/>
        </w:rPr>
        <w:t>‘</w:t>
      </w:r>
      <w:r>
        <w:rPr>
          <w:rFonts w:ascii="Verdana" w:hAnsi="Verdana"/>
          <w:sz w:val="16"/>
          <w:szCs w:val="16"/>
        </w:rPr>
        <w:t>ONB</w:t>
      </w:r>
      <w:r w:rsidR="00666CFB">
        <w:rPr>
          <w:rFonts w:ascii="Verdana" w:hAnsi="Verdana"/>
          <w:sz w:val="16"/>
          <w:szCs w:val="16"/>
        </w:rPr>
        <w:t xml:space="preserve">’  </w:t>
      </w:r>
      <w:r>
        <w:rPr>
          <w:rFonts w:ascii="Verdana" w:hAnsi="Verdana"/>
          <w:sz w:val="16"/>
          <w:szCs w:val="16"/>
        </w:rPr>
        <w:t xml:space="preserve"> invullen. </w:t>
      </w:r>
      <w:r w:rsidR="009E507B" w:rsidRPr="009E507B">
        <w:rPr>
          <w:rFonts w:ascii="Verdana" w:hAnsi="Verdana"/>
          <w:sz w:val="16"/>
          <w:szCs w:val="16"/>
        </w:rPr>
        <w:t xml:space="preserve">De toevoeging R staat voor resistent, S staat voor </w:t>
      </w:r>
      <w:proofErr w:type="spellStart"/>
      <w:r w:rsidR="009E507B" w:rsidRPr="009E507B">
        <w:rPr>
          <w:rFonts w:ascii="Verdana" w:hAnsi="Verdana"/>
          <w:sz w:val="16"/>
          <w:szCs w:val="16"/>
        </w:rPr>
        <w:t>susceptible</w:t>
      </w:r>
      <w:proofErr w:type="spellEnd"/>
      <w:r w:rsidR="009E507B" w:rsidRPr="009E507B">
        <w:rPr>
          <w:rFonts w:ascii="Verdana" w:hAnsi="Verdana"/>
          <w:sz w:val="16"/>
          <w:szCs w:val="16"/>
        </w:rPr>
        <w:t xml:space="preserve"> (sensitief)</w:t>
      </w:r>
      <w:r w:rsidR="005C0DA4">
        <w:rPr>
          <w:rFonts w:ascii="Verdana" w:hAnsi="Verdana"/>
          <w:sz w:val="16"/>
          <w:szCs w:val="16"/>
        </w:rPr>
        <w:t>.</w:t>
      </w:r>
      <w:r w:rsidR="005C0DA4" w:rsidRPr="005C0DA4">
        <w:rPr>
          <w:rFonts w:ascii="Verdana" w:hAnsi="Verdana"/>
          <w:sz w:val="16"/>
          <w:szCs w:val="16"/>
        </w:rPr>
        <w:t xml:space="preserve"> </w:t>
      </w:r>
      <w:proofErr w:type="spellStart"/>
      <w:r w:rsidR="005C0DA4" w:rsidRPr="00E6487F">
        <w:rPr>
          <w:rFonts w:ascii="Verdana" w:hAnsi="Verdana"/>
          <w:sz w:val="16"/>
          <w:szCs w:val="16"/>
          <w:lang w:val="en-US"/>
        </w:rPr>
        <w:t>Indien</w:t>
      </w:r>
      <w:proofErr w:type="spellEnd"/>
      <w:r w:rsidR="005C0DA4" w:rsidRPr="00E6487F">
        <w:rPr>
          <w:rFonts w:ascii="Verdana" w:hAnsi="Verdana"/>
          <w:sz w:val="16"/>
          <w:szCs w:val="16"/>
          <w:lang w:val="en-US"/>
        </w:rPr>
        <w:t xml:space="preserve"> intermediate (I) </w:t>
      </w:r>
      <w:proofErr w:type="spellStart"/>
      <w:r w:rsidR="005C0DA4" w:rsidRPr="00E6487F">
        <w:rPr>
          <w:rFonts w:ascii="Verdana" w:hAnsi="Verdana"/>
          <w:sz w:val="16"/>
          <w:szCs w:val="16"/>
          <w:lang w:val="en-US"/>
        </w:rPr>
        <w:t>susceptability</w:t>
      </w:r>
      <w:proofErr w:type="spellEnd"/>
      <w:r w:rsidR="005C0DA4" w:rsidRPr="00E6487F">
        <w:rPr>
          <w:rFonts w:ascii="Verdana" w:hAnsi="Verdana"/>
          <w:sz w:val="16"/>
          <w:szCs w:val="16"/>
          <w:lang w:val="en-US"/>
        </w:rPr>
        <w:t xml:space="preserve">: </w:t>
      </w:r>
      <w:proofErr w:type="spellStart"/>
      <w:r w:rsidR="005C0DA4" w:rsidRPr="00E6487F">
        <w:rPr>
          <w:rFonts w:ascii="Verdana" w:hAnsi="Verdana"/>
          <w:sz w:val="16"/>
          <w:szCs w:val="16"/>
          <w:lang w:val="en-US"/>
        </w:rPr>
        <w:t>registreer</w:t>
      </w:r>
      <w:proofErr w:type="spellEnd"/>
      <w:r w:rsidR="005C0DA4" w:rsidRPr="00E6487F">
        <w:rPr>
          <w:rFonts w:ascii="Verdana" w:hAnsi="Verdana"/>
          <w:sz w:val="16"/>
          <w:szCs w:val="16"/>
          <w:lang w:val="en-US"/>
        </w:rPr>
        <w:t xml:space="preserve"> </w:t>
      </w:r>
      <w:proofErr w:type="spellStart"/>
      <w:r w:rsidR="005C0DA4" w:rsidRPr="00E6487F">
        <w:rPr>
          <w:rFonts w:ascii="Verdana" w:hAnsi="Verdana"/>
          <w:sz w:val="16"/>
          <w:szCs w:val="16"/>
          <w:lang w:val="en-US"/>
        </w:rPr>
        <w:t>als</w:t>
      </w:r>
      <w:proofErr w:type="spellEnd"/>
      <w:r w:rsidR="005C0DA4" w:rsidRPr="00E6487F">
        <w:rPr>
          <w:rFonts w:ascii="Verdana" w:hAnsi="Verdana"/>
          <w:sz w:val="16"/>
          <w:szCs w:val="16"/>
          <w:lang w:val="en-US"/>
        </w:rPr>
        <w:t xml:space="preserve"> R (</w:t>
      </w:r>
      <w:proofErr w:type="spellStart"/>
      <w:r w:rsidR="005C0DA4" w:rsidRPr="00E6487F">
        <w:rPr>
          <w:rFonts w:ascii="Verdana" w:hAnsi="Verdana"/>
          <w:sz w:val="16"/>
          <w:szCs w:val="16"/>
          <w:lang w:val="en-US"/>
        </w:rPr>
        <w:t>resistent</w:t>
      </w:r>
      <w:proofErr w:type="spellEnd"/>
      <w:r w:rsidR="005C0DA4" w:rsidRPr="00E6487F">
        <w:rPr>
          <w:rFonts w:ascii="Verdana" w:hAnsi="Verdana"/>
          <w:sz w:val="16"/>
          <w:szCs w:val="16"/>
          <w:lang w:val="en-US"/>
        </w:rPr>
        <w:t>).</w:t>
      </w:r>
    </w:p>
    <w:p w14:paraId="4203D861" w14:textId="77777777" w:rsidR="009E507B" w:rsidRPr="00E6487F" w:rsidRDefault="009E507B" w:rsidP="009E507B">
      <w:pPr>
        <w:spacing w:line="200" w:lineRule="atLeast"/>
        <w:rPr>
          <w:rFonts w:ascii="Verdana" w:hAnsi="Verdana"/>
          <w:sz w:val="16"/>
          <w:szCs w:val="16"/>
          <w:lang w:val="en-US"/>
        </w:rPr>
      </w:pPr>
    </w:p>
    <w:p w14:paraId="64D913A3" w14:textId="6467756E" w:rsidR="009E507B" w:rsidRPr="00E6487F" w:rsidRDefault="009E507B" w:rsidP="009E507B">
      <w:pPr>
        <w:spacing w:line="200" w:lineRule="atLeast"/>
        <w:rPr>
          <w:rFonts w:ascii="Verdana" w:hAnsi="Verdana"/>
          <w:sz w:val="16"/>
          <w:szCs w:val="16"/>
          <w:lang w:val="en-US"/>
        </w:rPr>
      </w:pPr>
      <w:proofErr w:type="spellStart"/>
      <w:r w:rsidRPr="00E6487F">
        <w:rPr>
          <w:rFonts w:ascii="Verdana" w:hAnsi="Verdana"/>
          <w:sz w:val="16"/>
          <w:szCs w:val="16"/>
          <w:lang w:val="en-US"/>
        </w:rPr>
        <w:t>Aminoglycosiden</w:t>
      </w:r>
      <w:proofErr w:type="spellEnd"/>
      <w:r w:rsidRPr="00E6487F">
        <w:rPr>
          <w:rFonts w:ascii="Verdana" w:hAnsi="Verdana"/>
          <w:sz w:val="16"/>
          <w:szCs w:val="16"/>
          <w:lang w:val="en-US"/>
        </w:rPr>
        <w:t xml:space="preserve">, </w:t>
      </w:r>
      <w:proofErr w:type="spellStart"/>
      <w:r w:rsidRPr="00E6487F">
        <w:rPr>
          <w:rFonts w:ascii="Verdana" w:hAnsi="Verdana"/>
          <w:sz w:val="16"/>
          <w:szCs w:val="16"/>
          <w:lang w:val="en-US"/>
        </w:rPr>
        <w:t>bijv</w:t>
      </w:r>
      <w:proofErr w:type="spellEnd"/>
      <w:r w:rsidRPr="00E6487F">
        <w:rPr>
          <w:rFonts w:ascii="Verdana" w:hAnsi="Verdana"/>
          <w:sz w:val="16"/>
          <w:szCs w:val="16"/>
          <w:lang w:val="en-US"/>
        </w:rPr>
        <w:t xml:space="preserve">. </w:t>
      </w:r>
      <w:proofErr w:type="spellStart"/>
      <w:r w:rsidRPr="00E6487F">
        <w:rPr>
          <w:rFonts w:ascii="Verdana" w:hAnsi="Verdana"/>
          <w:sz w:val="16"/>
          <w:szCs w:val="16"/>
          <w:lang w:val="en-US"/>
        </w:rPr>
        <w:t>tobramycine</w:t>
      </w:r>
      <w:proofErr w:type="spellEnd"/>
      <w:r w:rsidRPr="00E6487F">
        <w:rPr>
          <w:rFonts w:ascii="Verdana" w:hAnsi="Verdana"/>
          <w:sz w:val="16"/>
          <w:szCs w:val="16"/>
          <w:lang w:val="en-US"/>
        </w:rPr>
        <w:t xml:space="preserve">, </w:t>
      </w:r>
      <w:proofErr w:type="spellStart"/>
      <w:r w:rsidRPr="00E6487F">
        <w:rPr>
          <w:rFonts w:ascii="Verdana" w:hAnsi="Verdana"/>
          <w:sz w:val="16"/>
          <w:szCs w:val="16"/>
          <w:lang w:val="en-US"/>
        </w:rPr>
        <w:t>gentamicine</w:t>
      </w:r>
      <w:proofErr w:type="spellEnd"/>
      <w:r w:rsidRPr="00E6487F">
        <w:rPr>
          <w:rFonts w:ascii="Verdana" w:hAnsi="Verdana"/>
          <w:sz w:val="16"/>
          <w:szCs w:val="16"/>
          <w:lang w:val="en-US"/>
        </w:rPr>
        <w:t xml:space="preserve">, </w:t>
      </w:r>
      <w:proofErr w:type="spellStart"/>
      <w:r w:rsidRPr="00E6487F">
        <w:rPr>
          <w:rFonts w:ascii="Verdana" w:hAnsi="Verdana"/>
          <w:sz w:val="16"/>
          <w:szCs w:val="16"/>
          <w:lang w:val="en-US"/>
        </w:rPr>
        <w:t>amikacine</w:t>
      </w:r>
      <w:proofErr w:type="spellEnd"/>
    </w:p>
    <w:p w14:paraId="76D352D7" w14:textId="4A8C2B0E" w:rsidR="009E507B" w:rsidRPr="00E6487F" w:rsidRDefault="00105DCB" w:rsidP="009E507B">
      <w:pPr>
        <w:spacing w:line="200" w:lineRule="atLeast"/>
        <w:rPr>
          <w:rFonts w:ascii="Verdana" w:hAnsi="Verdana"/>
          <w:sz w:val="16"/>
          <w:szCs w:val="16"/>
          <w:lang w:val="en-US"/>
        </w:rPr>
      </w:pPr>
      <w:r w:rsidRPr="00E6487F">
        <w:rPr>
          <w:rFonts w:ascii="Verdana" w:hAnsi="Verdana"/>
          <w:sz w:val="16"/>
          <w:szCs w:val="16"/>
          <w:lang w:val="en-US"/>
        </w:rPr>
        <w:t>3</w:t>
      </w:r>
      <w:r w:rsidRPr="00E6487F">
        <w:rPr>
          <w:rFonts w:ascii="Verdana" w:hAnsi="Verdana"/>
          <w:sz w:val="16"/>
          <w:szCs w:val="16"/>
          <w:vertAlign w:val="superscript"/>
          <w:lang w:val="en-US"/>
        </w:rPr>
        <w:t>e</w:t>
      </w:r>
      <w:r w:rsidRPr="00E6487F">
        <w:rPr>
          <w:rFonts w:ascii="Verdana" w:hAnsi="Verdana"/>
          <w:sz w:val="16"/>
          <w:szCs w:val="16"/>
          <w:lang w:val="en-US"/>
        </w:rPr>
        <w:t xml:space="preserve"> </w:t>
      </w:r>
      <w:proofErr w:type="spellStart"/>
      <w:r w:rsidRPr="00E6487F">
        <w:rPr>
          <w:rFonts w:ascii="Verdana" w:hAnsi="Verdana"/>
          <w:sz w:val="16"/>
          <w:szCs w:val="16"/>
          <w:lang w:val="en-US"/>
        </w:rPr>
        <w:t>generatie</w:t>
      </w:r>
      <w:proofErr w:type="spellEnd"/>
      <w:r w:rsidRPr="00E6487F">
        <w:rPr>
          <w:rFonts w:ascii="Verdana" w:hAnsi="Verdana"/>
          <w:sz w:val="16"/>
          <w:szCs w:val="16"/>
          <w:lang w:val="en-US"/>
        </w:rPr>
        <w:t xml:space="preserve"> </w:t>
      </w:r>
      <w:r w:rsidR="009E507B" w:rsidRPr="00E6487F">
        <w:rPr>
          <w:rFonts w:ascii="Verdana" w:hAnsi="Verdana"/>
          <w:sz w:val="16"/>
          <w:szCs w:val="16"/>
          <w:lang w:val="en-US"/>
        </w:rPr>
        <w:t xml:space="preserve">Cephalosporines </w:t>
      </w:r>
      <w:proofErr w:type="spellStart"/>
      <w:r w:rsidR="009E507B" w:rsidRPr="00E6487F">
        <w:rPr>
          <w:rFonts w:ascii="Verdana" w:hAnsi="Verdana"/>
          <w:sz w:val="16"/>
          <w:szCs w:val="16"/>
          <w:lang w:val="en-US"/>
        </w:rPr>
        <w:t>zoals</w:t>
      </w:r>
      <w:proofErr w:type="spellEnd"/>
      <w:r w:rsidR="009E507B" w:rsidRPr="00E6487F">
        <w:rPr>
          <w:rFonts w:ascii="Verdana" w:hAnsi="Verdana"/>
          <w:sz w:val="16"/>
          <w:szCs w:val="16"/>
          <w:lang w:val="en-US"/>
        </w:rPr>
        <w:t xml:space="preserve"> </w:t>
      </w:r>
      <w:proofErr w:type="spellStart"/>
      <w:r w:rsidR="009E507B" w:rsidRPr="00E6487F">
        <w:rPr>
          <w:rFonts w:ascii="Verdana" w:hAnsi="Verdana"/>
          <w:sz w:val="16"/>
          <w:szCs w:val="16"/>
          <w:lang w:val="en-US"/>
        </w:rPr>
        <w:t>cefotaxim</w:t>
      </w:r>
      <w:proofErr w:type="spellEnd"/>
      <w:r w:rsidR="009E507B" w:rsidRPr="00E6487F">
        <w:rPr>
          <w:rFonts w:ascii="Verdana" w:hAnsi="Verdana"/>
          <w:sz w:val="16"/>
          <w:szCs w:val="16"/>
          <w:lang w:val="en-US"/>
        </w:rPr>
        <w:t>, ceftriaxone, ceftazidime</w:t>
      </w:r>
    </w:p>
    <w:p w14:paraId="241E0143" w14:textId="551259D8" w:rsidR="009E507B" w:rsidRPr="00FC7383" w:rsidRDefault="009E507B" w:rsidP="009E507B">
      <w:pPr>
        <w:spacing w:line="200" w:lineRule="atLeast"/>
        <w:rPr>
          <w:rFonts w:ascii="Verdana" w:hAnsi="Verdana"/>
          <w:sz w:val="16"/>
          <w:szCs w:val="16"/>
          <w:lang w:val="en-US"/>
        </w:rPr>
      </w:pPr>
      <w:r w:rsidRPr="00FC7383">
        <w:rPr>
          <w:rFonts w:ascii="Verdana" w:hAnsi="Verdana"/>
          <w:sz w:val="16"/>
          <w:szCs w:val="16"/>
          <w:lang w:val="en-US"/>
        </w:rPr>
        <w:t>Carbapenems: imipenem, meropenem</w:t>
      </w:r>
    </w:p>
    <w:p w14:paraId="1532C54E" w14:textId="3C0DA1B0" w:rsidR="009E507B" w:rsidRPr="00E6487F" w:rsidRDefault="009E507B" w:rsidP="009E507B">
      <w:pPr>
        <w:spacing w:line="200" w:lineRule="atLeast"/>
        <w:rPr>
          <w:rFonts w:ascii="Verdana" w:hAnsi="Verdana"/>
          <w:sz w:val="16"/>
          <w:szCs w:val="16"/>
        </w:rPr>
      </w:pPr>
      <w:proofErr w:type="spellStart"/>
      <w:r w:rsidRPr="00E6487F">
        <w:rPr>
          <w:rFonts w:ascii="Verdana" w:hAnsi="Verdana"/>
          <w:sz w:val="16"/>
          <w:szCs w:val="16"/>
        </w:rPr>
        <w:t>Glycopeptides</w:t>
      </w:r>
      <w:proofErr w:type="spellEnd"/>
      <w:r w:rsidRPr="00E6487F">
        <w:rPr>
          <w:rFonts w:ascii="Verdana" w:hAnsi="Verdana"/>
          <w:sz w:val="16"/>
          <w:szCs w:val="16"/>
        </w:rPr>
        <w:t>, zoals</w:t>
      </w:r>
      <w:r w:rsidR="00BC38DA" w:rsidRPr="00E6487F">
        <w:rPr>
          <w:rFonts w:ascii="Verdana" w:hAnsi="Verdana"/>
          <w:sz w:val="16"/>
          <w:szCs w:val="16"/>
        </w:rPr>
        <w:t xml:space="preserve"> </w:t>
      </w:r>
      <w:r w:rsidRPr="00E6487F">
        <w:rPr>
          <w:rFonts w:ascii="Verdana" w:hAnsi="Verdana"/>
          <w:sz w:val="16"/>
          <w:szCs w:val="16"/>
        </w:rPr>
        <w:t xml:space="preserve">vancomycine, </w:t>
      </w:r>
      <w:proofErr w:type="spellStart"/>
      <w:r w:rsidRPr="00E6487F">
        <w:rPr>
          <w:rFonts w:ascii="Verdana" w:hAnsi="Verdana"/>
          <w:sz w:val="16"/>
          <w:szCs w:val="16"/>
        </w:rPr>
        <w:t>teicoplanin</w:t>
      </w:r>
      <w:proofErr w:type="spellEnd"/>
    </w:p>
    <w:p w14:paraId="2FA2833B" w14:textId="17D6A9AC" w:rsidR="009E507B" w:rsidRPr="007C4C20" w:rsidRDefault="009E507B" w:rsidP="009E507B">
      <w:pPr>
        <w:spacing w:line="200" w:lineRule="atLeast"/>
        <w:rPr>
          <w:rFonts w:ascii="Verdana" w:hAnsi="Verdana"/>
          <w:sz w:val="16"/>
          <w:szCs w:val="16"/>
        </w:rPr>
      </w:pPr>
      <w:r w:rsidRPr="007C4C20">
        <w:rPr>
          <w:rFonts w:ascii="Verdana" w:hAnsi="Verdana"/>
          <w:sz w:val="16"/>
          <w:szCs w:val="16"/>
        </w:rPr>
        <w:t xml:space="preserve">Penicillinen, zoals benzylpenicilline, amoxicilline, ampicilline en </w:t>
      </w:r>
      <w:proofErr w:type="spellStart"/>
      <w:r w:rsidRPr="007C4C20">
        <w:rPr>
          <w:rFonts w:ascii="Verdana" w:hAnsi="Verdana"/>
          <w:sz w:val="16"/>
          <w:szCs w:val="16"/>
        </w:rPr>
        <w:t>piperacilline</w:t>
      </w:r>
      <w:proofErr w:type="spellEnd"/>
      <w:r w:rsidRPr="007C4C20">
        <w:rPr>
          <w:rFonts w:ascii="Verdana" w:hAnsi="Verdana"/>
          <w:sz w:val="16"/>
          <w:szCs w:val="16"/>
        </w:rPr>
        <w:t xml:space="preserve"> (met of zonder </w:t>
      </w:r>
      <w:proofErr w:type="spellStart"/>
      <w:r w:rsidRPr="007C4C20">
        <w:rPr>
          <w:rFonts w:ascii="Verdana" w:hAnsi="Verdana"/>
          <w:sz w:val="16"/>
          <w:szCs w:val="16"/>
        </w:rPr>
        <w:t>betalactamase</w:t>
      </w:r>
      <w:proofErr w:type="spellEnd"/>
      <w:r w:rsidRPr="007C4C20">
        <w:rPr>
          <w:rFonts w:ascii="Verdana" w:hAnsi="Verdana"/>
          <w:sz w:val="16"/>
          <w:szCs w:val="16"/>
        </w:rPr>
        <w:t xml:space="preserve"> inhibitor)</w:t>
      </w:r>
    </w:p>
    <w:p w14:paraId="08914AD3" w14:textId="7200BE31" w:rsidR="009E507B" w:rsidRPr="007C4C20" w:rsidRDefault="009E507B" w:rsidP="009E507B">
      <w:pPr>
        <w:spacing w:line="200" w:lineRule="atLeast"/>
        <w:rPr>
          <w:rFonts w:ascii="Verdana" w:hAnsi="Verdana"/>
          <w:sz w:val="16"/>
          <w:szCs w:val="16"/>
        </w:rPr>
      </w:pPr>
      <w:proofErr w:type="spellStart"/>
      <w:r w:rsidRPr="007C4C20">
        <w:rPr>
          <w:rFonts w:ascii="Verdana" w:hAnsi="Verdana"/>
          <w:sz w:val="16"/>
          <w:szCs w:val="16"/>
        </w:rPr>
        <w:t>Piperacilline</w:t>
      </w:r>
      <w:proofErr w:type="spellEnd"/>
      <w:r w:rsidRPr="007C4C20">
        <w:rPr>
          <w:rFonts w:ascii="Verdana" w:hAnsi="Verdana"/>
          <w:sz w:val="16"/>
          <w:szCs w:val="16"/>
        </w:rPr>
        <w:t xml:space="preserve"> met of zonder </w:t>
      </w:r>
      <w:proofErr w:type="spellStart"/>
      <w:r w:rsidRPr="007C4C20">
        <w:rPr>
          <w:rFonts w:ascii="Verdana" w:hAnsi="Verdana"/>
          <w:sz w:val="16"/>
          <w:szCs w:val="16"/>
        </w:rPr>
        <w:t>betalactamase</w:t>
      </w:r>
      <w:proofErr w:type="spellEnd"/>
      <w:r w:rsidRPr="007C4C20">
        <w:rPr>
          <w:rFonts w:ascii="Verdana" w:hAnsi="Verdana"/>
          <w:sz w:val="16"/>
          <w:szCs w:val="16"/>
        </w:rPr>
        <w:t xml:space="preserve"> inhibitor </w:t>
      </w:r>
    </w:p>
    <w:p w14:paraId="48F032B4" w14:textId="218D552A" w:rsidR="009E507B" w:rsidRPr="008B29CB" w:rsidRDefault="009E507B" w:rsidP="009E507B">
      <w:pPr>
        <w:spacing w:line="200" w:lineRule="atLeast"/>
        <w:rPr>
          <w:rFonts w:ascii="Verdana" w:hAnsi="Verdana"/>
          <w:sz w:val="16"/>
          <w:szCs w:val="16"/>
        </w:rPr>
      </w:pPr>
      <w:proofErr w:type="spellStart"/>
      <w:r w:rsidRPr="008B29CB">
        <w:rPr>
          <w:rFonts w:ascii="Verdana" w:hAnsi="Verdana"/>
          <w:sz w:val="16"/>
          <w:szCs w:val="16"/>
        </w:rPr>
        <w:t>Quinolonen</w:t>
      </w:r>
      <w:proofErr w:type="spellEnd"/>
      <w:r w:rsidRPr="008B29CB">
        <w:rPr>
          <w:rFonts w:ascii="Verdana" w:hAnsi="Verdana"/>
          <w:sz w:val="16"/>
          <w:szCs w:val="16"/>
        </w:rPr>
        <w:t xml:space="preserve">, bijv. </w:t>
      </w:r>
      <w:proofErr w:type="spellStart"/>
      <w:r w:rsidRPr="008B29CB">
        <w:rPr>
          <w:rFonts w:ascii="Verdana" w:hAnsi="Verdana"/>
          <w:sz w:val="16"/>
          <w:szCs w:val="16"/>
        </w:rPr>
        <w:t>ciprofoxacine</w:t>
      </w:r>
      <w:proofErr w:type="spellEnd"/>
      <w:r w:rsidRPr="008B29CB">
        <w:rPr>
          <w:rFonts w:ascii="Verdana" w:hAnsi="Verdana"/>
          <w:sz w:val="16"/>
          <w:szCs w:val="16"/>
        </w:rPr>
        <w:t xml:space="preserve">, </w:t>
      </w:r>
      <w:proofErr w:type="spellStart"/>
      <w:r w:rsidRPr="008B29CB">
        <w:rPr>
          <w:rFonts w:ascii="Verdana" w:hAnsi="Verdana"/>
          <w:sz w:val="16"/>
          <w:szCs w:val="16"/>
        </w:rPr>
        <w:t>levofloxacine</w:t>
      </w:r>
      <w:proofErr w:type="spellEnd"/>
      <w:r w:rsidRPr="008B29CB">
        <w:rPr>
          <w:rFonts w:ascii="Verdana" w:hAnsi="Verdana"/>
          <w:sz w:val="16"/>
          <w:szCs w:val="16"/>
        </w:rPr>
        <w:t xml:space="preserve">, </w:t>
      </w:r>
      <w:proofErr w:type="spellStart"/>
      <w:r w:rsidRPr="008B29CB">
        <w:rPr>
          <w:rFonts w:ascii="Verdana" w:hAnsi="Verdana"/>
          <w:sz w:val="16"/>
          <w:szCs w:val="16"/>
        </w:rPr>
        <w:t>norfloxacine</w:t>
      </w:r>
      <w:proofErr w:type="spellEnd"/>
    </w:p>
    <w:p w14:paraId="41D60A1E" w14:textId="3229922A" w:rsidR="009E507B" w:rsidRPr="007C4C20" w:rsidRDefault="00105DCB" w:rsidP="009E507B">
      <w:pPr>
        <w:overflowPunct/>
        <w:autoSpaceDE/>
        <w:autoSpaceDN/>
        <w:adjustRightInd/>
        <w:spacing w:line="240" w:lineRule="auto"/>
        <w:textAlignment w:val="auto"/>
        <w:rPr>
          <w:rFonts w:ascii="Verdana" w:hAnsi="Verdana"/>
          <w:sz w:val="16"/>
          <w:szCs w:val="16"/>
        </w:rPr>
      </w:pPr>
      <w:r>
        <w:rPr>
          <w:rFonts w:ascii="Verdana" w:hAnsi="Verdana"/>
          <w:sz w:val="16"/>
          <w:szCs w:val="16"/>
        </w:rPr>
        <w:t xml:space="preserve">* </w:t>
      </w:r>
      <w:proofErr w:type="spellStart"/>
      <w:r w:rsidR="009E507B" w:rsidRPr="007C4C20">
        <w:rPr>
          <w:rFonts w:ascii="Verdana" w:hAnsi="Verdana"/>
          <w:sz w:val="16"/>
          <w:szCs w:val="16"/>
        </w:rPr>
        <w:t>Quin</w:t>
      </w:r>
      <w:r w:rsidR="00130C61">
        <w:rPr>
          <w:rFonts w:ascii="Verdana" w:hAnsi="Verdana"/>
          <w:sz w:val="16"/>
          <w:szCs w:val="16"/>
        </w:rPr>
        <w:t>olonen</w:t>
      </w:r>
      <w:proofErr w:type="spellEnd"/>
      <w:r w:rsidR="00DB4FE0">
        <w:rPr>
          <w:rFonts w:ascii="Verdana" w:hAnsi="Verdana"/>
          <w:color w:val="FF0000"/>
          <w:sz w:val="16"/>
          <w:szCs w:val="16"/>
        </w:rPr>
        <w:t xml:space="preserve"> </w:t>
      </w:r>
      <w:r w:rsidR="009E507B" w:rsidRPr="007C4C20">
        <w:rPr>
          <w:rFonts w:ascii="Verdana" w:hAnsi="Verdana"/>
          <w:sz w:val="16"/>
          <w:szCs w:val="16"/>
        </w:rPr>
        <w:t xml:space="preserve">R en </w:t>
      </w:r>
      <w:proofErr w:type="spellStart"/>
      <w:r w:rsidRPr="007C4C20">
        <w:rPr>
          <w:rFonts w:ascii="Verdana" w:hAnsi="Verdana"/>
          <w:sz w:val="16"/>
          <w:szCs w:val="16"/>
        </w:rPr>
        <w:t>Quin</w:t>
      </w:r>
      <w:r>
        <w:rPr>
          <w:rFonts w:ascii="Verdana" w:hAnsi="Verdana"/>
          <w:sz w:val="16"/>
          <w:szCs w:val="16"/>
        </w:rPr>
        <w:t>olonen</w:t>
      </w:r>
      <w:proofErr w:type="spellEnd"/>
      <w:r w:rsidR="00DB4FE0">
        <w:rPr>
          <w:rFonts w:ascii="Verdana" w:hAnsi="Verdana"/>
          <w:sz w:val="16"/>
          <w:szCs w:val="16"/>
        </w:rPr>
        <w:t xml:space="preserve"> </w:t>
      </w:r>
      <w:r w:rsidR="009E507B" w:rsidRPr="007C4C20">
        <w:rPr>
          <w:rFonts w:ascii="Verdana" w:hAnsi="Verdana"/>
          <w:sz w:val="16"/>
          <w:szCs w:val="16"/>
        </w:rPr>
        <w:t xml:space="preserve">S (bij </w:t>
      </w:r>
      <w:proofErr w:type="spellStart"/>
      <w:r w:rsidR="009E507B" w:rsidRPr="007C4C20">
        <w:rPr>
          <w:rFonts w:ascii="Verdana" w:hAnsi="Verdana"/>
          <w:i/>
          <w:sz w:val="16"/>
          <w:szCs w:val="16"/>
        </w:rPr>
        <w:t>Acinetobacterspp</w:t>
      </w:r>
      <w:proofErr w:type="spellEnd"/>
      <w:r w:rsidR="009E507B" w:rsidRPr="007C4C20">
        <w:rPr>
          <w:rFonts w:ascii="Verdana" w:hAnsi="Verdana"/>
          <w:i/>
          <w:sz w:val="16"/>
          <w:szCs w:val="16"/>
        </w:rPr>
        <w:t>.</w:t>
      </w:r>
      <w:r w:rsidR="009E507B" w:rsidRPr="007C4C20">
        <w:rPr>
          <w:rFonts w:ascii="Verdana" w:hAnsi="Verdana"/>
          <w:sz w:val="16"/>
          <w:szCs w:val="16"/>
        </w:rPr>
        <w:t>)</w:t>
      </w:r>
      <w:r w:rsidR="00DB4FE0">
        <w:rPr>
          <w:rFonts w:ascii="Verdana" w:hAnsi="Verdana"/>
          <w:sz w:val="16"/>
          <w:szCs w:val="16"/>
        </w:rPr>
        <w:t xml:space="preserve">, </w:t>
      </w:r>
      <w:r w:rsidR="009E507B" w:rsidRPr="007C4C20">
        <w:rPr>
          <w:rFonts w:ascii="Verdana" w:hAnsi="Verdana"/>
          <w:sz w:val="16"/>
          <w:szCs w:val="16"/>
        </w:rPr>
        <w:t xml:space="preserve">het gaat hier uitsluitend om </w:t>
      </w:r>
      <w:proofErr w:type="spellStart"/>
      <w:r w:rsidR="009E507B" w:rsidRPr="007C4C20">
        <w:rPr>
          <w:rFonts w:ascii="Verdana" w:hAnsi="Verdana"/>
          <w:sz w:val="16"/>
          <w:szCs w:val="16"/>
        </w:rPr>
        <w:t>ciprofloxacine</w:t>
      </w:r>
      <w:proofErr w:type="spellEnd"/>
      <w:r w:rsidR="009E507B" w:rsidRPr="007C4C20">
        <w:rPr>
          <w:rFonts w:ascii="Verdana" w:hAnsi="Verdana"/>
          <w:sz w:val="16"/>
          <w:szCs w:val="16"/>
        </w:rPr>
        <w:t xml:space="preserve"> en/of </w:t>
      </w:r>
      <w:proofErr w:type="spellStart"/>
      <w:r w:rsidR="009E507B" w:rsidRPr="007C4C20">
        <w:rPr>
          <w:rFonts w:ascii="Verdana" w:hAnsi="Verdana"/>
          <w:sz w:val="16"/>
          <w:szCs w:val="16"/>
        </w:rPr>
        <w:t>levofloxacine</w:t>
      </w:r>
      <w:proofErr w:type="spellEnd"/>
      <w:r w:rsidR="009E507B" w:rsidRPr="007C4C20">
        <w:rPr>
          <w:rFonts w:ascii="Verdana" w:hAnsi="Verdana"/>
          <w:sz w:val="16"/>
          <w:szCs w:val="16"/>
        </w:rPr>
        <w:t xml:space="preserve">, omdat </w:t>
      </w:r>
      <w:proofErr w:type="spellStart"/>
      <w:r w:rsidR="009E507B" w:rsidRPr="007C4C20">
        <w:rPr>
          <w:rFonts w:ascii="Verdana" w:hAnsi="Verdana"/>
          <w:i/>
          <w:sz w:val="16"/>
          <w:szCs w:val="16"/>
        </w:rPr>
        <w:t>Acinetobacterspp</w:t>
      </w:r>
      <w:proofErr w:type="spellEnd"/>
      <w:r w:rsidR="009E507B" w:rsidRPr="007C4C20">
        <w:rPr>
          <w:rFonts w:ascii="Verdana" w:hAnsi="Verdana"/>
          <w:i/>
          <w:sz w:val="16"/>
          <w:szCs w:val="16"/>
        </w:rPr>
        <w:t>.</w:t>
      </w:r>
      <w:r w:rsidR="009E507B" w:rsidRPr="007C4C20">
        <w:rPr>
          <w:rFonts w:ascii="Verdana" w:hAnsi="Verdana"/>
          <w:sz w:val="16"/>
          <w:szCs w:val="16"/>
        </w:rPr>
        <w:t xml:space="preserve"> intrinsiek resistent zijn tegen </w:t>
      </w:r>
      <w:proofErr w:type="spellStart"/>
      <w:r w:rsidR="009E507B" w:rsidRPr="007C4C20">
        <w:rPr>
          <w:rFonts w:ascii="Verdana" w:hAnsi="Verdana"/>
          <w:sz w:val="16"/>
          <w:szCs w:val="16"/>
        </w:rPr>
        <w:t>norfloxacine</w:t>
      </w:r>
      <w:proofErr w:type="spellEnd"/>
    </w:p>
    <w:p w14:paraId="79EB771B" w14:textId="77777777" w:rsidR="00597DFC" w:rsidRPr="007C4C20" w:rsidRDefault="00597DFC" w:rsidP="009E507B">
      <w:pPr>
        <w:rPr>
          <w:rFonts w:ascii="Verdana" w:hAnsi="Verdana" w:cs="Arial"/>
          <w:sz w:val="16"/>
          <w:szCs w:val="16"/>
        </w:rPr>
      </w:pPr>
    </w:p>
    <w:p w14:paraId="59105D4A" w14:textId="07D50E77" w:rsidR="00F67108" w:rsidRDefault="009E507B" w:rsidP="00666CFB">
      <w:pPr>
        <w:spacing w:line="200" w:lineRule="atLeast"/>
        <w:rPr>
          <w:rFonts w:ascii="Verdana" w:hAnsi="Verdana" w:cs="Arial"/>
          <w:sz w:val="16"/>
          <w:szCs w:val="16"/>
        </w:rPr>
      </w:pPr>
      <w:r w:rsidRPr="009E75BE">
        <w:rPr>
          <w:rFonts w:ascii="Verdana" w:hAnsi="Verdana"/>
          <w:sz w:val="16"/>
          <w:szCs w:val="16"/>
        </w:rPr>
        <w:t xml:space="preserve">** Niet voor </w:t>
      </w:r>
      <w:r w:rsidR="00FD63FE" w:rsidRPr="001B2D0A">
        <w:rPr>
          <w:rFonts w:ascii="Verdana" w:hAnsi="Verdana"/>
          <w:sz w:val="16"/>
          <w:szCs w:val="16"/>
        </w:rPr>
        <w:t>a</w:t>
      </w:r>
      <w:r w:rsidRPr="001B2D0A">
        <w:rPr>
          <w:rFonts w:ascii="Verdana" w:hAnsi="Verdana"/>
          <w:sz w:val="16"/>
          <w:szCs w:val="16"/>
        </w:rPr>
        <w:t xml:space="preserve">lle </w:t>
      </w:r>
      <w:proofErr w:type="spellStart"/>
      <w:r w:rsidRPr="001B2D0A">
        <w:rPr>
          <w:rFonts w:ascii="Verdana" w:hAnsi="Verdana"/>
          <w:sz w:val="16"/>
          <w:szCs w:val="16"/>
        </w:rPr>
        <w:t>Enterobacteriaceae</w:t>
      </w:r>
      <w:proofErr w:type="spellEnd"/>
      <w:r w:rsidR="005B436E" w:rsidRPr="001B2D0A">
        <w:rPr>
          <w:rFonts w:ascii="Verdana" w:hAnsi="Verdana"/>
          <w:sz w:val="16"/>
          <w:szCs w:val="16"/>
        </w:rPr>
        <w:t xml:space="preserve">, het gaat specifiek om </w:t>
      </w:r>
      <w:proofErr w:type="spellStart"/>
      <w:r w:rsidR="005B436E" w:rsidRPr="001B2D0A">
        <w:rPr>
          <w:rFonts w:ascii="Verdana" w:hAnsi="Verdana"/>
          <w:sz w:val="16"/>
          <w:szCs w:val="16"/>
        </w:rPr>
        <w:t>Citrobacter</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Enterobacter</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Escherichia</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Klebsiella</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Morganella</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Pantoea</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Proteus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Providencia</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Serratia</w:t>
      </w:r>
      <w:proofErr w:type="spellEnd"/>
      <w:r w:rsidR="005B436E" w:rsidRPr="001B2D0A">
        <w:rPr>
          <w:rFonts w:ascii="Verdana" w:hAnsi="Verdana"/>
          <w:sz w:val="16"/>
          <w:szCs w:val="16"/>
        </w:rPr>
        <w:t xml:space="preserve"> </w:t>
      </w:r>
      <w:proofErr w:type="spellStart"/>
      <w:r w:rsidR="005B436E" w:rsidRPr="001B2D0A">
        <w:rPr>
          <w:rFonts w:ascii="Verdana" w:hAnsi="Verdana"/>
          <w:sz w:val="16"/>
          <w:szCs w:val="16"/>
        </w:rPr>
        <w:t>spp</w:t>
      </w:r>
      <w:proofErr w:type="spellEnd"/>
      <w:r w:rsidR="00586A55" w:rsidRPr="007E0BBB">
        <w:rPr>
          <w:rFonts w:ascii="Verdana" w:hAnsi="Verdana"/>
          <w:sz w:val="16"/>
          <w:szCs w:val="16"/>
        </w:rPr>
        <w:t xml:space="preserve">. </w:t>
      </w:r>
      <w:bookmarkEnd w:id="57"/>
    </w:p>
    <w:p w14:paraId="39DB7C55" w14:textId="1C5CB27E" w:rsidR="00FD63FE" w:rsidRPr="00345376" w:rsidRDefault="00FD63FE" w:rsidP="009E507B">
      <w:pPr>
        <w:rPr>
          <w:rFonts w:ascii="Verdana" w:hAnsi="Verdana"/>
        </w:rPr>
        <w:sectPr w:rsidR="00FD63FE" w:rsidRPr="00345376" w:rsidSect="00FF15B5">
          <w:pgSz w:w="16840" w:h="11907" w:orient="landscape" w:code="9"/>
          <w:pgMar w:top="720" w:right="720" w:bottom="720" w:left="720" w:header="709" w:footer="493" w:gutter="0"/>
          <w:cols w:space="708"/>
          <w:titlePg/>
          <w:docGrid w:linePitch="360"/>
        </w:sectPr>
      </w:pPr>
    </w:p>
    <w:p w14:paraId="48838914" w14:textId="7032E6A9" w:rsidR="002214F9" w:rsidRPr="00345376" w:rsidRDefault="00CB285D" w:rsidP="0073652B">
      <w:pPr>
        <w:pStyle w:val="Heading1"/>
        <w:ind w:left="0"/>
        <w:rPr>
          <w:rFonts w:ascii="Verdana" w:eastAsia="MS Mincho" w:hAnsi="Verdana"/>
          <w:szCs w:val="20"/>
        </w:rPr>
      </w:pPr>
      <w:bookmarkStart w:id="58" w:name="_Toc98256157"/>
      <w:r w:rsidRPr="00345376">
        <w:rPr>
          <w:rFonts w:ascii="Verdana" w:eastAsia="MS Mincho" w:hAnsi="Verdana"/>
          <w:szCs w:val="20"/>
        </w:rPr>
        <w:lastRenderedPageBreak/>
        <w:t xml:space="preserve">Bijlage </w:t>
      </w:r>
      <w:r w:rsidR="00BD1384">
        <w:rPr>
          <w:rFonts w:ascii="Verdana" w:eastAsia="MS Mincho" w:hAnsi="Verdana"/>
          <w:szCs w:val="20"/>
        </w:rPr>
        <w:t>3</w:t>
      </w:r>
      <w:r w:rsidR="00BD1384" w:rsidRPr="00345376">
        <w:rPr>
          <w:rFonts w:ascii="Verdana" w:eastAsia="MS Mincho" w:hAnsi="Verdana"/>
          <w:szCs w:val="20"/>
        </w:rPr>
        <w:t xml:space="preserve"> </w:t>
      </w:r>
      <w:r w:rsidR="002214F9" w:rsidRPr="00345376">
        <w:rPr>
          <w:rFonts w:ascii="Verdana" w:eastAsia="MS Mincho" w:hAnsi="Verdana"/>
          <w:szCs w:val="20"/>
        </w:rPr>
        <w:t>Lijst antimicrobiële middelen</w:t>
      </w:r>
      <w:bookmarkEnd w:id="58"/>
    </w:p>
    <w:p w14:paraId="792EAEE3" w14:textId="77777777" w:rsidR="002214F9" w:rsidRPr="00345376" w:rsidRDefault="002214F9" w:rsidP="002214F9">
      <w:pPr>
        <w:rPr>
          <w:rFonts w:ascii="Verdana" w:hAnsi="Verdana"/>
        </w:rPr>
      </w:pPr>
    </w:p>
    <w:p w14:paraId="0EF831FB" w14:textId="45FC423A" w:rsidR="002214F9" w:rsidRPr="00792312" w:rsidRDefault="00C610CA" w:rsidP="002214F9">
      <w:pPr>
        <w:rPr>
          <w:rFonts w:ascii="Verdana" w:hAnsi="Verdana"/>
          <w:sz w:val="18"/>
          <w:szCs w:val="18"/>
        </w:rPr>
      </w:pPr>
      <w:r w:rsidRPr="00792312">
        <w:rPr>
          <w:rFonts w:ascii="Verdana" w:hAnsi="Verdana"/>
          <w:sz w:val="18"/>
          <w:szCs w:val="18"/>
        </w:rPr>
        <w:t xml:space="preserve">De codelijst van antimicrobiële middelen hebben we verkort voor de meest gebruikte antimicrobiële middelen. De antimicrobiële middelen die niet in deze lijst staan vermeld kunnen onder code </w:t>
      </w:r>
      <w:r w:rsidRPr="00792312">
        <w:rPr>
          <w:rFonts w:ascii="Verdana" w:hAnsi="Verdana"/>
          <w:b/>
          <w:sz w:val="18"/>
          <w:szCs w:val="18"/>
        </w:rPr>
        <w:t xml:space="preserve">OVER </w:t>
      </w:r>
      <w:r w:rsidRPr="00792312">
        <w:rPr>
          <w:rFonts w:ascii="Verdana" w:hAnsi="Verdana"/>
          <w:sz w:val="18"/>
          <w:szCs w:val="18"/>
        </w:rPr>
        <w:t>worden ingevuld</w:t>
      </w:r>
      <w:r w:rsidRPr="00792312">
        <w:rPr>
          <w:rFonts w:ascii="Verdana" w:hAnsi="Verdana"/>
          <w:b/>
          <w:sz w:val="18"/>
          <w:szCs w:val="18"/>
        </w:rPr>
        <w:t>.</w:t>
      </w:r>
    </w:p>
    <w:p w14:paraId="62A212DE" w14:textId="77777777" w:rsidR="002214F9" w:rsidRPr="00345376" w:rsidRDefault="002214F9" w:rsidP="002214F9">
      <w:pPr>
        <w:rPr>
          <w:rFonts w:ascii="Verdana" w:hAnsi="Verdana"/>
        </w:rPr>
      </w:pPr>
    </w:p>
    <w:tbl>
      <w:tblPr>
        <w:tblStyle w:val="TableGrid"/>
        <w:tblW w:w="8434" w:type="dxa"/>
        <w:tblLook w:val="04A0" w:firstRow="1" w:lastRow="0" w:firstColumn="1" w:lastColumn="0" w:noHBand="0" w:noVBand="1"/>
      </w:tblPr>
      <w:tblGrid>
        <w:gridCol w:w="2958"/>
        <w:gridCol w:w="1194"/>
        <w:gridCol w:w="1250"/>
        <w:gridCol w:w="3161"/>
      </w:tblGrid>
      <w:tr w:rsidR="001F0BCD" w:rsidRPr="00792312" w14:paraId="01D84DD4" w14:textId="77777777" w:rsidTr="0073652B">
        <w:trPr>
          <w:trHeight w:val="340"/>
        </w:trPr>
        <w:tc>
          <w:tcPr>
            <w:tcW w:w="2829" w:type="dxa"/>
            <w:shd w:val="clear" w:color="auto" w:fill="00B0F0"/>
            <w:vAlign w:val="center"/>
          </w:tcPr>
          <w:p w14:paraId="7EBAC0B0" w14:textId="77777777" w:rsidR="001F0BCD" w:rsidRPr="00792312" w:rsidRDefault="001F0BCD">
            <w:pPr>
              <w:rPr>
                <w:rFonts w:ascii="Verdana" w:hAnsi="Verdana"/>
                <w:b/>
                <w:sz w:val="18"/>
                <w:szCs w:val="18"/>
              </w:rPr>
            </w:pPr>
            <w:bookmarkStart w:id="59" w:name="2._Hoeveel_uren_in_de_week_werkt_u_meest"/>
            <w:bookmarkStart w:id="60" w:name="3._Hoe_lang_bent_u_al_in_dienst_bij_dit_"/>
            <w:bookmarkStart w:id="61" w:name="4._Op_hoeveel_zorgeenheden*_werkt_u_stan"/>
            <w:bookmarkStart w:id="62" w:name="5._Werkt_u_naast_dit_verpleeghuis*_nog_b"/>
            <w:bookmarkStart w:id="63" w:name="6._Wat_voor_zorginstelling(en)_is/zijn_d"/>
            <w:bookmarkStart w:id="64" w:name="7._Heeft_u_in_de_afgelopen_twee_jaar_naa"/>
            <w:bookmarkStart w:id="65" w:name="8._Wat_voor_zorginstelling(en)_was/waren"/>
            <w:bookmarkStart w:id="66" w:name="Mocht_u_nog_opmerkingen_hebben_die_voor_"/>
            <w:bookmarkEnd w:id="59"/>
            <w:bookmarkEnd w:id="60"/>
            <w:bookmarkEnd w:id="61"/>
            <w:bookmarkEnd w:id="62"/>
            <w:bookmarkEnd w:id="63"/>
            <w:bookmarkEnd w:id="64"/>
            <w:bookmarkEnd w:id="65"/>
            <w:bookmarkEnd w:id="66"/>
            <w:r w:rsidRPr="00792312">
              <w:rPr>
                <w:rFonts w:ascii="Verdana" w:hAnsi="Verdana"/>
                <w:b/>
                <w:sz w:val="18"/>
                <w:szCs w:val="18"/>
              </w:rPr>
              <w:t>Naam</w:t>
            </w:r>
          </w:p>
        </w:tc>
        <w:tc>
          <w:tcPr>
            <w:tcW w:w="1194" w:type="dxa"/>
            <w:shd w:val="clear" w:color="auto" w:fill="00B0F0"/>
            <w:vAlign w:val="center"/>
          </w:tcPr>
          <w:p w14:paraId="5D7F0B4F" w14:textId="77777777" w:rsidR="001F0BCD" w:rsidRPr="00792312" w:rsidRDefault="001F0BCD">
            <w:pPr>
              <w:rPr>
                <w:rFonts w:ascii="Verdana" w:hAnsi="Verdana"/>
                <w:b/>
                <w:sz w:val="18"/>
                <w:szCs w:val="18"/>
              </w:rPr>
            </w:pPr>
            <w:r w:rsidRPr="00792312">
              <w:rPr>
                <w:rFonts w:ascii="Verdana" w:hAnsi="Verdana"/>
                <w:b/>
                <w:sz w:val="18"/>
                <w:szCs w:val="18"/>
              </w:rPr>
              <w:t>ATC-code</w:t>
            </w:r>
          </w:p>
        </w:tc>
        <w:tc>
          <w:tcPr>
            <w:tcW w:w="1250" w:type="dxa"/>
            <w:shd w:val="clear" w:color="auto" w:fill="00B0F0"/>
            <w:vAlign w:val="center"/>
          </w:tcPr>
          <w:p w14:paraId="6DE1BAC6" w14:textId="77777777" w:rsidR="001F0BCD" w:rsidRPr="00792312" w:rsidRDefault="001F0BCD">
            <w:pPr>
              <w:rPr>
                <w:rFonts w:ascii="Verdana" w:hAnsi="Verdana"/>
                <w:b/>
                <w:sz w:val="18"/>
                <w:szCs w:val="18"/>
              </w:rPr>
            </w:pPr>
            <w:r w:rsidRPr="00792312">
              <w:rPr>
                <w:rFonts w:ascii="Verdana" w:hAnsi="Verdana"/>
                <w:b/>
                <w:sz w:val="18"/>
                <w:szCs w:val="18"/>
              </w:rPr>
              <w:t>SNIV-code</w:t>
            </w:r>
          </w:p>
        </w:tc>
        <w:tc>
          <w:tcPr>
            <w:tcW w:w="3161" w:type="dxa"/>
            <w:shd w:val="clear" w:color="auto" w:fill="00B0F0"/>
            <w:vAlign w:val="center"/>
          </w:tcPr>
          <w:p w14:paraId="07C73F69" w14:textId="77777777" w:rsidR="001F0BCD" w:rsidRPr="00792312" w:rsidRDefault="001F0BCD">
            <w:pPr>
              <w:rPr>
                <w:rFonts w:ascii="Verdana" w:hAnsi="Verdana"/>
                <w:b/>
                <w:sz w:val="18"/>
                <w:szCs w:val="18"/>
              </w:rPr>
            </w:pPr>
            <w:r w:rsidRPr="00792312">
              <w:rPr>
                <w:rFonts w:ascii="Verdana" w:hAnsi="Verdana"/>
                <w:b/>
                <w:sz w:val="18"/>
                <w:szCs w:val="18"/>
              </w:rPr>
              <w:t>ATC-groep</w:t>
            </w:r>
          </w:p>
        </w:tc>
      </w:tr>
      <w:tr w:rsidR="001F0BCD" w:rsidRPr="00792312" w14:paraId="1B3F78A1" w14:textId="77777777" w:rsidTr="0073652B">
        <w:trPr>
          <w:trHeight w:val="340"/>
        </w:trPr>
        <w:tc>
          <w:tcPr>
            <w:tcW w:w="2829" w:type="dxa"/>
            <w:noWrap/>
            <w:vAlign w:val="center"/>
            <w:hideMark/>
          </w:tcPr>
          <w:p w14:paraId="622E77B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amoxicilline</w:t>
            </w:r>
          </w:p>
        </w:tc>
        <w:tc>
          <w:tcPr>
            <w:tcW w:w="1194" w:type="dxa"/>
            <w:noWrap/>
            <w:vAlign w:val="center"/>
            <w:hideMark/>
          </w:tcPr>
          <w:p w14:paraId="2BB355B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J01CA04</w:t>
            </w:r>
          </w:p>
        </w:tc>
        <w:tc>
          <w:tcPr>
            <w:tcW w:w="1250" w:type="dxa"/>
            <w:noWrap/>
            <w:vAlign w:val="center"/>
            <w:hideMark/>
          </w:tcPr>
          <w:p w14:paraId="19EC1AB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w:t>
            </w:r>
          </w:p>
        </w:tc>
        <w:tc>
          <w:tcPr>
            <w:tcW w:w="3161" w:type="dxa"/>
            <w:noWrap/>
            <w:vAlign w:val="center"/>
            <w:hideMark/>
          </w:tcPr>
          <w:p w14:paraId="11CA5C31" w14:textId="5BC73A4D"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516EA3F1" w14:textId="77777777" w:rsidTr="0073652B">
        <w:trPr>
          <w:trHeight w:val="340"/>
        </w:trPr>
        <w:tc>
          <w:tcPr>
            <w:tcW w:w="2829" w:type="dxa"/>
            <w:noWrap/>
            <w:vAlign w:val="center"/>
            <w:hideMark/>
          </w:tcPr>
          <w:p w14:paraId="6D036E2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amoxicilline/clavulaanzuur</w:t>
            </w:r>
          </w:p>
        </w:tc>
        <w:tc>
          <w:tcPr>
            <w:tcW w:w="1194" w:type="dxa"/>
            <w:noWrap/>
            <w:vAlign w:val="center"/>
            <w:hideMark/>
          </w:tcPr>
          <w:p w14:paraId="37A510A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J01CR02</w:t>
            </w:r>
          </w:p>
        </w:tc>
        <w:tc>
          <w:tcPr>
            <w:tcW w:w="1250" w:type="dxa"/>
            <w:noWrap/>
            <w:vAlign w:val="center"/>
            <w:hideMark/>
          </w:tcPr>
          <w:p w14:paraId="527CAB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AMCL</w:t>
            </w:r>
          </w:p>
        </w:tc>
        <w:tc>
          <w:tcPr>
            <w:tcW w:w="3161" w:type="dxa"/>
            <w:noWrap/>
            <w:vAlign w:val="center"/>
            <w:hideMark/>
          </w:tcPr>
          <w:p w14:paraId="13D4452E" w14:textId="7DF852B9"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67BD4ABB" w14:textId="77777777" w:rsidTr="0073652B">
        <w:trPr>
          <w:trHeight w:val="340"/>
        </w:trPr>
        <w:tc>
          <w:tcPr>
            <w:tcW w:w="2829" w:type="dxa"/>
            <w:noWrap/>
            <w:vAlign w:val="center"/>
            <w:hideMark/>
          </w:tcPr>
          <w:p w14:paraId="1C94312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azitromycine, oraal</w:t>
            </w:r>
          </w:p>
        </w:tc>
        <w:tc>
          <w:tcPr>
            <w:tcW w:w="1194" w:type="dxa"/>
            <w:noWrap/>
            <w:vAlign w:val="center"/>
            <w:hideMark/>
          </w:tcPr>
          <w:p w14:paraId="7C2EDF3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J01FA10</w:t>
            </w:r>
          </w:p>
        </w:tc>
        <w:tc>
          <w:tcPr>
            <w:tcW w:w="1250" w:type="dxa"/>
            <w:noWrap/>
            <w:vAlign w:val="center"/>
            <w:hideMark/>
          </w:tcPr>
          <w:p w14:paraId="2D361B5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AZIT</w:t>
            </w:r>
          </w:p>
        </w:tc>
        <w:tc>
          <w:tcPr>
            <w:tcW w:w="3161" w:type="dxa"/>
            <w:noWrap/>
            <w:vAlign w:val="center"/>
            <w:hideMark/>
          </w:tcPr>
          <w:p w14:paraId="0FC3DB35" w14:textId="6B95EADB" w:rsidR="001F0BCD" w:rsidRPr="00792312" w:rsidRDefault="004E1234">
            <w:pPr>
              <w:rPr>
                <w:rFonts w:ascii="Verdana" w:hAnsi="Verdana"/>
                <w:color w:val="000000"/>
                <w:sz w:val="18"/>
                <w:szCs w:val="18"/>
              </w:rPr>
            </w:pPr>
            <w:r w:rsidRPr="00792312">
              <w:rPr>
                <w:rFonts w:ascii="Verdana" w:hAnsi="Verdana"/>
                <w:color w:val="000000"/>
                <w:sz w:val="18"/>
                <w:szCs w:val="18"/>
              </w:rPr>
              <w:t>M</w:t>
            </w:r>
            <w:r w:rsidR="001F0BCD" w:rsidRPr="00792312">
              <w:rPr>
                <w:rFonts w:ascii="Verdana" w:hAnsi="Verdana"/>
                <w:color w:val="000000"/>
                <w:sz w:val="18"/>
                <w:szCs w:val="18"/>
              </w:rPr>
              <w:t>acroliden</w:t>
            </w:r>
          </w:p>
        </w:tc>
      </w:tr>
      <w:tr w:rsidR="001F0BCD" w:rsidRPr="00792312" w14:paraId="50414946" w14:textId="77777777" w:rsidTr="0073652B">
        <w:trPr>
          <w:trHeight w:val="340"/>
        </w:trPr>
        <w:tc>
          <w:tcPr>
            <w:tcW w:w="2829" w:type="dxa"/>
            <w:noWrap/>
            <w:vAlign w:val="center"/>
            <w:hideMark/>
          </w:tcPr>
          <w:p w14:paraId="63E8D6E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ceftriaxon</w:t>
            </w:r>
          </w:p>
        </w:tc>
        <w:tc>
          <w:tcPr>
            <w:tcW w:w="1194" w:type="dxa"/>
            <w:noWrap/>
            <w:vAlign w:val="center"/>
            <w:hideMark/>
          </w:tcPr>
          <w:p w14:paraId="7689362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J01DD04</w:t>
            </w:r>
          </w:p>
        </w:tc>
        <w:tc>
          <w:tcPr>
            <w:tcW w:w="1250" w:type="dxa"/>
            <w:noWrap/>
            <w:vAlign w:val="center"/>
            <w:hideMark/>
          </w:tcPr>
          <w:p w14:paraId="08EE848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CFTR</w:t>
            </w:r>
          </w:p>
        </w:tc>
        <w:tc>
          <w:tcPr>
            <w:tcW w:w="3161" w:type="dxa"/>
            <w:noWrap/>
            <w:vAlign w:val="center"/>
            <w:hideMark/>
          </w:tcPr>
          <w:p w14:paraId="415E0DB9" w14:textId="034BDD2D" w:rsidR="001F0BCD" w:rsidRPr="00792312" w:rsidRDefault="004E1234">
            <w:pPr>
              <w:rPr>
                <w:rFonts w:ascii="Verdana" w:hAnsi="Verdana"/>
                <w:color w:val="000000"/>
                <w:sz w:val="18"/>
                <w:szCs w:val="18"/>
              </w:rPr>
            </w:pPr>
            <w:r w:rsidRPr="00792312">
              <w:rPr>
                <w:rFonts w:ascii="Verdana" w:hAnsi="Verdana"/>
                <w:color w:val="000000"/>
                <w:sz w:val="18"/>
                <w:szCs w:val="18"/>
              </w:rPr>
              <w:t>C</w:t>
            </w:r>
            <w:r w:rsidR="001F0BCD" w:rsidRPr="00792312">
              <w:rPr>
                <w:rFonts w:ascii="Verdana" w:hAnsi="Verdana"/>
                <w:color w:val="000000"/>
                <w:sz w:val="18"/>
                <w:szCs w:val="18"/>
              </w:rPr>
              <w:t>efalosporinen</w:t>
            </w:r>
          </w:p>
        </w:tc>
      </w:tr>
      <w:tr w:rsidR="001F0BCD" w:rsidRPr="00792312" w14:paraId="63088093" w14:textId="77777777" w:rsidTr="0073652B">
        <w:trPr>
          <w:trHeight w:val="340"/>
        </w:trPr>
        <w:tc>
          <w:tcPr>
            <w:tcW w:w="2829" w:type="dxa"/>
            <w:noWrap/>
            <w:vAlign w:val="center"/>
            <w:hideMark/>
          </w:tcPr>
          <w:p w14:paraId="73A4DED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chlooramfenicol</w:t>
            </w:r>
          </w:p>
        </w:tc>
        <w:tc>
          <w:tcPr>
            <w:tcW w:w="1194" w:type="dxa"/>
            <w:noWrap/>
            <w:vAlign w:val="center"/>
            <w:hideMark/>
          </w:tcPr>
          <w:p w14:paraId="1704D05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S01AA01</w:t>
            </w:r>
          </w:p>
        </w:tc>
        <w:tc>
          <w:tcPr>
            <w:tcW w:w="1250" w:type="dxa"/>
            <w:noWrap/>
            <w:vAlign w:val="center"/>
            <w:hideMark/>
          </w:tcPr>
          <w:p w14:paraId="2EB9805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CHLO</w:t>
            </w:r>
          </w:p>
        </w:tc>
        <w:tc>
          <w:tcPr>
            <w:tcW w:w="3161" w:type="dxa"/>
            <w:noWrap/>
            <w:vAlign w:val="center"/>
            <w:hideMark/>
          </w:tcPr>
          <w:p w14:paraId="1D7D17D8" w14:textId="50059821"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534F0288" w14:textId="77777777" w:rsidTr="0073652B">
        <w:trPr>
          <w:trHeight w:val="340"/>
        </w:trPr>
        <w:tc>
          <w:tcPr>
            <w:tcW w:w="2829" w:type="dxa"/>
            <w:noWrap/>
            <w:vAlign w:val="center"/>
            <w:hideMark/>
          </w:tcPr>
          <w:p w14:paraId="58396FB4"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ciprofloxacine</w:t>
            </w:r>
            <w:proofErr w:type="spellEnd"/>
          </w:p>
        </w:tc>
        <w:tc>
          <w:tcPr>
            <w:tcW w:w="1194" w:type="dxa"/>
            <w:noWrap/>
            <w:vAlign w:val="center"/>
            <w:hideMark/>
          </w:tcPr>
          <w:p w14:paraId="2E7F203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J01MA02</w:t>
            </w:r>
          </w:p>
        </w:tc>
        <w:tc>
          <w:tcPr>
            <w:tcW w:w="1250" w:type="dxa"/>
            <w:noWrap/>
            <w:vAlign w:val="center"/>
            <w:hideMark/>
          </w:tcPr>
          <w:p w14:paraId="5E04817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CIPR</w:t>
            </w:r>
          </w:p>
        </w:tc>
        <w:tc>
          <w:tcPr>
            <w:tcW w:w="3161" w:type="dxa"/>
            <w:noWrap/>
            <w:vAlign w:val="center"/>
            <w:hideMark/>
          </w:tcPr>
          <w:p w14:paraId="6DE708F1" w14:textId="4F3D8804" w:rsidR="001F0BCD" w:rsidRPr="00792312" w:rsidRDefault="004E1234">
            <w:pPr>
              <w:rPr>
                <w:rFonts w:ascii="Verdana" w:hAnsi="Verdana"/>
                <w:color w:val="000000"/>
                <w:sz w:val="18"/>
                <w:szCs w:val="18"/>
              </w:rPr>
            </w:pPr>
            <w:proofErr w:type="spellStart"/>
            <w:r w:rsidRPr="00792312">
              <w:rPr>
                <w:rFonts w:ascii="Verdana" w:hAnsi="Verdana"/>
                <w:color w:val="000000"/>
                <w:sz w:val="18"/>
                <w:szCs w:val="18"/>
              </w:rPr>
              <w:t>F</w:t>
            </w:r>
            <w:r w:rsidR="001F0BCD" w:rsidRPr="00792312">
              <w:rPr>
                <w:rFonts w:ascii="Verdana" w:hAnsi="Verdana"/>
                <w:color w:val="000000"/>
                <w:sz w:val="18"/>
                <w:szCs w:val="18"/>
              </w:rPr>
              <w:t>luorochinolonen</w:t>
            </w:r>
            <w:proofErr w:type="spellEnd"/>
          </w:p>
        </w:tc>
      </w:tr>
      <w:tr w:rsidR="001F0BCD" w:rsidRPr="00792312" w14:paraId="46BEC7B4" w14:textId="77777777" w:rsidTr="0073652B">
        <w:trPr>
          <w:trHeight w:val="340"/>
        </w:trPr>
        <w:tc>
          <w:tcPr>
            <w:tcW w:w="2829" w:type="dxa"/>
            <w:noWrap/>
            <w:vAlign w:val="center"/>
            <w:hideMark/>
          </w:tcPr>
          <w:p w14:paraId="1920F459"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clotrimazol</w:t>
            </w:r>
            <w:proofErr w:type="spellEnd"/>
          </w:p>
        </w:tc>
        <w:tc>
          <w:tcPr>
            <w:tcW w:w="1194" w:type="dxa"/>
            <w:noWrap/>
            <w:vAlign w:val="center"/>
            <w:hideMark/>
          </w:tcPr>
          <w:p w14:paraId="204AC51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D01AC01</w:t>
            </w:r>
          </w:p>
        </w:tc>
        <w:tc>
          <w:tcPr>
            <w:tcW w:w="1250" w:type="dxa"/>
            <w:noWrap/>
            <w:vAlign w:val="center"/>
            <w:hideMark/>
          </w:tcPr>
          <w:p w14:paraId="6F78A7A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w:t>
            </w:r>
          </w:p>
        </w:tc>
        <w:tc>
          <w:tcPr>
            <w:tcW w:w="3161" w:type="dxa"/>
            <w:noWrap/>
            <w:vAlign w:val="center"/>
            <w:hideMark/>
          </w:tcPr>
          <w:p w14:paraId="02C47B67"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imidazolen</w:t>
            </w:r>
            <w:proofErr w:type="spellEnd"/>
            <w:r w:rsidRPr="00792312">
              <w:rPr>
                <w:rFonts w:ascii="Verdana" w:hAnsi="Verdana"/>
                <w:color w:val="000000"/>
                <w:sz w:val="18"/>
                <w:szCs w:val="18"/>
              </w:rPr>
              <w:t>, cutaan</w:t>
            </w:r>
          </w:p>
        </w:tc>
      </w:tr>
      <w:tr w:rsidR="001F0BCD" w:rsidRPr="00792312" w14:paraId="4AFF14FB" w14:textId="77777777" w:rsidTr="0073652B">
        <w:trPr>
          <w:trHeight w:val="340"/>
        </w:trPr>
        <w:tc>
          <w:tcPr>
            <w:tcW w:w="2829" w:type="dxa"/>
            <w:noWrap/>
            <w:vAlign w:val="center"/>
            <w:hideMark/>
          </w:tcPr>
          <w:p w14:paraId="20002175"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clotrimazol</w:t>
            </w:r>
            <w:proofErr w:type="spellEnd"/>
          </w:p>
        </w:tc>
        <w:tc>
          <w:tcPr>
            <w:tcW w:w="1194" w:type="dxa"/>
            <w:noWrap/>
            <w:vAlign w:val="center"/>
            <w:hideMark/>
          </w:tcPr>
          <w:p w14:paraId="4010408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G01AF02</w:t>
            </w:r>
          </w:p>
        </w:tc>
        <w:tc>
          <w:tcPr>
            <w:tcW w:w="1250" w:type="dxa"/>
            <w:noWrap/>
            <w:vAlign w:val="center"/>
            <w:hideMark/>
          </w:tcPr>
          <w:p w14:paraId="4A8919C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CLOT</w:t>
            </w:r>
          </w:p>
        </w:tc>
        <w:tc>
          <w:tcPr>
            <w:tcW w:w="3161" w:type="dxa"/>
            <w:noWrap/>
            <w:vAlign w:val="center"/>
            <w:hideMark/>
          </w:tcPr>
          <w:p w14:paraId="08AF5FE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antimycotica, vaginaal</w:t>
            </w:r>
          </w:p>
        </w:tc>
      </w:tr>
      <w:tr w:rsidR="001F0BCD" w:rsidRPr="00792312" w14:paraId="393C0BDC" w14:textId="77777777" w:rsidTr="0073652B">
        <w:trPr>
          <w:trHeight w:val="340"/>
        </w:trPr>
        <w:tc>
          <w:tcPr>
            <w:tcW w:w="2829" w:type="dxa"/>
            <w:noWrap/>
            <w:vAlign w:val="center"/>
            <w:hideMark/>
          </w:tcPr>
          <w:p w14:paraId="36D4C8E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doxycycline</w:t>
            </w:r>
          </w:p>
        </w:tc>
        <w:tc>
          <w:tcPr>
            <w:tcW w:w="1194" w:type="dxa"/>
            <w:noWrap/>
            <w:vAlign w:val="center"/>
            <w:hideMark/>
          </w:tcPr>
          <w:p w14:paraId="1C2B6EEE"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J01AA02</w:t>
            </w:r>
          </w:p>
        </w:tc>
        <w:tc>
          <w:tcPr>
            <w:tcW w:w="1250" w:type="dxa"/>
            <w:noWrap/>
            <w:vAlign w:val="center"/>
            <w:hideMark/>
          </w:tcPr>
          <w:p w14:paraId="494B585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DOXY</w:t>
            </w:r>
          </w:p>
        </w:tc>
        <w:tc>
          <w:tcPr>
            <w:tcW w:w="3161" w:type="dxa"/>
            <w:noWrap/>
            <w:vAlign w:val="center"/>
            <w:hideMark/>
          </w:tcPr>
          <w:p w14:paraId="6A89883A" w14:textId="0C93691A" w:rsidR="001F0BCD" w:rsidRPr="00792312" w:rsidRDefault="004E1234">
            <w:pPr>
              <w:rPr>
                <w:rFonts w:ascii="Verdana" w:hAnsi="Verdana"/>
                <w:color w:val="000000"/>
                <w:sz w:val="18"/>
                <w:szCs w:val="18"/>
              </w:rPr>
            </w:pPr>
            <w:proofErr w:type="spellStart"/>
            <w:r w:rsidRPr="00792312">
              <w:rPr>
                <w:rFonts w:ascii="Verdana" w:hAnsi="Verdana"/>
                <w:color w:val="000000"/>
                <w:sz w:val="18"/>
                <w:szCs w:val="18"/>
              </w:rPr>
              <w:t>T</w:t>
            </w:r>
            <w:r w:rsidR="001F0BCD" w:rsidRPr="00792312">
              <w:rPr>
                <w:rFonts w:ascii="Verdana" w:hAnsi="Verdana"/>
                <w:color w:val="000000"/>
                <w:sz w:val="18"/>
                <w:szCs w:val="18"/>
              </w:rPr>
              <w:t>etracyclinen</w:t>
            </w:r>
            <w:proofErr w:type="spellEnd"/>
          </w:p>
        </w:tc>
      </w:tr>
      <w:tr w:rsidR="001F0BCD" w:rsidRPr="00792312" w14:paraId="50A1FA8E" w14:textId="77777777" w:rsidTr="0073652B">
        <w:trPr>
          <w:trHeight w:val="340"/>
        </w:trPr>
        <w:tc>
          <w:tcPr>
            <w:tcW w:w="2829" w:type="dxa"/>
            <w:noWrap/>
            <w:vAlign w:val="center"/>
            <w:hideMark/>
          </w:tcPr>
          <w:p w14:paraId="4F9FDB4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flucloxacilline</w:t>
            </w:r>
          </w:p>
        </w:tc>
        <w:tc>
          <w:tcPr>
            <w:tcW w:w="1194" w:type="dxa"/>
            <w:noWrap/>
            <w:vAlign w:val="center"/>
            <w:hideMark/>
          </w:tcPr>
          <w:p w14:paraId="42AB086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J01CF05</w:t>
            </w:r>
          </w:p>
        </w:tc>
        <w:tc>
          <w:tcPr>
            <w:tcW w:w="1250" w:type="dxa"/>
            <w:noWrap/>
            <w:vAlign w:val="center"/>
            <w:hideMark/>
          </w:tcPr>
          <w:p w14:paraId="366E55A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FLUX</w:t>
            </w:r>
          </w:p>
        </w:tc>
        <w:tc>
          <w:tcPr>
            <w:tcW w:w="3161" w:type="dxa"/>
            <w:noWrap/>
            <w:vAlign w:val="center"/>
            <w:hideMark/>
          </w:tcPr>
          <w:p w14:paraId="41D983CC" w14:textId="70468CB5" w:rsidR="001F0BCD" w:rsidRPr="00792312" w:rsidRDefault="004E1234">
            <w:pPr>
              <w:rPr>
                <w:rFonts w:ascii="Verdana" w:hAnsi="Verdana"/>
                <w:color w:val="000000"/>
                <w:sz w:val="18"/>
                <w:szCs w:val="18"/>
              </w:rPr>
            </w:pPr>
            <w:r w:rsidRPr="00792312">
              <w:rPr>
                <w:rFonts w:ascii="Verdana" w:hAnsi="Verdana"/>
                <w:color w:val="000000"/>
                <w:sz w:val="18"/>
                <w:szCs w:val="18"/>
              </w:rPr>
              <w:t>P</w:t>
            </w:r>
            <w:r w:rsidR="001F0BCD" w:rsidRPr="00792312">
              <w:rPr>
                <w:rFonts w:ascii="Verdana" w:hAnsi="Verdana"/>
                <w:color w:val="000000"/>
                <w:sz w:val="18"/>
                <w:szCs w:val="18"/>
              </w:rPr>
              <w:t>enicillinen</w:t>
            </w:r>
          </w:p>
        </w:tc>
      </w:tr>
      <w:tr w:rsidR="001F0BCD" w:rsidRPr="00792312" w14:paraId="73392835" w14:textId="77777777" w:rsidTr="0073652B">
        <w:trPr>
          <w:trHeight w:val="340"/>
        </w:trPr>
        <w:tc>
          <w:tcPr>
            <w:tcW w:w="2829" w:type="dxa"/>
            <w:noWrap/>
            <w:vAlign w:val="center"/>
            <w:hideMark/>
          </w:tcPr>
          <w:p w14:paraId="7116046E"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fosfomycine</w:t>
            </w:r>
          </w:p>
        </w:tc>
        <w:tc>
          <w:tcPr>
            <w:tcW w:w="1194" w:type="dxa"/>
            <w:noWrap/>
            <w:vAlign w:val="center"/>
            <w:hideMark/>
          </w:tcPr>
          <w:p w14:paraId="74B4F0E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J01XX01</w:t>
            </w:r>
          </w:p>
        </w:tc>
        <w:tc>
          <w:tcPr>
            <w:tcW w:w="1250" w:type="dxa"/>
            <w:noWrap/>
            <w:vAlign w:val="center"/>
            <w:hideMark/>
          </w:tcPr>
          <w:p w14:paraId="5C8B0B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FOSF</w:t>
            </w:r>
          </w:p>
        </w:tc>
        <w:tc>
          <w:tcPr>
            <w:tcW w:w="3161" w:type="dxa"/>
            <w:noWrap/>
            <w:vAlign w:val="center"/>
            <w:hideMark/>
          </w:tcPr>
          <w:p w14:paraId="5D4D22B3" w14:textId="01AA0A0D"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3E6B6023" w14:textId="77777777" w:rsidTr="0073652B">
        <w:trPr>
          <w:trHeight w:val="340"/>
        </w:trPr>
        <w:tc>
          <w:tcPr>
            <w:tcW w:w="2829" w:type="dxa"/>
            <w:noWrap/>
            <w:vAlign w:val="center"/>
            <w:hideMark/>
          </w:tcPr>
          <w:p w14:paraId="72C86AC4"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fusidinezuur</w:t>
            </w:r>
            <w:proofErr w:type="spellEnd"/>
          </w:p>
        </w:tc>
        <w:tc>
          <w:tcPr>
            <w:tcW w:w="1194" w:type="dxa"/>
            <w:noWrap/>
            <w:vAlign w:val="center"/>
            <w:hideMark/>
          </w:tcPr>
          <w:p w14:paraId="0DB4E89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S01AA13</w:t>
            </w:r>
          </w:p>
        </w:tc>
        <w:tc>
          <w:tcPr>
            <w:tcW w:w="1250" w:type="dxa"/>
            <w:noWrap/>
            <w:vAlign w:val="center"/>
            <w:hideMark/>
          </w:tcPr>
          <w:p w14:paraId="704C181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3245E4E8" w14:textId="735042F3"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1ED6A63C" w14:textId="77777777" w:rsidTr="0073652B">
        <w:trPr>
          <w:trHeight w:val="340"/>
        </w:trPr>
        <w:tc>
          <w:tcPr>
            <w:tcW w:w="2829" w:type="dxa"/>
            <w:noWrap/>
            <w:vAlign w:val="center"/>
            <w:hideMark/>
          </w:tcPr>
          <w:p w14:paraId="3853FFF9"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fusidinezuur</w:t>
            </w:r>
            <w:proofErr w:type="spellEnd"/>
            <w:r w:rsidRPr="00792312">
              <w:rPr>
                <w:rFonts w:ascii="Verdana" w:hAnsi="Verdana"/>
                <w:color w:val="000000"/>
                <w:sz w:val="18"/>
                <w:szCs w:val="18"/>
              </w:rPr>
              <w:t>, cutaan</w:t>
            </w:r>
          </w:p>
        </w:tc>
        <w:tc>
          <w:tcPr>
            <w:tcW w:w="1194" w:type="dxa"/>
            <w:noWrap/>
            <w:vAlign w:val="center"/>
            <w:hideMark/>
          </w:tcPr>
          <w:p w14:paraId="098FC47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D06AX01</w:t>
            </w:r>
          </w:p>
        </w:tc>
        <w:tc>
          <w:tcPr>
            <w:tcW w:w="1250" w:type="dxa"/>
            <w:noWrap/>
            <w:vAlign w:val="center"/>
            <w:hideMark/>
          </w:tcPr>
          <w:p w14:paraId="6B707D8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558D0A72" w14:textId="69256740"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cutaan</w:t>
            </w:r>
          </w:p>
        </w:tc>
      </w:tr>
      <w:tr w:rsidR="001F0BCD" w:rsidRPr="00792312" w14:paraId="67B3580F" w14:textId="77777777" w:rsidTr="0073652B">
        <w:trPr>
          <w:trHeight w:val="340"/>
        </w:trPr>
        <w:tc>
          <w:tcPr>
            <w:tcW w:w="2829" w:type="dxa"/>
            <w:noWrap/>
            <w:vAlign w:val="center"/>
            <w:hideMark/>
          </w:tcPr>
          <w:p w14:paraId="2BB41813"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fusidinezuur</w:t>
            </w:r>
            <w:proofErr w:type="spellEnd"/>
            <w:r w:rsidRPr="00792312">
              <w:rPr>
                <w:rFonts w:ascii="Verdana" w:hAnsi="Verdana"/>
                <w:color w:val="000000"/>
                <w:sz w:val="18"/>
                <w:szCs w:val="18"/>
              </w:rPr>
              <w:t>, systemisch</w:t>
            </w:r>
          </w:p>
        </w:tc>
        <w:tc>
          <w:tcPr>
            <w:tcW w:w="1194" w:type="dxa"/>
            <w:noWrap/>
            <w:vAlign w:val="center"/>
            <w:hideMark/>
          </w:tcPr>
          <w:p w14:paraId="370C674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J01XC01</w:t>
            </w:r>
          </w:p>
        </w:tc>
        <w:tc>
          <w:tcPr>
            <w:tcW w:w="1250" w:type="dxa"/>
            <w:noWrap/>
            <w:vAlign w:val="center"/>
            <w:hideMark/>
          </w:tcPr>
          <w:p w14:paraId="71E392A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FUSI</w:t>
            </w:r>
          </w:p>
        </w:tc>
        <w:tc>
          <w:tcPr>
            <w:tcW w:w="3161" w:type="dxa"/>
            <w:noWrap/>
            <w:vAlign w:val="center"/>
            <w:hideMark/>
          </w:tcPr>
          <w:p w14:paraId="427D9B15" w14:textId="5AF6FB1C"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0CAD2E20" w14:textId="77777777" w:rsidTr="0073652B">
        <w:trPr>
          <w:trHeight w:val="340"/>
        </w:trPr>
        <w:tc>
          <w:tcPr>
            <w:tcW w:w="2829" w:type="dxa"/>
            <w:noWrap/>
            <w:vAlign w:val="center"/>
            <w:hideMark/>
          </w:tcPr>
          <w:p w14:paraId="664612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ketoconazol</w:t>
            </w:r>
          </w:p>
        </w:tc>
        <w:tc>
          <w:tcPr>
            <w:tcW w:w="1194" w:type="dxa"/>
            <w:noWrap/>
            <w:vAlign w:val="center"/>
            <w:hideMark/>
          </w:tcPr>
          <w:p w14:paraId="2948B31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J02AB02</w:t>
            </w:r>
          </w:p>
        </w:tc>
        <w:tc>
          <w:tcPr>
            <w:tcW w:w="1250" w:type="dxa"/>
            <w:noWrap/>
            <w:vAlign w:val="center"/>
            <w:hideMark/>
          </w:tcPr>
          <w:p w14:paraId="650B9DE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w:t>
            </w:r>
          </w:p>
        </w:tc>
        <w:tc>
          <w:tcPr>
            <w:tcW w:w="3161" w:type="dxa"/>
            <w:noWrap/>
            <w:vAlign w:val="center"/>
            <w:hideMark/>
          </w:tcPr>
          <w:p w14:paraId="09B555E7"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imidazolen</w:t>
            </w:r>
            <w:proofErr w:type="spellEnd"/>
            <w:r w:rsidRPr="00792312">
              <w:rPr>
                <w:rFonts w:ascii="Verdana" w:hAnsi="Verdana"/>
                <w:color w:val="000000"/>
                <w:sz w:val="18"/>
                <w:szCs w:val="18"/>
              </w:rPr>
              <w:t>, overige</w:t>
            </w:r>
          </w:p>
        </w:tc>
      </w:tr>
      <w:tr w:rsidR="001F0BCD" w:rsidRPr="00792312" w14:paraId="1196E2FF" w14:textId="77777777" w:rsidTr="0073652B">
        <w:trPr>
          <w:trHeight w:val="340"/>
        </w:trPr>
        <w:tc>
          <w:tcPr>
            <w:tcW w:w="2829" w:type="dxa"/>
            <w:noWrap/>
            <w:vAlign w:val="center"/>
            <w:hideMark/>
          </w:tcPr>
          <w:p w14:paraId="6ACF45B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ketoconazol, cutaan</w:t>
            </w:r>
          </w:p>
        </w:tc>
        <w:tc>
          <w:tcPr>
            <w:tcW w:w="1194" w:type="dxa"/>
            <w:noWrap/>
            <w:vAlign w:val="center"/>
            <w:hideMark/>
          </w:tcPr>
          <w:p w14:paraId="2CB31B69" w14:textId="2EBF8F16" w:rsidR="001F0BCD" w:rsidRPr="00792312" w:rsidRDefault="001F0BCD">
            <w:pPr>
              <w:rPr>
                <w:rFonts w:ascii="Verdana" w:hAnsi="Verdana"/>
                <w:color w:val="000000"/>
                <w:sz w:val="18"/>
                <w:szCs w:val="18"/>
              </w:rPr>
            </w:pPr>
            <w:r w:rsidRPr="00792312">
              <w:rPr>
                <w:rFonts w:ascii="Verdana" w:hAnsi="Verdana"/>
                <w:color w:val="000000"/>
                <w:sz w:val="18"/>
                <w:szCs w:val="18"/>
              </w:rPr>
              <w:t>D01AC08</w:t>
            </w:r>
          </w:p>
        </w:tc>
        <w:tc>
          <w:tcPr>
            <w:tcW w:w="1250" w:type="dxa"/>
            <w:noWrap/>
            <w:vAlign w:val="center"/>
            <w:hideMark/>
          </w:tcPr>
          <w:p w14:paraId="6E2F440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KETO</w:t>
            </w:r>
          </w:p>
        </w:tc>
        <w:tc>
          <w:tcPr>
            <w:tcW w:w="3161" w:type="dxa"/>
            <w:noWrap/>
            <w:vAlign w:val="center"/>
            <w:hideMark/>
          </w:tcPr>
          <w:p w14:paraId="26512220"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imidazolen</w:t>
            </w:r>
            <w:proofErr w:type="spellEnd"/>
            <w:r w:rsidRPr="00792312">
              <w:rPr>
                <w:rFonts w:ascii="Verdana" w:hAnsi="Verdana"/>
                <w:color w:val="000000"/>
                <w:sz w:val="18"/>
                <w:szCs w:val="18"/>
              </w:rPr>
              <w:t>, cutaan</w:t>
            </w:r>
          </w:p>
        </w:tc>
      </w:tr>
      <w:tr w:rsidR="001F0BCD" w:rsidRPr="00792312" w14:paraId="6BD889B9" w14:textId="77777777" w:rsidTr="0073652B">
        <w:trPr>
          <w:trHeight w:val="340"/>
        </w:trPr>
        <w:tc>
          <w:tcPr>
            <w:tcW w:w="2829" w:type="dxa"/>
            <w:noWrap/>
            <w:vAlign w:val="center"/>
            <w:hideMark/>
          </w:tcPr>
          <w:p w14:paraId="648EFB0B"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levofloxacine</w:t>
            </w:r>
            <w:proofErr w:type="spellEnd"/>
            <w:r w:rsidRPr="00792312">
              <w:rPr>
                <w:rFonts w:ascii="Verdana" w:hAnsi="Verdana"/>
                <w:color w:val="000000"/>
                <w:sz w:val="18"/>
                <w:szCs w:val="18"/>
              </w:rPr>
              <w:t>, systemisch</w:t>
            </w:r>
          </w:p>
        </w:tc>
        <w:tc>
          <w:tcPr>
            <w:tcW w:w="1194" w:type="dxa"/>
            <w:noWrap/>
            <w:vAlign w:val="center"/>
            <w:hideMark/>
          </w:tcPr>
          <w:p w14:paraId="5C41CDD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J01MA12</w:t>
            </w:r>
          </w:p>
        </w:tc>
        <w:tc>
          <w:tcPr>
            <w:tcW w:w="1250" w:type="dxa"/>
            <w:noWrap/>
            <w:vAlign w:val="center"/>
            <w:hideMark/>
          </w:tcPr>
          <w:p w14:paraId="638323D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LEVO</w:t>
            </w:r>
          </w:p>
        </w:tc>
        <w:tc>
          <w:tcPr>
            <w:tcW w:w="3161" w:type="dxa"/>
            <w:noWrap/>
            <w:vAlign w:val="center"/>
            <w:hideMark/>
          </w:tcPr>
          <w:p w14:paraId="39040FA2" w14:textId="1D472161" w:rsidR="001F0BCD" w:rsidRPr="00792312" w:rsidRDefault="004E1234">
            <w:pPr>
              <w:rPr>
                <w:rFonts w:ascii="Verdana" w:hAnsi="Verdana"/>
                <w:color w:val="000000"/>
                <w:sz w:val="18"/>
                <w:szCs w:val="18"/>
              </w:rPr>
            </w:pPr>
            <w:proofErr w:type="spellStart"/>
            <w:r w:rsidRPr="00792312">
              <w:rPr>
                <w:rFonts w:ascii="Verdana" w:hAnsi="Verdana"/>
                <w:color w:val="000000"/>
                <w:sz w:val="18"/>
                <w:szCs w:val="18"/>
              </w:rPr>
              <w:t>F</w:t>
            </w:r>
            <w:r w:rsidR="001F0BCD" w:rsidRPr="00792312">
              <w:rPr>
                <w:rFonts w:ascii="Verdana" w:hAnsi="Verdana"/>
                <w:color w:val="000000"/>
                <w:sz w:val="18"/>
                <w:szCs w:val="18"/>
              </w:rPr>
              <w:t>luorochinolonen</w:t>
            </w:r>
            <w:proofErr w:type="spellEnd"/>
          </w:p>
        </w:tc>
      </w:tr>
      <w:tr w:rsidR="001F0BCD" w:rsidRPr="00792312" w14:paraId="6912A367" w14:textId="77777777" w:rsidTr="0073652B">
        <w:trPr>
          <w:trHeight w:val="340"/>
        </w:trPr>
        <w:tc>
          <w:tcPr>
            <w:tcW w:w="2829" w:type="dxa"/>
            <w:noWrap/>
            <w:vAlign w:val="center"/>
            <w:hideMark/>
          </w:tcPr>
          <w:p w14:paraId="6D28702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metronidazol</w:t>
            </w:r>
          </w:p>
        </w:tc>
        <w:tc>
          <w:tcPr>
            <w:tcW w:w="1194" w:type="dxa"/>
            <w:noWrap/>
            <w:vAlign w:val="center"/>
            <w:hideMark/>
          </w:tcPr>
          <w:p w14:paraId="43642C7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P01AB01</w:t>
            </w:r>
          </w:p>
        </w:tc>
        <w:tc>
          <w:tcPr>
            <w:tcW w:w="1250" w:type="dxa"/>
            <w:noWrap/>
            <w:vAlign w:val="center"/>
            <w:hideMark/>
          </w:tcPr>
          <w:p w14:paraId="750A9B0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w:t>
            </w:r>
          </w:p>
        </w:tc>
        <w:tc>
          <w:tcPr>
            <w:tcW w:w="3161" w:type="dxa"/>
            <w:noWrap/>
            <w:vAlign w:val="center"/>
            <w:hideMark/>
          </w:tcPr>
          <w:p w14:paraId="32EA7EE3"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antiprotozoica</w:t>
            </w:r>
            <w:proofErr w:type="spellEnd"/>
            <w:r w:rsidRPr="00792312">
              <w:rPr>
                <w:rFonts w:ascii="Verdana" w:hAnsi="Verdana"/>
                <w:color w:val="000000"/>
                <w:sz w:val="18"/>
                <w:szCs w:val="18"/>
              </w:rPr>
              <w:t>, overige</w:t>
            </w:r>
          </w:p>
        </w:tc>
      </w:tr>
      <w:tr w:rsidR="001F0BCD" w:rsidRPr="00792312" w14:paraId="6A803656" w14:textId="77777777" w:rsidTr="0073652B">
        <w:trPr>
          <w:trHeight w:val="340"/>
        </w:trPr>
        <w:tc>
          <w:tcPr>
            <w:tcW w:w="2829" w:type="dxa"/>
            <w:noWrap/>
            <w:vAlign w:val="center"/>
            <w:hideMark/>
          </w:tcPr>
          <w:p w14:paraId="0B13979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metronidazol, cutaan</w:t>
            </w:r>
          </w:p>
        </w:tc>
        <w:tc>
          <w:tcPr>
            <w:tcW w:w="1194" w:type="dxa"/>
            <w:noWrap/>
            <w:vAlign w:val="center"/>
            <w:hideMark/>
          </w:tcPr>
          <w:p w14:paraId="09AA2D6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D06BX01</w:t>
            </w:r>
          </w:p>
        </w:tc>
        <w:tc>
          <w:tcPr>
            <w:tcW w:w="1250" w:type="dxa"/>
            <w:noWrap/>
            <w:vAlign w:val="center"/>
            <w:hideMark/>
          </w:tcPr>
          <w:p w14:paraId="609D9EB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METR</w:t>
            </w:r>
          </w:p>
        </w:tc>
        <w:tc>
          <w:tcPr>
            <w:tcW w:w="3161" w:type="dxa"/>
            <w:noWrap/>
            <w:vAlign w:val="center"/>
            <w:hideMark/>
          </w:tcPr>
          <w:p w14:paraId="19DDBBF4"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dermatica</w:t>
            </w:r>
            <w:proofErr w:type="spellEnd"/>
            <w:r w:rsidRPr="00792312">
              <w:rPr>
                <w:rFonts w:ascii="Verdana" w:hAnsi="Verdana"/>
                <w:color w:val="000000"/>
                <w:sz w:val="18"/>
                <w:szCs w:val="18"/>
              </w:rPr>
              <w:t>, overige</w:t>
            </w:r>
          </w:p>
        </w:tc>
      </w:tr>
      <w:tr w:rsidR="001F0BCD" w:rsidRPr="00792312" w14:paraId="21268CC2" w14:textId="77777777" w:rsidTr="0073652B">
        <w:trPr>
          <w:trHeight w:val="340"/>
        </w:trPr>
        <w:tc>
          <w:tcPr>
            <w:tcW w:w="2829" w:type="dxa"/>
            <w:noWrap/>
            <w:vAlign w:val="center"/>
            <w:hideMark/>
          </w:tcPr>
          <w:p w14:paraId="53B17202"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miconazol</w:t>
            </w:r>
            <w:proofErr w:type="spellEnd"/>
            <w:r w:rsidRPr="00792312">
              <w:rPr>
                <w:rFonts w:ascii="Verdana" w:hAnsi="Verdana"/>
                <w:color w:val="000000"/>
                <w:sz w:val="18"/>
                <w:szCs w:val="18"/>
              </w:rPr>
              <w:t>, cutaan</w:t>
            </w:r>
          </w:p>
        </w:tc>
        <w:tc>
          <w:tcPr>
            <w:tcW w:w="1194" w:type="dxa"/>
            <w:noWrap/>
            <w:vAlign w:val="center"/>
            <w:hideMark/>
          </w:tcPr>
          <w:p w14:paraId="596F9EB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D01AC02</w:t>
            </w:r>
          </w:p>
        </w:tc>
        <w:tc>
          <w:tcPr>
            <w:tcW w:w="1250" w:type="dxa"/>
            <w:noWrap/>
            <w:vAlign w:val="center"/>
            <w:hideMark/>
          </w:tcPr>
          <w:p w14:paraId="2A2923E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7534910"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imidazolen</w:t>
            </w:r>
            <w:proofErr w:type="spellEnd"/>
            <w:r w:rsidRPr="00792312">
              <w:rPr>
                <w:rFonts w:ascii="Verdana" w:hAnsi="Verdana"/>
                <w:color w:val="000000"/>
                <w:sz w:val="18"/>
                <w:szCs w:val="18"/>
              </w:rPr>
              <w:t>, cutaan</w:t>
            </w:r>
          </w:p>
        </w:tc>
      </w:tr>
      <w:tr w:rsidR="001F0BCD" w:rsidRPr="00792312" w14:paraId="1D2DAF68" w14:textId="77777777" w:rsidTr="0073652B">
        <w:trPr>
          <w:trHeight w:val="340"/>
        </w:trPr>
        <w:tc>
          <w:tcPr>
            <w:tcW w:w="2829" w:type="dxa"/>
            <w:noWrap/>
            <w:vAlign w:val="center"/>
            <w:hideMark/>
          </w:tcPr>
          <w:p w14:paraId="5EF2ACD1"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miconazol</w:t>
            </w:r>
            <w:proofErr w:type="spellEnd"/>
            <w:r w:rsidRPr="00792312">
              <w:rPr>
                <w:rFonts w:ascii="Verdana" w:hAnsi="Verdana"/>
                <w:color w:val="000000"/>
                <w:sz w:val="18"/>
                <w:szCs w:val="18"/>
              </w:rPr>
              <w:t>, systemisch</w:t>
            </w:r>
          </w:p>
        </w:tc>
        <w:tc>
          <w:tcPr>
            <w:tcW w:w="1194" w:type="dxa"/>
            <w:noWrap/>
            <w:vAlign w:val="center"/>
            <w:hideMark/>
          </w:tcPr>
          <w:p w14:paraId="1EDCAC9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A01AB09</w:t>
            </w:r>
          </w:p>
        </w:tc>
        <w:tc>
          <w:tcPr>
            <w:tcW w:w="1250" w:type="dxa"/>
            <w:noWrap/>
            <w:vAlign w:val="center"/>
            <w:hideMark/>
          </w:tcPr>
          <w:p w14:paraId="12D4D39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9C672C5"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imidazolen</w:t>
            </w:r>
            <w:proofErr w:type="spellEnd"/>
            <w:r w:rsidRPr="00792312">
              <w:rPr>
                <w:rFonts w:ascii="Verdana" w:hAnsi="Verdana"/>
                <w:color w:val="000000"/>
                <w:sz w:val="18"/>
                <w:szCs w:val="18"/>
              </w:rPr>
              <w:t>, overige</w:t>
            </w:r>
          </w:p>
        </w:tc>
      </w:tr>
      <w:tr w:rsidR="001F0BCD" w:rsidRPr="00792312" w14:paraId="0747ED89" w14:textId="77777777" w:rsidTr="0073652B">
        <w:trPr>
          <w:trHeight w:val="340"/>
        </w:trPr>
        <w:tc>
          <w:tcPr>
            <w:tcW w:w="2829" w:type="dxa"/>
            <w:noWrap/>
            <w:vAlign w:val="center"/>
            <w:hideMark/>
          </w:tcPr>
          <w:p w14:paraId="7CAEF953"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miconazol</w:t>
            </w:r>
            <w:proofErr w:type="spellEnd"/>
            <w:r w:rsidRPr="00792312">
              <w:rPr>
                <w:rFonts w:ascii="Verdana" w:hAnsi="Verdana"/>
                <w:color w:val="000000"/>
                <w:sz w:val="18"/>
                <w:szCs w:val="18"/>
              </w:rPr>
              <w:t>, vaginaal</w:t>
            </w:r>
          </w:p>
        </w:tc>
        <w:tc>
          <w:tcPr>
            <w:tcW w:w="1194" w:type="dxa"/>
            <w:noWrap/>
            <w:vAlign w:val="center"/>
            <w:hideMark/>
          </w:tcPr>
          <w:p w14:paraId="5F9FEF7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G01AF04</w:t>
            </w:r>
          </w:p>
        </w:tc>
        <w:tc>
          <w:tcPr>
            <w:tcW w:w="1250" w:type="dxa"/>
            <w:noWrap/>
            <w:vAlign w:val="center"/>
            <w:hideMark/>
          </w:tcPr>
          <w:p w14:paraId="15B2B46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MICO</w:t>
            </w:r>
          </w:p>
        </w:tc>
        <w:tc>
          <w:tcPr>
            <w:tcW w:w="3161" w:type="dxa"/>
            <w:noWrap/>
            <w:vAlign w:val="center"/>
            <w:hideMark/>
          </w:tcPr>
          <w:p w14:paraId="03C0674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antimycotica, vaginaal</w:t>
            </w:r>
          </w:p>
        </w:tc>
      </w:tr>
      <w:tr w:rsidR="001F0BCD" w:rsidRPr="00792312" w14:paraId="1A24BD1A" w14:textId="77777777" w:rsidTr="0073652B">
        <w:trPr>
          <w:trHeight w:val="340"/>
        </w:trPr>
        <w:tc>
          <w:tcPr>
            <w:tcW w:w="2829" w:type="dxa"/>
            <w:noWrap/>
            <w:vAlign w:val="center"/>
            <w:hideMark/>
          </w:tcPr>
          <w:p w14:paraId="6D705E3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nitrofurantoïne</w:t>
            </w:r>
          </w:p>
        </w:tc>
        <w:tc>
          <w:tcPr>
            <w:tcW w:w="1194" w:type="dxa"/>
            <w:noWrap/>
            <w:vAlign w:val="center"/>
            <w:hideMark/>
          </w:tcPr>
          <w:p w14:paraId="0ADB155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J01XE01</w:t>
            </w:r>
          </w:p>
        </w:tc>
        <w:tc>
          <w:tcPr>
            <w:tcW w:w="1250" w:type="dxa"/>
            <w:noWrap/>
            <w:vAlign w:val="center"/>
            <w:hideMark/>
          </w:tcPr>
          <w:p w14:paraId="11CF38E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NITR</w:t>
            </w:r>
          </w:p>
        </w:tc>
        <w:tc>
          <w:tcPr>
            <w:tcW w:w="3161" w:type="dxa"/>
            <w:noWrap/>
            <w:vAlign w:val="center"/>
            <w:hideMark/>
          </w:tcPr>
          <w:p w14:paraId="55C5A3AB" w14:textId="479685FD"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overige</w:t>
            </w:r>
          </w:p>
        </w:tc>
      </w:tr>
      <w:tr w:rsidR="001F0BCD" w:rsidRPr="00792312" w14:paraId="1132C7AB" w14:textId="77777777" w:rsidTr="0073652B">
        <w:trPr>
          <w:trHeight w:val="340"/>
        </w:trPr>
        <w:tc>
          <w:tcPr>
            <w:tcW w:w="2829" w:type="dxa"/>
            <w:noWrap/>
            <w:vAlign w:val="center"/>
            <w:hideMark/>
          </w:tcPr>
          <w:p w14:paraId="0E774A17"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ofloxacine</w:t>
            </w:r>
            <w:proofErr w:type="spellEnd"/>
            <w:r w:rsidRPr="00792312">
              <w:rPr>
                <w:rFonts w:ascii="Verdana" w:hAnsi="Verdana"/>
                <w:color w:val="000000"/>
                <w:sz w:val="18"/>
                <w:szCs w:val="18"/>
              </w:rPr>
              <w:t>, ooginfecties</w:t>
            </w:r>
          </w:p>
        </w:tc>
        <w:tc>
          <w:tcPr>
            <w:tcW w:w="1194" w:type="dxa"/>
            <w:noWrap/>
            <w:vAlign w:val="center"/>
            <w:hideMark/>
          </w:tcPr>
          <w:p w14:paraId="11621E5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S01AE01</w:t>
            </w:r>
          </w:p>
        </w:tc>
        <w:tc>
          <w:tcPr>
            <w:tcW w:w="1250" w:type="dxa"/>
            <w:noWrap/>
            <w:vAlign w:val="center"/>
            <w:hideMark/>
          </w:tcPr>
          <w:p w14:paraId="7C31A140"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17040B50" w14:textId="749F0CE1" w:rsidR="001F0BCD" w:rsidRPr="00792312" w:rsidRDefault="00B40975">
            <w:pPr>
              <w:rPr>
                <w:rFonts w:ascii="Verdana" w:hAnsi="Verdana"/>
                <w:color w:val="000000"/>
                <w:sz w:val="18"/>
                <w:szCs w:val="18"/>
              </w:rPr>
            </w:pPr>
            <w:r w:rsidRPr="00792312">
              <w:rPr>
                <w:rFonts w:ascii="Verdana" w:hAnsi="Verdana"/>
                <w:color w:val="000000"/>
                <w:sz w:val="18"/>
                <w:szCs w:val="18"/>
              </w:rPr>
              <w:t>antibacteriële</w:t>
            </w:r>
            <w:r w:rsidR="001F0BCD" w:rsidRPr="00792312">
              <w:rPr>
                <w:rFonts w:ascii="Verdana" w:hAnsi="Verdana"/>
                <w:color w:val="000000"/>
                <w:sz w:val="18"/>
                <w:szCs w:val="18"/>
              </w:rPr>
              <w:t xml:space="preserve"> middelen, oculair</w:t>
            </w:r>
          </w:p>
        </w:tc>
      </w:tr>
      <w:tr w:rsidR="001F0BCD" w:rsidRPr="00792312" w14:paraId="6C9DF7A2" w14:textId="77777777" w:rsidTr="0073652B">
        <w:trPr>
          <w:trHeight w:val="340"/>
        </w:trPr>
        <w:tc>
          <w:tcPr>
            <w:tcW w:w="2829" w:type="dxa"/>
            <w:noWrap/>
            <w:vAlign w:val="center"/>
            <w:hideMark/>
          </w:tcPr>
          <w:p w14:paraId="6422A929"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ofloxacine</w:t>
            </w:r>
            <w:proofErr w:type="spellEnd"/>
            <w:r w:rsidRPr="00792312">
              <w:rPr>
                <w:rFonts w:ascii="Verdana" w:hAnsi="Verdana"/>
                <w:color w:val="000000"/>
                <w:sz w:val="18"/>
                <w:szCs w:val="18"/>
              </w:rPr>
              <w:t>, oorinfecties</w:t>
            </w:r>
          </w:p>
        </w:tc>
        <w:tc>
          <w:tcPr>
            <w:tcW w:w="1194" w:type="dxa"/>
            <w:noWrap/>
            <w:vAlign w:val="center"/>
            <w:hideMark/>
          </w:tcPr>
          <w:p w14:paraId="20C07305"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S02AA16</w:t>
            </w:r>
          </w:p>
        </w:tc>
        <w:tc>
          <w:tcPr>
            <w:tcW w:w="1250" w:type="dxa"/>
            <w:noWrap/>
            <w:vAlign w:val="center"/>
            <w:hideMark/>
          </w:tcPr>
          <w:p w14:paraId="12095A9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0BE5092F" w14:textId="14BE0901" w:rsidR="001F0BCD" w:rsidRPr="00792312" w:rsidRDefault="00B40975">
            <w:pPr>
              <w:rPr>
                <w:rFonts w:ascii="Verdana" w:hAnsi="Verdana"/>
                <w:color w:val="000000"/>
                <w:sz w:val="18"/>
                <w:szCs w:val="18"/>
              </w:rPr>
            </w:pPr>
            <w:r w:rsidRPr="00792312">
              <w:rPr>
                <w:rFonts w:ascii="Verdana" w:hAnsi="Verdana"/>
                <w:color w:val="000000"/>
                <w:sz w:val="18"/>
                <w:szCs w:val="18"/>
              </w:rPr>
              <w:t>antimicrobiële</w:t>
            </w:r>
            <w:r w:rsidR="001F0BCD" w:rsidRPr="00792312">
              <w:rPr>
                <w:rFonts w:ascii="Verdana" w:hAnsi="Verdana"/>
                <w:color w:val="000000"/>
                <w:sz w:val="18"/>
                <w:szCs w:val="18"/>
              </w:rPr>
              <w:t xml:space="preserve"> middelen, auriculair</w:t>
            </w:r>
          </w:p>
        </w:tc>
      </w:tr>
      <w:tr w:rsidR="001F0BCD" w:rsidRPr="00792312" w14:paraId="3C5204EA" w14:textId="77777777" w:rsidTr="0073652B">
        <w:trPr>
          <w:trHeight w:val="340"/>
        </w:trPr>
        <w:tc>
          <w:tcPr>
            <w:tcW w:w="2829" w:type="dxa"/>
            <w:noWrap/>
            <w:vAlign w:val="center"/>
            <w:hideMark/>
          </w:tcPr>
          <w:p w14:paraId="0331FE76"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ofloxacine</w:t>
            </w:r>
            <w:proofErr w:type="spellEnd"/>
            <w:r w:rsidRPr="00792312">
              <w:rPr>
                <w:rFonts w:ascii="Verdana" w:hAnsi="Verdana"/>
                <w:color w:val="000000"/>
                <w:sz w:val="18"/>
                <w:szCs w:val="18"/>
              </w:rPr>
              <w:t>, systemisch</w:t>
            </w:r>
          </w:p>
        </w:tc>
        <w:tc>
          <w:tcPr>
            <w:tcW w:w="1194" w:type="dxa"/>
            <w:noWrap/>
            <w:vAlign w:val="center"/>
            <w:hideMark/>
          </w:tcPr>
          <w:p w14:paraId="2FFBAB0B"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J01MA01</w:t>
            </w:r>
          </w:p>
        </w:tc>
        <w:tc>
          <w:tcPr>
            <w:tcW w:w="1250" w:type="dxa"/>
            <w:noWrap/>
            <w:vAlign w:val="center"/>
            <w:hideMark/>
          </w:tcPr>
          <w:p w14:paraId="64DD84FC"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OFLO</w:t>
            </w:r>
          </w:p>
        </w:tc>
        <w:tc>
          <w:tcPr>
            <w:tcW w:w="3161" w:type="dxa"/>
            <w:noWrap/>
            <w:vAlign w:val="center"/>
            <w:hideMark/>
          </w:tcPr>
          <w:p w14:paraId="2143AD09" w14:textId="1E6D102E" w:rsidR="001F0BCD" w:rsidRPr="00792312" w:rsidRDefault="004E1234">
            <w:pPr>
              <w:rPr>
                <w:rFonts w:ascii="Verdana" w:hAnsi="Verdana"/>
                <w:color w:val="000000"/>
                <w:sz w:val="18"/>
                <w:szCs w:val="18"/>
              </w:rPr>
            </w:pPr>
            <w:proofErr w:type="spellStart"/>
            <w:r w:rsidRPr="00792312">
              <w:rPr>
                <w:rFonts w:ascii="Verdana" w:hAnsi="Verdana"/>
                <w:color w:val="000000"/>
                <w:sz w:val="18"/>
                <w:szCs w:val="18"/>
              </w:rPr>
              <w:t>F</w:t>
            </w:r>
            <w:r w:rsidR="001F0BCD" w:rsidRPr="00792312">
              <w:rPr>
                <w:rFonts w:ascii="Verdana" w:hAnsi="Verdana"/>
                <w:color w:val="000000"/>
                <w:sz w:val="18"/>
                <w:szCs w:val="18"/>
              </w:rPr>
              <w:t>luorochinolonen</w:t>
            </w:r>
            <w:proofErr w:type="spellEnd"/>
          </w:p>
        </w:tc>
      </w:tr>
      <w:tr w:rsidR="001F0BCD" w:rsidRPr="00792312" w14:paraId="26E4A3E9" w14:textId="77777777" w:rsidTr="0073652B">
        <w:trPr>
          <w:trHeight w:val="340"/>
        </w:trPr>
        <w:tc>
          <w:tcPr>
            <w:tcW w:w="2829" w:type="dxa"/>
            <w:noWrap/>
            <w:vAlign w:val="center"/>
            <w:hideMark/>
          </w:tcPr>
          <w:p w14:paraId="31936C4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rifampicine</w:t>
            </w:r>
          </w:p>
        </w:tc>
        <w:tc>
          <w:tcPr>
            <w:tcW w:w="1194" w:type="dxa"/>
            <w:noWrap/>
            <w:vAlign w:val="center"/>
            <w:hideMark/>
          </w:tcPr>
          <w:p w14:paraId="7FAD055A"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J04AB02</w:t>
            </w:r>
          </w:p>
        </w:tc>
        <w:tc>
          <w:tcPr>
            <w:tcW w:w="1250" w:type="dxa"/>
            <w:noWrap/>
            <w:vAlign w:val="center"/>
            <w:hideMark/>
          </w:tcPr>
          <w:p w14:paraId="2BB344A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RIFA</w:t>
            </w:r>
          </w:p>
        </w:tc>
        <w:tc>
          <w:tcPr>
            <w:tcW w:w="3161" w:type="dxa"/>
            <w:noWrap/>
            <w:vAlign w:val="center"/>
            <w:hideMark/>
          </w:tcPr>
          <w:p w14:paraId="175EB223"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rifamycine</w:t>
            </w:r>
            <w:proofErr w:type="spellEnd"/>
            <w:r w:rsidRPr="00792312">
              <w:rPr>
                <w:rFonts w:ascii="Verdana" w:hAnsi="Verdana"/>
                <w:color w:val="000000"/>
                <w:sz w:val="18"/>
                <w:szCs w:val="18"/>
              </w:rPr>
              <w:t>-groep</w:t>
            </w:r>
          </w:p>
        </w:tc>
      </w:tr>
      <w:tr w:rsidR="001F0BCD" w:rsidRPr="00792312" w14:paraId="7D278CBB" w14:textId="77777777" w:rsidTr="0073652B">
        <w:trPr>
          <w:trHeight w:val="340"/>
        </w:trPr>
        <w:tc>
          <w:tcPr>
            <w:tcW w:w="2829" w:type="dxa"/>
            <w:noWrap/>
            <w:vAlign w:val="center"/>
            <w:hideMark/>
          </w:tcPr>
          <w:p w14:paraId="2C70E827"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trimethoprim</w:t>
            </w:r>
            <w:proofErr w:type="spellEnd"/>
          </w:p>
        </w:tc>
        <w:tc>
          <w:tcPr>
            <w:tcW w:w="1194" w:type="dxa"/>
            <w:noWrap/>
            <w:vAlign w:val="center"/>
            <w:hideMark/>
          </w:tcPr>
          <w:p w14:paraId="0286F717"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J01EA01</w:t>
            </w:r>
          </w:p>
        </w:tc>
        <w:tc>
          <w:tcPr>
            <w:tcW w:w="1250" w:type="dxa"/>
            <w:noWrap/>
            <w:vAlign w:val="center"/>
            <w:hideMark/>
          </w:tcPr>
          <w:p w14:paraId="0EC1D572"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TRIM</w:t>
            </w:r>
          </w:p>
        </w:tc>
        <w:tc>
          <w:tcPr>
            <w:tcW w:w="3161" w:type="dxa"/>
            <w:noWrap/>
            <w:vAlign w:val="center"/>
            <w:hideMark/>
          </w:tcPr>
          <w:p w14:paraId="3D2630B6"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sulfonamiden en </w:t>
            </w:r>
            <w:proofErr w:type="spellStart"/>
            <w:r w:rsidRPr="00792312">
              <w:rPr>
                <w:rFonts w:ascii="Verdana" w:hAnsi="Verdana"/>
                <w:color w:val="000000"/>
                <w:sz w:val="18"/>
                <w:szCs w:val="18"/>
              </w:rPr>
              <w:t>trimethoprim</w:t>
            </w:r>
            <w:proofErr w:type="spellEnd"/>
            <w:r w:rsidRPr="00792312">
              <w:rPr>
                <w:rFonts w:ascii="Verdana" w:hAnsi="Verdana"/>
                <w:color w:val="000000"/>
                <w:sz w:val="18"/>
                <w:szCs w:val="18"/>
              </w:rPr>
              <w:t xml:space="preserve"> </w:t>
            </w:r>
          </w:p>
        </w:tc>
      </w:tr>
      <w:tr w:rsidR="001F0BCD" w:rsidRPr="00792312" w14:paraId="1EA283D0" w14:textId="77777777" w:rsidTr="0073652B">
        <w:trPr>
          <w:trHeight w:val="340"/>
        </w:trPr>
        <w:tc>
          <w:tcPr>
            <w:tcW w:w="2829" w:type="dxa"/>
            <w:noWrap/>
            <w:vAlign w:val="center"/>
            <w:hideMark/>
          </w:tcPr>
          <w:p w14:paraId="714EE13C" w14:textId="77777777" w:rsidR="001F0BCD" w:rsidRPr="00792312" w:rsidRDefault="001F0BCD">
            <w:pPr>
              <w:rPr>
                <w:rFonts w:ascii="Verdana" w:hAnsi="Verdana"/>
                <w:color w:val="000000"/>
                <w:sz w:val="18"/>
                <w:szCs w:val="18"/>
              </w:rPr>
            </w:pPr>
            <w:proofErr w:type="spellStart"/>
            <w:r w:rsidRPr="00792312">
              <w:rPr>
                <w:rFonts w:ascii="Verdana" w:hAnsi="Verdana"/>
                <w:color w:val="000000"/>
                <w:sz w:val="18"/>
                <w:szCs w:val="18"/>
              </w:rPr>
              <w:t>trimethoprim</w:t>
            </w:r>
            <w:proofErr w:type="spellEnd"/>
            <w:r w:rsidRPr="00792312">
              <w:rPr>
                <w:rFonts w:ascii="Verdana" w:hAnsi="Verdana"/>
                <w:color w:val="000000"/>
                <w:sz w:val="18"/>
                <w:szCs w:val="18"/>
              </w:rPr>
              <w:t>/</w:t>
            </w:r>
            <w:proofErr w:type="spellStart"/>
            <w:r w:rsidRPr="00792312">
              <w:rPr>
                <w:rFonts w:ascii="Verdana" w:hAnsi="Verdana"/>
                <w:color w:val="000000"/>
                <w:sz w:val="18"/>
                <w:szCs w:val="18"/>
              </w:rPr>
              <w:t>sulfamethoxazol</w:t>
            </w:r>
            <w:proofErr w:type="spellEnd"/>
          </w:p>
        </w:tc>
        <w:tc>
          <w:tcPr>
            <w:tcW w:w="1194" w:type="dxa"/>
            <w:noWrap/>
            <w:vAlign w:val="center"/>
            <w:hideMark/>
          </w:tcPr>
          <w:p w14:paraId="7A23AC03"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J01EE01</w:t>
            </w:r>
          </w:p>
        </w:tc>
        <w:tc>
          <w:tcPr>
            <w:tcW w:w="1250" w:type="dxa"/>
            <w:noWrap/>
            <w:vAlign w:val="center"/>
            <w:hideMark/>
          </w:tcPr>
          <w:p w14:paraId="458ADA9D"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TRSX</w:t>
            </w:r>
          </w:p>
        </w:tc>
        <w:tc>
          <w:tcPr>
            <w:tcW w:w="3161" w:type="dxa"/>
            <w:noWrap/>
            <w:vAlign w:val="center"/>
            <w:hideMark/>
          </w:tcPr>
          <w:p w14:paraId="7AF185AF"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sulfonamiden en </w:t>
            </w:r>
            <w:proofErr w:type="spellStart"/>
            <w:r w:rsidRPr="00792312">
              <w:rPr>
                <w:rFonts w:ascii="Verdana" w:hAnsi="Verdana"/>
                <w:color w:val="000000"/>
                <w:sz w:val="18"/>
                <w:szCs w:val="18"/>
              </w:rPr>
              <w:t>trimethoprim</w:t>
            </w:r>
            <w:proofErr w:type="spellEnd"/>
            <w:r w:rsidRPr="00792312">
              <w:rPr>
                <w:rFonts w:ascii="Verdana" w:hAnsi="Verdana"/>
                <w:color w:val="000000"/>
                <w:sz w:val="18"/>
                <w:szCs w:val="18"/>
              </w:rPr>
              <w:t xml:space="preserve"> </w:t>
            </w:r>
          </w:p>
        </w:tc>
      </w:tr>
      <w:tr w:rsidR="001F0BCD" w:rsidRPr="00792312" w14:paraId="321DF3AD" w14:textId="77777777" w:rsidTr="0073652B">
        <w:trPr>
          <w:trHeight w:val="340"/>
        </w:trPr>
        <w:tc>
          <w:tcPr>
            <w:tcW w:w="2829" w:type="dxa"/>
            <w:noWrap/>
            <w:vAlign w:val="center"/>
          </w:tcPr>
          <w:p w14:paraId="5BA77224"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overig</w:t>
            </w:r>
          </w:p>
        </w:tc>
        <w:tc>
          <w:tcPr>
            <w:tcW w:w="1194" w:type="dxa"/>
            <w:noWrap/>
            <w:vAlign w:val="center"/>
          </w:tcPr>
          <w:p w14:paraId="41D2B608"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n.v.t.</w:t>
            </w:r>
          </w:p>
        </w:tc>
        <w:tc>
          <w:tcPr>
            <w:tcW w:w="1250" w:type="dxa"/>
            <w:noWrap/>
            <w:vAlign w:val="center"/>
          </w:tcPr>
          <w:p w14:paraId="4B9E1A69"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OVER</w:t>
            </w:r>
          </w:p>
        </w:tc>
        <w:tc>
          <w:tcPr>
            <w:tcW w:w="3161" w:type="dxa"/>
            <w:noWrap/>
            <w:vAlign w:val="center"/>
          </w:tcPr>
          <w:p w14:paraId="0B680F41" w14:textId="77777777" w:rsidR="001F0BCD" w:rsidRPr="00792312" w:rsidRDefault="001F0BCD">
            <w:pPr>
              <w:rPr>
                <w:rFonts w:ascii="Verdana" w:hAnsi="Verdana"/>
                <w:color w:val="000000"/>
                <w:sz w:val="18"/>
                <w:szCs w:val="18"/>
              </w:rPr>
            </w:pPr>
            <w:r w:rsidRPr="00792312">
              <w:rPr>
                <w:rFonts w:ascii="Verdana" w:hAnsi="Verdana"/>
                <w:color w:val="000000"/>
                <w:sz w:val="18"/>
                <w:szCs w:val="18"/>
              </w:rPr>
              <w:t xml:space="preserve">overige </w:t>
            </w:r>
            <w:r w:rsidR="00C610CA" w:rsidRPr="00792312">
              <w:rPr>
                <w:rFonts w:ascii="Verdana" w:hAnsi="Verdana"/>
                <w:color w:val="000000"/>
                <w:sz w:val="18"/>
                <w:szCs w:val="18"/>
              </w:rPr>
              <w:t>antimicrobiële middelen</w:t>
            </w:r>
          </w:p>
        </w:tc>
      </w:tr>
    </w:tbl>
    <w:p w14:paraId="4219FD21" w14:textId="77777777" w:rsidR="002214F9" w:rsidRPr="00345376" w:rsidRDefault="002214F9" w:rsidP="002214F9">
      <w:pPr>
        <w:overflowPunct/>
        <w:autoSpaceDE/>
        <w:autoSpaceDN/>
        <w:adjustRightInd/>
        <w:spacing w:line="240" w:lineRule="auto"/>
        <w:textAlignment w:val="auto"/>
        <w:rPr>
          <w:rFonts w:ascii="Verdana" w:hAnsi="Verdana"/>
        </w:rPr>
      </w:pPr>
      <w:r w:rsidRPr="00345376">
        <w:rPr>
          <w:rFonts w:ascii="Verdana" w:hAnsi="Verdana"/>
        </w:rPr>
        <w:br w:type="page"/>
      </w:r>
    </w:p>
    <w:p w14:paraId="1D63F252" w14:textId="6FE9CA67" w:rsidR="001850DC" w:rsidRPr="00345376" w:rsidRDefault="001850DC" w:rsidP="001850DC">
      <w:pPr>
        <w:pStyle w:val="Heading1"/>
        <w:ind w:left="0"/>
        <w:rPr>
          <w:rFonts w:ascii="Verdana" w:hAnsi="Verdana"/>
          <w:szCs w:val="20"/>
        </w:rPr>
      </w:pPr>
      <w:bookmarkStart w:id="67" w:name="_Toc98256158"/>
      <w:r w:rsidRPr="00345376">
        <w:rPr>
          <w:rFonts w:ascii="Verdana" w:eastAsia="MS Mincho" w:hAnsi="Verdana"/>
          <w:szCs w:val="20"/>
        </w:rPr>
        <w:lastRenderedPageBreak/>
        <w:t xml:space="preserve">Bijlage </w:t>
      </w:r>
      <w:r>
        <w:rPr>
          <w:rFonts w:ascii="Verdana" w:eastAsia="MS Mincho" w:hAnsi="Verdana"/>
          <w:szCs w:val="20"/>
        </w:rPr>
        <w:t xml:space="preserve">4 </w:t>
      </w:r>
      <w:r w:rsidRPr="00345376">
        <w:rPr>
          <w:rFonts w:ascii="Verdana" w:hAnsi="Verdana"/>
          <w:szCs w:val="20"/>
        </w:rPr>
        <w:t>Dataspecificaties</w:t>
      </w:r>
      <w:bookmarkEnd w:id="67"/>
    </w:p>
    <w:p w14:paraId="1E540756" w14:textId="77777777" w:rsidR="001850DC" w:rsidRPr="008044EB" w:rsidRDefault="001850DC" w:rsidP="001850DC">
      <w:pPr>
        <w:pStyle w:val="RIVMStandaard"/>
      </w:pPr>
    </w:p>
    <w:p w14:paraId="18AA3607" w14:textId="299382F8" w:rsidR="001850DC" w:rsidRPr="00345376" w:rsidRDefault="001850DC" w:rsidP="00572847">
      <w:pPr>
        <w:pStyle w:val="Heading2"/>
        <w:ind w:left="0"/>
        <w:rPr>
          <w:rFonts w:ascii="Verdana" w:hAnsi="Verdana"/>
          <w:szCs w:val="20"/>
        </w:rPr>
      </w:pPr>
      <w:bookmarkStart w:id="68" w:name="_Toc98256159"/>
      <w:r>
        <w:rPr>
          <w:rFonts w:ascii="Verdana" w:hAnsi="Verdana"/>
          <w:szCs w:val="20"/>
        </w:rPr>
        <w:t>4</w:t>
      </w:r>
      <w:r w:rsidRPr="00345376">
        <w:rPr>
          <w:rFonts w:ascii="Verdana" w:hAnsi="Verdana"/>
          <w:szCs w:val="20"/>
        </w:rPr>
        <w:t>.1 Inleiding dataspecificaties</w:t>
      </w:r>
      <w:bookmarkEnd w:id="68"/>
    </w:p>
    <w:p w14:paraId="54E75E78" w14:textId="011ACBE9" w:rsidR="001850DC" w:rsidRPr="00345376" w:rsidRDefault="001850DC" w:rsidP="001850DC">
      <w:pPr>
        <w:rPr>
          <w:rFonts w:ascii="Verdana" w:hAnsi="Verdana"/>
        </w:rPr>
      </w:pPr>
      <w:r w:rsidRPr="00345376">
        <w:rPr>
          <w:rFonts w:ascii="Verdana" w:hAnsi="Verdana"/>
        </w:rPr>
        <w:t xml:space="preserve">Dit hoofdstuk geeft een beschrijving waar de bestanden die worden ingezonden aan moeten voldoen. Deze dataspecificatie geldt voor de registratie van het prevalentieonderzoek voor </w:t>
      </w:r>
      <w:r w:rsidR="008272EE" w:rsidRPr="00345376">
        <w:rPr>
          <w:rFonts w:ascii="Verdana" w:hAnsi="Verdana"/>
        </w:rPr>
        <w:t>20</w:t>
      </w:r>
      <w:r w:rsidR="008272EE">
        <w:rPr>
          <w:rFonts w:ascii="Verdana" w:hAnsi="Verdana"/>
        </w:rPr>
        <w:t>21</w:t>
      </w:r>
      <w:r w:rsidRPr="00345376">
        <w:rPr>
          <w:rFonts w:ascii="Verdana" w:hAnsi="Verdana"/>
        </w:rPr>
        <w:t>.</w:t>
      </w:r>
    </w:p>
    <w:p w14:paraId="4B1FF6B6" w14:textId="77777777" w:rsidR="001850DC" w:rsidRPr="00345376" w:rsidRDefault="001850DC" w:rsidP="001850DC">
      <w:pPr>
        <w:rPr>
          <w:rFonts w:ascii="Verdana" w:hAnsi="Verdana"/>
        </w:rPr>
      </w:pPr>
    </w:p>
    <w:p w14:paraId="24488B25" w14:textId="28CE3385" w:rsidR="001850DC" w:rsidRPr="00345376" w:rsidRDefault="001850DC" w:rsidP="001850DC">
      <w:pPr>
        <w:rPr>
          <w:rFonts w:ascii="Verdana" w:hAnsi="Verdana"/>
        </w:rPr>
      </w:pPr>
      <w:r w:rsidRPr="00345376">
        <w:rPr>
          <w:rFonts w:ascii="Verdana" w:hAnsi="Verdana"/>
        </w:rPr>
        <w:t>De dataset van de module bestaat uit één bestand met de bestandsnaam Prev_</w:t>
      </w:r>
      <w:r w:rsidR="008272EE" w:rsidRPr="00345376">
        <w:rPr>
          <w:rFonts w:ascii="Verdana" w:hAnsi="Verdana"/>
        </w:rPr>
        <w:t>20</w:t>
      </w:r>
      <w:r w:rsidR="008272EE">
        <w:rPr>
          <w:rFonts w:ascii="Verdana" w:hAnsi="Verdana"/>
        </w:rPr>
        <w:t>21</w:t>
      </w:r>
      <w:r>
        <w:rPr>
          <w:rFonts w:ascii="Verdana" w:hAnsi="Verdana"/>
        </w:rPr>
        <w:t>_maand_naam instelling</w:t>
      </w:r>
      <w:r w:rsidRPr="00345376">
        <w:rPr>
          <w:rFonts w:ascii="Verdana" w:hAnsi="Verdana"/>
        </w:rPr>
        <w:t>.txt.</w:t>
      </w:r>
    </w:p>
    <w:p w14:paraId="0E0EDAEB" w14:textId="77777777" w:rsidR="001850DC" w:rsidRPr="00345376" w:rsidRDefault="001850DC" w:rsidP="001850DC">
      <w:pPr>
        <w:rPr>
          <w:rFonts w:ascii="Verdana" w:hAnsi="Verdana"/>
        </w:rPr>
      </w:pPr>
    </w:p>
    <w:p w14:paraId="6AF11FFE" w14:textId="77777777" w:rsidR="001850DC" w:rsidRPr="00345376" w:rsidRDefault="001850DC" w:rsidP="001850DC">
      <w:pPr>
        <w:contextualSpacing/>
        <w:rPr>
          <w:rFonts w:ascii="Verdana" w:hAnsi="Verdana"/>
        </w:rPr>
      </w:pPr>
      <w:r w:rsidRPr="00345376">
        <w:rPr>
          <w:rFonts w:ascii="Verdana" w:hAnsi="Verdana"/>
        </w:rPr>
        <w:t>Aanwijzingen opbouw van de dataset:</w:t>
      </w:r>
    </w:p>
    <w:p w14:paraId="3F653D13" w14:textId="77777777" w:rsidR="001850DC" w:rsidRPr="00345376" w:rsidRDefault="001850DC" w:rsidP="001850DC">
      <w:pPr>
        <w:numPr>
          <w:ilvl w:val="0"/>
          <w:numId w:val="19"/>
        </w:numPr>
        <w:rPr>
          <w:rFonts w:ascii="Verdana" w:hAnsi="Verdana"/>
        </w:rPr>
      </w:pPr>
      <w:r w:rsidRPr="00345376">
        <w:rPr>
          <w:rFonts w:ascii="Verdana" w:hAnsi="Verdana"/>
        </w:rPr>
        <w:t xml:space="preserve">Alle gegevens moeten verplicht worden aangeleverd m.u.v. de velden die optioneel zijn volgens de kolom ‘Verplicht’. Optionele gegevens moeten altijd worden opgenomen in de datastructuur, maar worden leeg gelaten als deze niet worden geregistreerd. </w:t>
      </w:r>
    </w:p>
    <w:p w14:paraId="29E4C7AA" w14:textId="77777777" w:rsidR="001850DC" w:rsidRPr="00345376" w:rsidRDefault="001850DC" w:rsidP="001850DC">
      <w:pPr>
        <w:numPr>
          <w:ilvl w:val="0"/>
          <w:numId w:val="19"/>
        </w:numPr>
        <w:rPr>
          <w:rFonts w:ascii="Verdana" w:hAnsi="Verdana"/>
        </w:rPr>
      </w:pPr>
      <w:r w:rsidRPr="00345376">
        <w:rPr>
          <w:rFonts w:ascii="Verdana" w:hAnsi="Verdana"/>
        </w:rPr>
        <w:t xml:space="preserve">De datastructuur heeft een vervolgvragenlogica. Vervolgvragen worden alleen beantwoord als de hoofdvraag daar aanleiding toe geeft. Vervolgvragen moeten altijd worden opgenomen in de datastructuur, maar worden leeg gelaten als de hoofdvraag niet voldoet aan het juiste criterium. </w:t>
      </w:r>
    </w:p>
    <w:p w14:paraId="48CC7C5B" w14:textId="77777777" w:rsidR="001850DC" w:rsidRPr="00345376" w:rsidRDefault="001850DC" w:rsidP="001850DC">
      <w:pPr>
        <w:numPr>
          <w:ilvl w:val="0"/>
          <w:numId w:val="19"/>
        </w:numPr>
        <w:rPr>
          <w:rFonts w:ascii="Verdana" w:hAnsi="Verdana"/>
        </w:rPr>
      </w:pPr>
      <w:r w:rsidRPr="00345376">
        <w:rPr>
          <w:rFonts w:ascii="Verdana" w:hAnsi="Verdana"/>
        </w:rPr>
        <w:t xml:space="preserve">De eerste regel van het bestand moet bestaan uit headers die gelijk zijn aan de variabele labels zoals die in de dataspecificaties worden genoemd in de kolom ‘Variabele label’. </w:t>
      </w:r>
    </w:p>
    <w:p w14:paraId="67CB805B" w14:textId="77777777" w:rsidR="001850DC" w:rsidRPr="00345376" w:rsidRDefault="001850DC" w:rsidP="001850DC">
      <w:pPr>
        <w:numPr>
          <w:ilvl w:val="0"/>
          <w:numId w:val="19"/>
        </w:numPr>
        <w:rPr>
          <w:rFonts w:ascii="Verdana" w:hAnsi="Verdana"/>
        </w:rPr>
      </w:pPr>
      <w:r w:rsidRPr="00345376">
        <w:rPr>
          <w:rFonts w:ascii="Verdana" w:hAnsi="Verdana"/>
        </w:rPr>
        <w:t xml:space="preserve">Velden in een record worden gescheiden (field </w:t>
      </w:r>
      <w:proofErr w:type="spellStart"/>
      <w:r w:rsidRPr="00345376">
        <w:rPr>
          <w:rFonts w:ascii="Verdana" w:hAnsi="Verdana"/>
        </w:rPr>
        <w:t>delimiter</w:t>
      </w:r>
      <w:proofErr w:type="spellEnd"/>
      <w:r w:rsidRPr="00345376">
        <w:rPr>
          <w:rFonts w:ascii="Verdana" w:hAnsi="Verdana"/>
        </w:rPr>
        <w:t>) door CHR$(9) (=Tab).</w:t>
      </w:r>
    </w:p>
    <w:p w14:paraId="0507FFF9" w14:textId="77777777" w:rsidR="001850DC" w:rsidRPr="00F530C8" w:rsidRDefault="001850DC" w:rsidP="001850DC">
      <w:pPr>
        <w:numPr>
          <w:ilvl w:val="0"/>
          <w:numId w:val="19"/>
        </w:numPr>
        <w:rPr>
          <w:rFonts w:ascii="Verdana" w:hAnsi="Verdana"/>
          <w:lang w:val="en-US"/>
        </w:rPr>
      </w:pPr>
      <w:r w:rsidRPr="00F530C8">
        <w:rPr>
          <w:rFonts w:ascii="Verdana" w:hAnsi="Verdana"/>
          <w:lang w:val="en-US"/>
        </w:rPr>
        <w:t xml:space="preserve">Records </w:t>
      </w:r>
      <w:proofErr w:type="spellStart"/>
      <w:r w:rsidRPr="00F530C8">
        <w:rPr>
          <w:rFonts w:ascii="Verdana" w:hAnsi="Verdana"/>
          <w:lang w:val="en-US"/>
        </w:rPr>
        <w:t>worden</w:t>
      </w:r>
      <w:proofErr w:type="spellEnd"/>
      <w:r w:rsidRPr="00F530C8">
        <w:rPr>
          <w:rFonts w:ascii="Verdana" w:hAnsi="Verdana"/>
          <w:lang w:val="en-US"/>
        </w:rPr>
        <w:t xml:space="preserve"> </w:t>
      </w:r>
      <w:proofErr w:type="spellStart"/>
      <w:r w:rsidRPr="00F530C8">
        <w:rPr>
          <w:rFonts w:ascii="Verdana" w:hAnsi="Verdana"/>
          <w:lang w:val="en-US"/>
        </w:rPr>
        <w:t>afgesloten</w:t>
      </w:r>
      <w:proofErr w:type="spellEnd"/>
      <w:r w:rsidRPr="00F530C8">
        <w:rPr>
          <w:rFonts w:ascii="Verdana" w:hAnsi="Verdana"/>
          <w:lang w:val="en-US"/>
        </w:rPr>
        <w:t xml:space="preserve"> (record delimiter) met CHR$(13) CHR$(10) (=resp. CR = carriage return </w:t>
      </w:r>
      <w:proofErr w:type="spellStart"/>
      <w:r w:rsidRPr="00F530C8">
        <w:rPr>
          <w:rFonts w:ascii="Verdana" w:hAnsi="Verdana"/>
          <w:lang w:val="en-US"/>
        </w:rPr>
        <w:t>en</w:t>
      </w:r>
      <w:proofErr w:type="spellEnd"/>
      <w:r w:rsidRPr="00F530C8">
        <w:rPr>
          <w:rFonts w:ascii="Verdana" w:hAnsi="Verdana"/>
          <w:lang w:val="en-US"/>
        </w:rPr>
        <w:t xml:space="preserve"> LF = line feed).</w:t>
      </w:r>
    </w:p>
    <w:p w14:paraId="1EF3AFED" w14:textId="77777777" w:rsidR="001850DC" w:rsidRPr="00345376" w:rsidRDefault="001850DC" w:rsidP="001850DC">
      <w:pPr>
        <w:numPr>
          <w:ilvl w:val="0"/>
          <w:numId w:val="19"/>
        </w:numPr>
        <w:rPr>
          <w:rFonts w:ascii="Verdana" w:hAnsi="Verdana"/>
        </w:rPr>
      </w:pPr>
      <w:r w:rsidRPr="00345376">
        <w:rPr>
          <w:rFonts w:ascii="Verdana" w:hAnsi="Verdana"/>
        </w:rPr>
        <w:t xml:space="preserve">Indien het prevalentieonderzoek in de instelling in meerdere locaties is uitgevoerd, waarvoor aparte rapportages dienen te worden gemaakt, dan dienen de aparte bestanden per locatie te worden aangeleverd. </w:t>
      </w:r>
    </w:p>
    <w:p w14:paraId="05B0E0FB" w14:textId="77777777" w:rsidR="001850DC" w:rsidRPr="00345376" w:rsidRDefault="001850DC" w:rsidP="001850DC">
      <w:pPr>
        <w:ind w:left="357"/>
        <w:rPr>
          <w:rFonts w:ascii="Verdana" w:hAnsi="Verdana"/>
        </w:rPr>
      </w:pPr>
    </w:p>
    <w:p w14:paraId="6DB3B467" w14:textId="77777777" w:rsidR="001850DC" w:rsidRPr="00345376" w:rsidRDefault="001850DC" w:rsidP="001850DC">
      <w:pPr>
        <w:rPr>
          <w:rFonts w:ascii="Verdana" w:hAnsi="Verdana"/>
        </w:rPr>
      </w:pPr>
      <w:r w:rsidRPr="00345376">
        <w:rPr>
          <w:rFonts w:ascii="Verdana" w:hAnsi="Verdana"/>
        </w:rPr>
        <w:t>Aanwijzingen Variabelen:</w:t>
      </w:r>
    </w:p>
    <w:p w14:paraId="221CCE9A" w14:textId="77777777" w:rsidR="001850DC" w:rsidRPr="00345376" w:rsidRDefault="001850DC" w:rsidP="001850DC">
      <w:pPr>
        <w:numPr>
          <w:ilvl w:val="0"/>
          <w:numId w:val="19"/>
        </w:numPr>
        <w:rPr>
          <w:rFonts w:ascii="Verdana" w:hAnsi="Verdana"/>
        </w:rPr>
      </w:pPr>
      <w:r w:rsidRPr="00345376">
        <w:rPr>
          <w:rFonts w:ascii="Verdana" w:hAnsi="Verdana"/>
        </w:rPr>
        <w:t>Het datatype geeft het type veld aan met tussen haakjes de maximale lengte, bijvoorbeeld categorie (4).</w:t>
      </w:r>
    </w:p>
    <w:p w14:paraId="462EB519" w14:textId="77777777" w:rsidR="001850DC" w:rsidRPr="00345376" w:rsidRDefault="001850DC" w:rsidP="001850DC">
      <w:pPr>
        <w:numPr>
          <w:ilvl w:val="0"/>
          <w:numId w:val="19"/>
        </w:numPr>
        <w:rPr>
          <w:rFonts w:ascii="Verdana" w:hAnsi="Verdana"/>
        </w:rPr>
      </w:pPr>
      <w:r w:rsidRPr="00345376">
        <w:rPr>
          <w:rFonts w:ascii="Verdana" w:hAnsi="Verdana"/>
        </w:rPr>
        <w:t xml:space="preserve">Het datumformat is </w:t>
      </w:r>
      <w:proofErr w:type="spellStart"/>
      <w:r w:rsidRPr="00345376">
        <w:rPr>
          <w:rFonts w:ascii="Verdana" w:hAnsi="Verdana"/>
        </w:rPr>
        <w:t>dd</w:t>
      </w:r>
      <w:proofErr w:type="spellEnd"/>
      <w:r w:rsidRPr="00345376">
        <w:rPr>
          <w:rFonts w:ascii="Verdana" w:hAnsi="Verdana"/>
        </w:rPr>
        <w:t>-mm-</w:t>
      </w:r>
      <w:proofErr w:type="spellStart"/>
      <w:r w:rsidRPr="00345376">
        <w:rPr>
          <w:rFonts w:ascii="Verdana" w:hAnsi="Verdana"/>
        </w:rPr>
        <w:t>jjjj</w:t>
      </w:r>
      <w:proofErr w:type="spellEnd"/>
      <w:r>
        <w:rPr>
          <w:rFonts w:ascii="Verdana" w:hAnsi="Verdana"/>
        </w:rPr>
        <w:t xml:space="preserve"> of </w:t>
      </w:r>
      <w:proofErr w:type="spellStart"/>
      <w:r>
        <w:rPr>
          <w:rFonts w:ascii="Verdana" w:hAnsi="Verdana"/>
        </w:rPr>
        <w:t>dd</w:t>
      </w:r>
      <w:proofErr w:type="spellEnd"/>
      <w:r>
        <w:rPr>
          <w:rFonts w:ascii="Verdana" w:hAnsi="Verdana"/>
        </w:rPr>
        <w:t>/mm/</w:t>
      </w:r>
      <w:proofErr w:type="spellStart"/>
      <w:r>
        <w:rPr>
          <w:rFonts w:ascii="Verdana" w:hAnsi="Verdana"/>
        </w:rPr>
        <w:t>jjjj</w:t>
      </w:r>
      <w:proofErr w:type="spellEnd"/>
      <w:r w:rsidRPr="00345376">
        <w:rPr>
          <w:rFonts w:ascii="Verdana" w:hAnsi="Verdana"/>
        </w:rPr>
        <w:t>. Binnen een bestand dient voor alle datumvelden hetzelfde format te worden gebruikt.</w:t>
      </w:r>
    </w:p>
    <w:p w14:paraId="08E6610B" w14:textId="77777777" w:rsidR="001850DC" w:rsidRPr="00345376" w:rsidRDefault="001850DC" w:rsidP="001850DC">
      <w:pPr>
        <w:numPr>
          <w:ilvl w:val="0"/>
          <w:numId w:val="19"/>
        </w:numPr>
        <w:rPr>
          <w:rFonts w:ascii="Verdana" w:hAnsi="Verdana"/>
        </w:rPr>
      </w:pPr>
      <w:r w:rsidRPr="00345376">
        <w:rPr>
          <w:rFonts w:ascii="Verdana" w:hAnsi="Verdana"/>
        </w:rPr>
        <w:t>De kolom ‘Toegestane waarden’ geeft aan wat de toegestane waarden zijn.</w:t>
      </w:r>
    </w:p>
    <w:p w14:paraId="09259820" w14:textId="77777777" w:rsidR="001850DC" w:rsidRPr="00345376" w:rsidRDefault="001850DC" w:rsidP="001850DC">
      <w:pPr>
        <w:numPr>
          <w:ilvl w:val="0"/>
          <w:numId w:val="19"/>
        </w:numPr>
        <w:rPr>
          <w:rFonts w:ascii="Verdana" w:hAnsi="Verdana"/>
        </w:rPr>
      </w:pPr>
      <w:r w:rsidRPr="00345376">
        <w:rPr>
          <w:rFonts w:ascii="Verdana" w:hAnsi="Verdana"/>
        </w:rPr>
        <w:t>Lege of gedeeltelijk gevulde velden mogen niet worden (aan)gevuld met spaties of voorloopnullen.</w:t>
      </w:r>
    </w:p>
    <w:p w14:paraId="0249AECA" w14:textId="77777777" w:rsidR="001850DC" w:rsidRPr="00345376" w:rsidRDefault="001850DC" w:rsidP="001850DC">
      <w:pPr>
        <w:numPr>
          <w:ilvl w:val="0"/>
          <w:numId w:val="19"/>
        </w:numPr>
        <w:rPr>
          <w:rFonts w:ascii="Verdana" w:hAnsi="Verdana"/>
        </w:rPr>
      </w:pPr>
      <w:r w:rsidRPr="00345376">
        <w:rPr>
          <w:rFonts w:ascii="Verdana" w:hAnsi="Verdana"/>
        </w:rPr>
        <w:t xml:space="preserve">Velden in een record worden gescheiden (field </w:t>
      </w:r>
      <w:proofErr w:type="spellStart"/>
      <w:r w:rsidRPr="00345376">
        <w:rPr>
          <w:rFonts w:ascii="Verdana" w:hAnsi="Verdana"/>
        </w:rPr>
        <w:t>delimiter</w:t>
      </w:r>
      <w:proofErr w:type="spellEnd"/>
      <w:r w:rsidRPr="00345376">
        <w:rPr>
          <w:rFonts w:ascii="Verdana" w:hAnsi="Verdana"/>
        </w:rPr>
        <w:t>) door CHR$(9) (=Tab).</w:t>
      </w:r>
    </w:p>
    <w:p w14:paraId="5FC32079" w14:textId="77777777" w:rsidR="001850DC" w:rsidRPr="00345376" w:rsidRDefault="001850DC" w:rsidP="001850DC">
      <w:pPr>
        <w:numPr>
          <w:ilvl w:val="0"/>
          <w:numId w:val="19"/>
        </w:numPr>
        <w:rPr>
          <w:rFonts w:ascii="Verdana" w:hAnsi="Verdana"/>
        </w:rPr>
      </w:pPr>
      <w:r w:rsidRPr="00345376">
        <w:rPr>
          <w:rFonts w:ascii="Verdana" w:hAnsi="Verdana"/>
        </w:rPr>
        <w:t xml:space="preserve">Records worden afgesloten (record </w:t>
      </w:r>
      <w:proofErr w:type="spellStart"/>
      <w:r w:rsidRPr="00345376">
        <w:rPr>
          <w:rFonts w:ascii="Verdana" w:hAnsi="Verdana"/>
        </w:rPr>
        <w:t>delimiter</w:t>
      </w:r>
      <w:proofErr w:type="spellEnd"/>
      <w:r w:rsidRPr="00345376">
        <w:rPr>
          <w:rFonts w:ascii="Verdana" w:hAnsi="Verdana"/>
        </w:rPr>
        <w:t>) met CHR$(13) CHR$(10) (=resp. CR en LF).</w:t>
      </w:r>
    </w:p>
    <w:p w14:paraId="2E43522B" w14:textId="0E44B08C" w:rsidR="00D049C0" w:rsidRPr="00343EE2" w:rsidRDefault="001850DC" w:rsidP="00343EE2">
      <w:pPr>
        <w:numPr>
          <w:ilvl w:val="0"/>
          <w:numId w:val="19"/>
        </w:numPr>
        <w:rPr>
          <w:rFonts w:ascii="Verdana" w:hAnsi="Verdana"/>
        </w:rPr>
        <w:sectPr w:rsidR="00D049C0" w:rsidRPr="00343EE2" w:rsidSect="00AF0132">
          <w:pgSz w:w="11907" w:h="16840" w:code="9"/>
          <w:pgMar w:top="992" w:right="1588" w:bottom="1072" w:left="1588" w:header="709" w:footer="493" w:gutter="0"/>
          <w:cols w:space="708"/>
          <w:docGrid w:linePitch="360"/>
        </w:sectPr>
      </w:pPr>
      <w:r w:rsidRPr="00345376">
        <w:rPr>
          <w:rFonts w:ascii="Verdana" w:hAnsi="Verdana"/>
        </w:rPr>
        <w:t xml:space="preserve">Alle datatypen worden zonder </w:t>
      </w:r>
      <w:proofErr w:type="spellStart"/>
      <w:r w:rsidRPr="00345376">
        <w:rPr>
          <w:rFonts w:ascii="Verdana" w:hAnsi="Verdana"/>
        </w:rPr>
        <w:t>textqualifier</w:t>
      </w:r>
      <w:proofErr w:type="spellEnd"/>
      <w:r w:rsidRPr="00345376">
        <w:rPr>
          <w:rFonts w:ascii="Verdana" w:hAnsi="Verdana"/>
        </w:rPr>
        <w:t xml:space="preserve"> weergegeven (dus zonder “ “ of ‘ ’)</w:t>
      </w:r>
      <w:r w:rsidR="00343EE2">
        <w:rPr>
          <w:rFonts w:ascii="Verdana" w:hAnsi="Verdana"/>
        </w:rPr>
        <w:t>.</w:t>
      </w:r>
    </w:p>
    <w:p w14:paraId="3B7DCF2E" w14:textId="77777777" w:rsidR="00343EE2" w:rsidRPr="00345376" w:rsidRDefault="00343EE2" w:rsidP="00431C91">
      <w:pPr>
        <w:pStyle w:val="Heading2"/>
        <w:ind w:left="720"/>
        <w:rPr>
          <w:rFonts w:ascii="Verdana" w:hAnsi="Verdana"/>
          <w:szCs w:val="20"/>
        </w:rPr>
      </w:pPr>
      <w:bookmarkStart w:id="69" w:name="_Toc98256160"/>
      <w:r>
        <w:rPr>
          <w:rFonts w:ascii="Verdana" w:hAnsi="Verdana"/>
          <w:szCs w:val="20"/>
        </w:rPr>
        <w:lastRenderedPageBreak/>
        <w:t>4</w:t>
      </w:r>
      <w:r w:rsidRPr="00345376">
        <w:rPr>
          <w:rFonts w:ascii="Verdana" w:hAnsi="Verdana"/>
          <w:szCs w:val="20"/>
        </w:rPr>
        <w:t>.2 Uitgebreide dataspecificaties</w:t>
      </w:r>
      <w:bookmarkEnd w:id="69"/>
    </w:p>
    <w:p w14:paraId="6481FC1D" w14:textId="77777777" w:rsidR="00343EE2" w:rsidRPr="00431C91" w:rsidRDefault="00343EE2" w:rsidP="00431C91">
      <w:pPr>
        <w:ind w:left="357"/>
        <w:rPr>
          <w:rFonts w:ascii="Verdana" w:hAnsi="Verdana"/>
          <w:lang w:eastAsia="en-US"/>
        </w:rPr>
      </w:pPr>
    </w:p>
    <w:tbl>
      <w:tblPr>
        <w:tblW w:w="14742" w:type="dxa"/>
        <w:jc w:val="center"/>
        <w:tblLayout w:type="fixed"/>
        <w:tblCellMar>
          <w:left w:w="57" w:type="dxa"/>
          <w:right w:w="57" w:type="dxa"/>
        </w:tblCellMar>
        <w:tblLook w:val="0000" w:firstRow="0" w:lastRow="0" w:firstColumn="0" w:lastColumn="0" w:noHBand="0" w:noVBand="0"/>
      </w:tblPr>
      <w:tblGrid>
        <w:gridCol w:w="841"/>
        <w:gridCol w:w="10"/>
        <w:gridCol w:w="870"/>
        <w:gridCol w:w="1990"/>
        <w:gridCol w:w="2101"/>
        <w:gridCol w:w="3556"/>
        <w:gridCol w:w="1146"/>
        <w:gridCol w:w="2669"/>
        <w:gridCol w:w="1559"/>
      </w:tblGrid>
      <w:tr w:rsidR="00343EE2" w:rsidRPr="00A5151B" w14:paraId="7AB643F2" w14:textId="77777777" w:rsidTr="005E298F">
        <w:trPr>
          <w:cantSplit/>
          <w:trHeight w:val="283"/>
          <w:tblHeader/>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FF"/>
            <w:noWrap/>
          </w:tcPr>
          <w:p w14:paraId="69B1CDA8" w14:textId="77777777" w:rsidR="00343EE2" w:rsidRPr="00A5151B" w:rsidRDefault="00343EE2" w:rsidP="005E298F">
            <w:pPr>
              <w:rPr>
                <w:rFonts w:ascii="Verdana" w:hAnsi="Verdana" w:cs="Arial"/>
                <w:b/>
                <w:bCs/>
                <w:sz w:val="18"/>
                <w:szCs w:val="18"/>
              </w:rPr>
            </w:pPr>
            <w:r w:rsidRPr="00A5151B">
              <w:rPr>
                <w:rFonts w:ascii="Verdana" w:hAnsi="Verdana" w:cs="Arial"/>
                <w:b/>
                <w:bCs/>
                <w:sz w:val="18"/>
                <w:szCs w:val="18"/>
              </w:rPr>
              <w:t>Vraag</w:t>
            </w:r>
          </w:p>
          <w:p w14:paraId="652BA02A" w14:textId="77777777" w:rsidR="00343EE2" w:rsidRPr="00A5151B" w:rsidRDefault="00343EE2" w:rsidP="005E298F">
            <w:pPr>
              <w:rPr>
                <w:rFonts w:ascii="Verdana" w:hAnsi="Verdana" w:cs="Arial"/>
                <w:b/>
                <w:bCs/>
                <w:sz w:val="18"/>
                <w:szCs w:val="18"/>
              </w:rPr>
            </w:pPr>
            <w:proofErr w:type="spellStart"/>
            <w:r w:rsidRPr="00A5151B">
              <w:rPr>
                <w:rFonts w:ascii="Verdana" w:hAnsi="Verdana" w:cs="Arial"/>
                <w:b/>
                <w:bCs/>
                <w:sz w:val="18"/>
                <w:szCs w:val="18"/>
              </w:rPr>
              <w:t>Nr</w:t>
            </w:r>
            <w:proofErr w:type="spellEnd"/>
          </w:p>
        </w:tc>
        <w:tc>
          <w:tcPr>
            <w:tcW w:w="88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99CCFF"/>
          </w:tcPr>
          <w:p w14:paraId="55AC47F1" w14:textId="77777777" w:rsidR="00343EE2" w:rsidRDefault="00343EE2" w:rsidP="005E298F">
            <w:pPr>
              <w:rPr>
                <w:rFonts w:ascii="Verdana" w:hAnsi="Verdana" w:cs="Arial"/>
                <w:b/>
                <w:bCs/>
                <w:sz w:val="18"/>
                <w:szCs w:val="18"/>
              </w:rPr>
            </w:pPr>
            <w:r>
              <w:rPr>
                <w:rFonts w:ascii="Verdana" w:hAnsi="Verdana" w:cs="Arial"/>
                <w:b/>
                <w:bCs/>
                <w:sz w:val="18"/>
                <w:szCs w:val="18"/>
              </w:rPr>
              <w:t>Kolom</w:t>
            </w:r>
          </w:p>
          <w:p w14:paraId="4D50DCD7" w14:textId="77777777" w:rsidR="00343EE2" w:rsidRDefault="00343EE2" w:rsidP="005E298F">
            <w:pPr>
              <w:rPr>
                <w:rFonts w:ascii="Verdana" w:hAnsi="Verdana" w:cs="Arial"/>
                <w:b/>
                <w:bCs/>
                <w:sz w:val="18"/>
                <w:szCs w:val="18"/>
              </w:rPr>
            </w:pPr>
            <w:proofErr w:type="spellStart"/>
            <w:r>
              <w:rPr>
                <w:rFonts w:ascii="Verdana" w:hAnsi="Verdana" w:cs="Arial"/>
                <w:b/>
                <w:bCs/>
                <w:sz w:val="18"/>
                <w:szCs w:val="18"/>
              </w:rPr>
              <w:t>Nr</w:t>
            </w:r>
            <w:proofErr w:type="spellEnd"/>
          </w:p>
          <w:p w14:paraId="3234FA59" w14:textId="77777777" w:rsidR="00343EE2" w:rsidRPr="00A5151B" w:rsidRDefault="00343EE2" w:rsidP="005E298F">
            <w:pPr>
              <w:rPr>
                <w:rFonts w:ascii="Verdana" w:hAnsi="Verdana" w:cs="Arial"/>
                <w:b/>
                <w:bCs/>
                <w:sz w:val="18"/>
                <w:szCs w:val="18"/>
              </w:rPr>
            </w:pP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FF"/>
            <w:noWrap/>
          </w:tcPr>
          <w:p w14:paraId="357504CB" w14:textId="77777777" w:rsidR="00343EE2" w:rsidRPr="00A5151B" w:rsidRDefault="00343EE2" w:rsidP="005E298F">
            <w:pPr>
              <w:rPr>
                <w:rFonts w:ascii="Verdana" w:hAnsi="Verdana" w:cs="Arial"/>
                <w:b/>
                <w:bCs/>
                <w:sz w:val="18"/>
                <w:szCs w:val="18"/>
              </w:rPr>
            </w:pPr>
            <w:r w:rsidRPr="00A5151B">
              <w:rPr>
                <w:rFonts w:ascii="Verdana" w:hAnsi="Verdana" w:cs="Arial"/>
                <w:b/>
                <w:bCs/>
                <w:sz w:val="18"/>
                <w:szCs w:val="18"/>
              </w:rPr>
              <w:t>Naam</w:t>
            </w:r>
          </w:p>
        </w:tc>
        <w:tc>
          <w:tcPr>
            <w:tcW w:w="21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99CCFF"/>
            <w:noWrap/>
          </w:tcPr>
          <w:p w14:paraId="6545BF21" w14:textId="77777777" w:rsidR="00343EE2" w:rsidRPr="00A5151B" w:rsidRDefault="00343EE2" w:rsidP="005E298F">
            <w:pPr>
              <w:rPr>
                <w:rFonts w:ascii="Verdana" w:hAnsi="Verdana" w:cs="Arial"/>
                <w:b/>
                <w:bCs/>
                <w:sz w:val="18"/>
                <w:szCs w:val="18"/>
              </w:rPr>
            </w:pPr>
            <w:r w:rsidRPr="00A5151B">
              <w:rPr>
                <w:rFonts w:ascii="Verdana" w:hAnsi="Verdana" w:cs="Arial"/>
                <w:b/>
                <w:bCs/>
                <w:sz w:val="18"/>
                <w:szCs w:val="18"/>
              </w:rPr>
              <w:t>Variabele label</w:t>
            </w:r>
          </w:p>
        </w:tc>
        <w:tc>
          <w:tcPr>
            <w:tcW w:w="355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99CCFF"/>
            <w:noWrap/>
          </w:tcPr>
          <w:p w14:paraId="3FC23798" w14:textId="77777777" w:rsidR="00343EE2" w:rsidRPr="00A5151B" w:rsidRDefault="00343EE2" w:rsidP="005E298F">
            <w:pPr>
              <w:rPr>
                <w:rFonts w:ascii="Verdana" w:hAnsi="Verdana" w:cs="Arial"/>
                <w:b/>
                <w:bCs/>
                <w:sz w:val="18"/>
                <w:szCs w:val="18"/>
              </w:rPr>
            </w:pPr>
            <w:r w:rsidRPr="00A5151B">
              <w:rPr>
                <w:rFonts w:ascii="Verdana" w:hAnsi="Verdana" w:cs="Arial"/>
                <w:b/>
                <w:bCs/>
                <w:sz w:val="18"/>
                <w:szCs w:val="18"/>
              </w:rPr>
              <w:t>Beschrijving</w:t>
            </w:r>
          </w:p>
        </w:tc>
        <w:tc>
          <w:tcPr>
            <w:tcW w:w="114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99CCFF"/>
            <w:noWrap/>
          </w:tcPr>
          <w:p w14:paraId="18DB9D8F" w14:textId="77777777" w:rsidR="00343EE2" w:rsidRPr="00A5151B" w:rsidRDefault="00343EE2" w:rsidP="005E298F">
            <w:pPr>
              <w:rPr>
                <w:rFonts w:ascii="Verdana" w:hAnsi="Verdana" w:cs="Arial"/>
                <w:b/>
                <w:bCs/>
                <w:sz w:val="18"/>
                <w:szCs w:val="18"/>
              </w:rPr>
            </w:pPr>
            <w:r w:rsidRPr="00A5151B">
              <w:rPr>
                <w:rFonts w:ascii="Verdana" w:hAnsi="Verdana" w:cs="Arial"/>
                <w:b/>
                <w:bCs/>
                <w:sz w:val="18"/>
                <w:szCs w:val="18"/>
              </w:rPr>
              <w:t>Datatype</w:t>
            </w:r>
          </w:p>
        </w:tc>
        <w:tc>
          <w:tcPr>
            <w:tcW w:w="26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99CCFF"/>
            <w:noWrap/>
          </w:tcPr>
          <w:p w14:paraId="3C383A89" w14:textId="77777777" w:rsidR="00343EE2" w:rsidRPr="00A5151B" w:rsidRDefault="00343EE2" w:rsidP="005E298F">
            <w:pPr>
              <w:rPr>
                <w:rFonts w:ascii="Verdana" w:hAnsi="Verdana" w:cs="Arial"/>
                <w:b/>
                <w:bCs/>
                <w:sz w:val="18"/>
                <w:szCs w:val="18"/>
              </w:rPr>
            </w:pPr>
            <w:r w:rsidRPr="00A5151B">
              <w:rPr>
                <w:rFonts w:ascii="Verdana" w:hAnsi="Verdana" w:cs="Arial"/>
                <w:b/>
                <w:bCs/>
                <w:sz w:val="18"/>
                <w:szCs w:val="18"/>
              </w:rPr>
              <w:t>Toegestane waarden</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99CCFF"/>
            <w:noWrap/>
          </w:tcPr>
          <w:p w14:paraId="542A6D77" w14:textId="77777777" w:rsidR="00343EE2" w:rsidRPr="00A5151B" w:rsidRDefault="00343EE2" w:rsidP="005E298F">
            <w:pPr>
              <w:rPr>
                <w:rFonts w:ascii="Verdana" w:hAnsi="Verdana" w:cs="Arial"/>
                <w:b/>
                <w:bCs/>
                <w:sz w:val="18"/>
                <w:szCs w:val="18"/>
              </w:rPr>
            </w:pPr>
            <w:r w:rsidRPr="00A5151B">
              <w:rPr>
                <w:rFonts w:ascii="Verdana" w:hAnsi="Verdana" w:cs="Arial"/>
                <w:b/>
                <w:bCs/>
                <w:sz w:val="18"/>
                <w:szCs w:val="18"/>
              </w:rPr>
              <w:t>Verplicht</w:t>
            </w:r>
          </w:p>
        </w:tc>
      </w:tr>
      <w:tr w:rsidR="00343EE2" w:rsidRPr="00A5151B" w14:paraId="2D7E58AC" w14:textId="77777777" w:rsidTr="005E298F">
        <w:trPr>
          <w:cantSplit/>
          <w:trHeight w:val="340"/>
          <w:jc w:val="center"/>
        </w:trPr>
        <w:tc>
          <w:tcPr>
            <w:tcW w:w="147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3D599353" w14:textId="77777777" w:rsidR="00343EE2" w:rsidRDefault="00343EE2" w:rsidP="005E298F">
            <w:pPr>
              <w:rPr>
                <w:rFonts w:ascii="Verdana" w:hAnsi="Verdana" w:cs="Arial"/>
                <w:b/>
                <w:bCs/>
                <w:sz w:val="18"/>
                <w:szCs w:val="18"/>
              </w:rPr>
            </w:pPr>
            <w:r w:rsidRPr="00A5151B">
              <w:rPr>
                <w:rFonts w:ascii="Verdana" w:hAnsi="Verdana" w:cs="Arial"/>
                <w:b/>
                <w:bCs/>
                <w:sz w:val="18"/>
                <w:szCs w:val="18"/>
              </w:rPr>
              <w:t>Algemene cliëntengegevens</w:t>
            </w:r>
          </w:p>
          <w:p w14:paraId="3075AD19" w14:textId="77777777" w:rsidR="00343EE2" w:rsidRPr="00A5151B" w:rsidRDefault="00343EE2" w:rsidP="005E298F">
            <w:pPr>
              <w:rPr>
                <w:rFonts w:ascii="Verdana" w:hAnsi="Verdana" w:cs="Arial"/>
                <w:b/>
                <w:bCs/>
                <w:sz w:val="18"/>
                <w:szCs w:val="18"/>
              </w:rPr>
            </w:pPr>
          </w:p>
        </w:tc>
      </w:tr>
      <w:tr w:rsidR="00343EE2" w:rsidRPr="00A5151B" w14:paraId="264BE8B3" w14:textId="77777777" w:rsidTr="005E298F">
        <w:trPr>
          <w:cantSplit/>
          <w:trHeight w:val="701"/>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31C87FD" w14:textId="77777777" w:rsidR="00343EE2" w:rsidRPr="00A5151B" w:rsidRDefault="00343EE2" w:rsidP="005E298F">
            <w:pPr>
              <w:rPr>
                <w:rFonts w:ascii="Verdana" w:hAnsi="Verdana" w:cs="Arial"/>
                <w:sz w:val="18"/>
                <w:szCs w:val="18"/>
              </w:rPr>
            </w:pPr>
            <w:r w:rsidRPr="00A5151B">
              <w:rPr>
                <w:rFonts w:ascii="Verdana" w:hAnsi="Verdana" w:cs="Arial"/>
                <w:sz w:val="18"/>
                <w:szCs w:val="18"/>
              </w:rPr>
              <w:t>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5899D604" w14:textId="77777777" w:rsidR="00343EE2" w:rsidRPr="00A5151B" w:rsidRDefault="00343EE2" w:rsidP="005E298F">
            <w:pPr>
              <w:rPr>
                <w:rFonts w:ascii="Verdana" w:hAnsi="Verdana" w:cs="Arial"/>
                <w:sz w:val="18"/>
                <w:szCs w:val="18"/>
              </w:rPr>
            </w:pP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B440E1" w14:textId="77777777" w:rsidR="00343EE2" w:rsidRPr="00A5151B" w:rsidRDefault="00343EE2" w:rsidP="005E298F">
            <w:pPr>
              <w:rPr>
                <w:rFonts w:ascii="Verdana" w:hAnsi="Verdana" w:cs="Arial"/>
                <w:sz w:val="18"/>
                <w:szCs w:val="18"/>
              </w:rPr>
            </w:pPr>
            <w:r w:rsidRPr="00A5151B">
              <w:rPr>
                <w:rFonts w:ascii="Verdana" w:hAnsi="Verdana" w:cs="Arial"/>
                <w:sz w:val="18"/>
                <w:szCs w:val="18"/>
              </w:rPr>
              <w:t>SNIV studienummer</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3E29C105"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CLIENTID</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62DEA904" w14:textId="77777777" w:rsidR="00343EE2" w:rsidRPr="00A5151B" w:rsidRDefault="00343EE2" w:rsidP="005E298F">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 xml:space="preserve">Per cliënt een uniek  (anoniem) identificatienummer, </w:t>
            </w:r>
            <w:r w:rsidRPr="003746EB">
              <w:rPr>
                <w:rFonts w:ascii="Verdana" w:hAnsi="Verdana" w:cs="Arial"/>
                <w:sz w:val="18"/>
                <w:szCs w:val="18"/>
                <w:u w:val="single"/>
                <w:lang w:eastAsia="en-US"/>
              </w:rPr>
              <w:t>niet</w:t>
            </w:r>
            <w:r w:rsidRPr="00A5151B">
              <w:rPr>
                <w:rFonts w:ascii="Verdana" w:hAnsi="Verdana" w:cs="Arial"/>
                <w:sz w:val="18"/>
                <w:szCs w:val="18"/>
                <w:lang w:eastAsia="en-US"/>
              </w:rPr>
              <w:t xml:space="preserve"> het cliëntnummer.</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1306F43E" w14:textId="77777777" w:rsidR="00343EE2" w:rsidRPr="00A5151B" w:rsidRDefault="00343EE2" w:rsidP="005E298F">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Tekst (32)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0CD4B6AF" w14:textId="77777777" w:rsidR="00343EE2" w:rsidRPr="00A5151B" w:rsidRDefault="00343EE2" w:rsidP="005E298F">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Vrije tekst maximaal 32 karakters</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577107FA" w14:textId="77777777" w:rsidR="00343EE2" w:rsidRPr="00A5151B" w:rsidRDefault="00343EE2" w:rsidP="005E298F">
            <w:pPr>
              <w:overflowPunct/>
              <w:spacing w:line="240" w:lineRule="auto"/>
              <w:textAlignment w:val="auto"/>
              <w:rPr>
                <w:rFonts w:ascii="Verdana" w:hAnsi="Verdana" w:cs="Arial"/>
                <w:sz w:val="18"/>
                <w:szCs w:val="18"/>
              </w:rPr>
            </w:pPr>
            <w:r w:rsidRPr="00A5151B">
              <w:rPr>
                <w:rFonts w:ascii="Verdana" w:hAnsi="Verdana" w:cs="Arial"/>
                <w:sz w:val="18"/>
                <w:szCs w:val="18"/>
                <w:lang w:eastAsia="en-US"/>
              </w:rPr>
              <w:t>Verplicht</w:t>
            </w:r>
          </w:p>
        </w:tc>
      </w:tr>
      <w:tr w:rsidR="00343EE2" w:rsidRPr="00A5151B" w14:paraId="094632AF" w14:textId="77777777" w:rsidTr="005E298F">
        <w:trPr>
          <w:cantSplit/>
          <w:trHeight w:val="701"/>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492ADD90" w14:textId="77777777" w:rsidR="00343EE2" w:rsidRPr="00A5151B" w:rsidRDefault="00343EE2" w:rsidP="005E298F">
            <w:pPr>
              <w:rPr>
                <w:rFonts w:ascii="Verdana" w:hAnsi="Verdana" w:cs="Arial"/>
                <w:sz w:val="18"/>
                <w:szCs w:val="18"/>
              </w:rPr>
            </w:pPr>
            <w:r w:rsidRPr="00A5151B">
              <w:rPr>
                <w:rFonts w:ascii="Verdana" w:hAnsi="Verdana" w:cs="Arial"/>
                <w:sz w:val="18"/>
                <w:szCs w:val="18"/>
              </w:rPr>
              <w:t>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0C82C28B" w14:textId="77777777" w:rsidR="00343EE2" w:rsidRPr="00A5151B" w:rsidRDefault="00343EE2" w:rsidP="005E298F">
            <w:pPr>
              <w:rPr>
                <w:rFonts w:ascii="Verdana" w:hAnsi="Verdana" w:cs="Arial"/>
                <w:sz w:val="18"/>
                <w:szCs w:val="18"/>
              </w:rPr>
            </w:pPr>
            <w:r>
              <w:rPr>
                <w:rFonts w:ascii="Verdana" w:hAnsi="Verdana" w:cs="Arial"/>
                <w:sz w:val="18"/>
                <w:szCs w:val="18"/>
              </w:rPr>
              <w:t>2</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6E1130"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Geslacht</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0C9604E1"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GESLACHT</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7245E62E" w14:textId="77777777" w:rsidR="00343EE2" w:rsidRPr="00A5151B" w:rsidRDefault="00343EE2" w:rsidP="005E298F">
            <w:pPr>
              <w:rPr>
                <w:rFonts w:ascii="Verdana" w:hAnsi="Verdana" w:cs="Arial"/>
                <w:sz w:val="18"/>
                <w:szCs w:val="18"/>
              </w:rPr>
            </w:pPr>
            <w:r w:rsidRPr="00A5151B">
              <w:rPr>
                <w:rFonts w:ascii="Verdana" w:hAnsi="Verdana" w:cs="Arial"/>
                <w:sz w:val="18"/>
                <w:szCs w:val="18"/>
              </w:rPr>
              <w:t>Het geslacht van de cliënt.</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7E9C669F"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5119E1F7"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man</w:t>
            </w:r>
            <w:r w:rsidRPr="00A5151B">
              <w:rPr>
                <w:rFonts w:ascii="Verdana" w:hAnsi="Verdana" w:cs="Arial"/>
                <w:sz w:val="18"/>
                <w:szCs w:val="18"/>
              </w:rPr>
              <w:br/>
              <w:t>2 = vrouw</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68FE927A"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14:paraId="34CFBA35" w14:textId="77777777" w:rsidTr="005E298F">
        <w:trPr>
          <w:cantSplit/>
          <w:trHeight w:val="675"/>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5130750" w14:textId="77777777" w:rsidR="00343EE2" w:rsidRPr="00A5151B" w:rsidRDefault="00343EE2" w:rsidP="005E298F">
            <w:pPr>
              <w:rPr>
                <w:rFonts w:ascii="Verdana" w:hAnsi="Verdana" w:cs="Arial"/>
                <w:sz w:val="18"/>
                <w:szCs w:val="18"/>
              </w:rPr>
            </w:pPr>
            <w:r w:rsidRPr="00A5151B">
              <w:rPr>
                <w:rFonts w:ascii="Verdana" w:hAnsi="Verdana" w:cs="Arial"/>
                <w:sz w:val="18"/>
                <w:szCs w:val="18"/>
              </w:rPr>
              <w:t>3</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260C7A8E" w14:textId="77777777" w:rsidR="00343EE2" w:rsidRPr="00A5151B" w:rsidRDefault="00343EE2" w:rsidP="005E298F">
            <w:pPr>
              <w:rPr>
                <w:rFonts w:ascii="Verdana" w:hAnsi="Verdana" w:cs="Arial"/>
                <w:sz w:val="18"/>
                <w:szCs w:val="18"/>
              </w:rPr>
            </w:pPr>
            <w:r>
              <w:rPr>
                <w:rFonts w:ascii="Verdana" w:hAnsi="Verdana" w:cs="Arial"/>
                <w:sz w:val="18"/>
                <w:szCs w:val="18"/>
              </w:rPr>
              <w:t>3</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47C6620B"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Geboortejaar</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20AC0C46"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GEBOORTEJAAR</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35FAFD3" w14:textId="77777777" w:rsidR="00343EE2" w:rsidRPr="00A5151B" w:rsidRDefault="00343EE2" w:rsidP="005E298F">
            <w:pPr>
              <w:rPr>
                <w:rFonts w:ascii="Verdana" w:hAnsi="Verdana" w:cs="Arial"/>
                <w:sz w:val="18"/>
                <w:szCs w:val="18"/>
              </w:rPr>
            </w:pPr>
            <w:r w:rsidRPr="00A5151B">
              <w:rPr>
                <w:rFonts w:ascii="Verdana" w:hAnsi="Verdana" w:cs="Arial"/>
                <w:sz w:val="18"/>
                <w:szCs w:val="18"/>
              </w:rPr>
              <w:t>Het geboortejaar van de cliënt.</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08E8F5B1" w14:textId="77777777" w:rsidR="00343EE2" w:rsidRPr="00A5151B" w:rsidRDefault="00343EE2" w:rsidP="005E298F">
            <w:pPr>
              <w:rPr>
                <w:rFonts w:ascii="Verdana" w:hAnsi="Verdana" w:cs="Arial"/>
                <w:sz w:val="18"/>
                <w:szCs w:val="18"/>
              </w:rPr>
            </w:pPr>
            <w:r w:rsidRPr="00A5151B">
              <w:rPr>
                <w:rFonts w:ascii="Verdana" w:hAnsi="Verdana" w:cs="Arial"/>
                <w:sz w:val="18"/>
                <w:szCs w:val="18"/>
              </w:rPr>
              <w:t>Numeriek</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6C263814" w14:textId="77777777" w:rsidR="00343EE2" w:rsidRPr="00A5151B" w:rsidRDefault="00343EE2" w:rsidP="005E298F">
            <w:pPr>
              <w:rPr>
                <w:rFonts w:ascii="Verdana" w:hAnsi="Verdana" w:cs="Arial"/>
                <w:sz w:val="18"/>
                <w:szCs w:val="18"/>
              </w:rPr>
            </w:pPr>
            <w:r w:rsidRPr="00A5151B">
              <w:rPr>
                <w:rFonts w:ascii="Verdana" w:hAnsi="Verdana" w:cs="Arial"/>
                <w:sz w:val="18"/>
                <w:szCs w:val="18"/>
              </w:rPr>
              <w:t>18</w:t>
            </w:r>
            <w:r>
              <w:rPr>
                <w:rFonts w:ascii="Verdana" w:hAnsi="Verdana" w:cs="Arial"/>
                <w:sz w:val="18"/>
                <w:szCs w:val="18"/>
              </w:rPr>
              <w:t>9</w:t>
            </w:r>
            <w:r w:rsidRPr="00A5151B">
              <w:rPr>
                <w:rFonts w:ascii="Verdana" w:hAnsi="Verdana" w:cs="Arial"/>
                <w:sz w:val="18"/>
                <w:szCs w:val="18"/>
              </w:rPr>
              <w:t>0-2001</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11423AA0"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14:paraId="0BB70690" w14:textId="77777777" w:rsidTr="005E298F">
        <w:trPr>
          <w:cantSplit/>
          <w:trHeight w:val="9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202751EE" w14:textId="77777777" w:rsidR="00343EE2" w:rsidRPr="00A5151B" w:rsidRDefault="00343EE2" w:rsidP="005E298F">
            <w:pPr>
              <w:rPr>
                <w:rFonts w:ascii="Verdana" w:hAnsi="Verdana" w:cs="Arial"/>
                <w:sz w:val="18"/>
                <w:szCs w:val="18"/>
              </w:rPr>
            </w:pPr>
            <w:r w:rsidRPr="00A5151B">
              <w:rPr>
                <w:rFonts w:ascii="Verdana" w:hAnsi="Verdana" w:cs="Arial"/>
                <w:sz w:val="18"/>
                <w:szCs w:val="18"/>
              </w:rPr>
              <w:t>4</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1F7EE6AA" w14:textId="77777777" w:rsidR="00343EE2" w:rsidRPr="00A5151B" w:rsidRDefault="00343EE2" w:rsidP="005E298F">
            <w:pPr>
              <w:rPr>
                <w:rFonts w:ascii="Verdana" w:hAnsi="Verdana" w:cs="Arial"/>
                <w:sz w:val="18"/>
                <w:szCs w:val="18"/>
              </w:rPr>
            </w:pPr>
            <w:r>
              <w:rPr>
                <w:rFonts w:ascii="Verdana" w:hAnsi="Verdana" w:cs="Arial"/>
                <w:sz w:val="18"/>
                <w:szCs w:val="18"/>
              </w:rPr>
              <w:t>4</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263BB02"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Registratiedatum</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270A1EDC"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REGDATUM</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4A4E9D50" w14:textId="77777777" w:rsidR="00343EE2" w:rsidRPr="00A5151B" w:rsidRDefault="00343EE2" w:rsidP="005E298F">
            <w:pPr>
              <w:rPr>
                <w:rFonts w:ascii="Verdana" w:hAnsi="Verdana" w:cs="Arial"/>
                <w:sz w:val="18"/>
                <w:szCs w:val="18"/>
              </w:rPr>
            </w:pPr>
            <w:r w:rsidRPr="00A5151B">
              <w:rPr>
                <w:rFonts w:ascii="Verdana" w:hAnsi="Verdana" w:cs="Arial"/>
                <w:sz w:val="18"/>
                <w:szCs w:val="18"/>
              </w:rPr>
              <w:t>De datum waarop de prevalentiemeting plaatsvindt voor deze cliënt.</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44F5D32A" w14:textId="77777777" w:rsidR="00343EE2" w:rsidRPr="00A5151B" w:rsidRDefault="00343EE2" w:rsidP="005E298F">
            <w:pPr>
              <w:rPr>
                <w:rFonts w:ascii="Verdana" w:hAnsi="Verdana" w:cs="Arial"/>
                <w:sz w:val="18"/>
                <w:szCs w:val="18"/>
              </w:rPr>
            </w:pPr>
            <w:r w:rsidRPr="00A5151B">
              <w:rPr>
                <w:rFonts w:ascii="Verdana" w:hAnsi="Verdana" w:cs="Arial"/>
                <w:sz w:val="18"/>
                <w:szCs w:val="18"/>
              </w:rPr>
              <w:t>Datum</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5B2C894" w14:textId="77777777" w:rsidR="00343EE2" w:rsidRDefault="00343EE2" w:rsidP="005E298F">
            <w:pPr>
              <w:rPr>
                <w:rFonts w:ascii="Verdana" w:hAnsi="Verdana" w:cs="Arial"/>
                <w:sz w:val="18"/>
                <w:szCs w:val="18"/>
                <w:lang w:val="en-US"/>
              </w:rPr>
            </w:pPr>
            <w:r w:rsidRPr="00A5151B">
              <w:rPr>
                <w:rFonts w:ascii="Verdana" w:hAnsi="Verdana" w:cs="Arial"/>
                <w:sz w:val="18"/>
                <w:szCs w:val="18"/>
                <w:lang w:val="en-US"/>
              </w:rPr>
              <w:t>dd-mm-</w:t>
            </w:r>
            <w:proofErr w:type="spellStart"/>
            <w:r w:rsidRPr="00A5151B">
              <w:rPr>
                <w:rFonts w:ascii="Verdana" w:hAnsi="Verdana" w:cs="Arial"/>
                <w:sz w:val="18"/>
                <w:szCs w:val="18"/>
                <w:lang w:val="en-US"/>
              </w:rPr>
              <w:t>jjjj</w:t>
            </w:r>
            <w:proofErr w:type="spellEnd"/>
          </w:p>
          <w:p w14:paraId="56C592D5" w14:textId="77777777" w:rsidR="00343EE2" w:rsidRPr="00A5151B" w:rsidRDefault="00343EE2" w:rsidP="005E298F">
            <w:pPr>
              <w:rPr>
                <w:rFonts w:ascii="Verdana" w:hAnsi="Verdana" w:cs="Arial"/>
                <w:sz w:val="18"/>
                <w:szCs w:val="18"/>
                <w:lang w:val="en-US"/>
              </w:rPr>
            </w:pPr>
            <w:r>
              <w:rPr>
                <w:rFonts w:ascii="Verdana" w:hAnsi="Verdana" w:cs="Arial"/>
                <w:sz w:val="18"/>
                <w:szCs w:val="18"/>
                <w:lang w:val="en-US"/>
              </w:rPr>
              <w:t>01-04-2022 – 30-04-2022</w:t>
            </w:r>
            <w:r w:rsidRPr="00A5151B">
              <w:rPr>
                <w:rFonts w:ascii="Verdana" w:hAnsi="Verdana" w:cs="Arial"/>
                <w:sz w:val="18"/>
                <w:szCs w:val="18"/>
                <w:lang w:val="en-US"/>
              </w:rPr>
              <w:br/>
              <w:t>01-11-20</w:t>
            </w:r>
            <w:r>
              <w:rPr>
                <w:rFonts w:ascii="Verdana" w:hAnsi="Verdana" w:cs="Arial"/>
                <w:sz w:val="18"/>
                <w:szCs w:val="18"/>
                <w:lang w:val="en-US"/>
              </w:rPr>
              <w:t>22</w:t>
            </w:r>
            <w:r w:rsidRPr="00A5151B">
              <w:rPr>
                <w:rFonts w:ascii="Verdana" w:hAnsi="Verdana" w:cs="Arial"/>
                <w:sz w:val="18"/>
                <w:szCs w:val="18"/>
                <w:lang w:val="en-US"/>
              </w:rPr>
              <w:t xml:space="preserve"> - 30-11-20</w:t>
            </w:r>
            <w:r>
              <w:rPr>
                <w:rFonts w:ascii="Verdana" w:hAnsi="Verdana" w:cs="Arial"/>
                <w:sz w:val="18"/>
                <w:szCs w:val="18"/>
                <w:lang w:val="en-US"/>
              </w:rPr>
              <w:t>22</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749ED0A4"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14:paraId="02E4F1B9" w14:textId="77777777" w:rsidTr="00FD3077">
        <w:trPr>
          <w:cantSplit/>
          <w:trHeight w:val="82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078373D8" w14:textId="77777777" w:rsidR="00343EE2" w:rsidRPr="008147D2" w:rsidRDefault="00343EE2" w:rsidP="005E298F">
            <w:pPr>
              <w:rPr>
                <w:rFonts w:ascii="Verdana" w:hAnsi="Verdana" w:cs="Arial"/>
                <w:sz w:val="18"/>
                <w:szCs w:val="18"/>
              </w:rPr>
            </w:pPr>
            <w:r w:rsidRPr="008147D2">
              <w:rPr>
                <w:rFonts w:ascii="Verdana" w:hAnsi="Verdana" w:cs="Arial"/>
                <w:sz w:val="18"/>
                <w:szCs w:val="18"/>
              </w:rPr>
              <w:t>5</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58FFDB6A" w14:textId="77777777" w:rsidR="00343EE2" w:rsidRPr="008147D2" w:rsidRDefault="00343EE2" w:rsidP="005E298F">
            <w:pPr>
              <w:rPr>
                <w:rFonts w:ascii="Verdana" w:hAnsi="Verdana" w:cs="Arial"/>
                <w:sz w:val="18"/>
                <w:szCs w:val="18"/>
              </w:rPr>
            </w:pPr>
            <w:r w:rsidRPr="008147D2">
              <w:rPr>
                <w:rFonts w:ascii="Verdana" w:hAnsi="Verdana" w:cs="Arial"/>
                <w:sz w:val="18"/>
                <w:szCs w:val="18"/>
              </w:rPr>
              <w:t>5</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A916951" w14:textId="77777777" w:rsidR="00343EE2" w:rsidRPr="008147D2" w:rsidRDefault="00343EE2" w:rsidP="005E298F">
            <w:pPr>
              <w:rPr>
                <w:rFonts w:ascii="Verdana" w:hAnsi="Verdana" w:cs="Arial"/>
                <w:sz w:val="18"/>
                <w:szCs w:val="18"/>
              </w:rPr>
            </w:pPr>
            <w:r w:rsidRPr="008147D2">
              <w:rPr>
                <w:rFonts w:ascii="Verdana" w:hAnsi="Verdana" w:cs="Arial"/>
                <w:sz w:val="18"/>
                <w:szCs w:val="18"/>
              </w:rPr>
              <w:t>Behandelaar op de dag van registratie</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67823345" w14:textId="77777777" w:rsidR="00343EE2" w:rsidRPr="008147D2" w:rsidRDefault="00343EE2" w:rsidP="005E298F">
            <w:pPr>
              <w:rPr>
                <w:rFonts w:ascii="Verdana" w:hAnsi="Verdana" w:cs="Arial"/>
                <w:sz w:val="18"/>
                <w:szCs w:val="18"/>
              </w:rPr>
            </w:pPr>
            <w:r w:rsidRPr="008147D2">
              <w:rPr>
                <w:rFonts w:ascii="Verdana" w:hAnsi="Verdana" w:cs="Arial"/>
                <w:sz w:val="18"/>
                <w:szCs w:val="18"/>
              </w:rPr>
              <w:t>VPH_BEHANDELAAR</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8F5DF06" w14:textId="77777777" w:rsidR="00343EE2" w:rsidRPr="008147D2" w:rsidRDefault="00343EE2" w:rsidP="005E298F">
            <w:pPr>
              <w:rPr>
                <w:rFonts w:ascii="Verdana" w:hAnsi="Verdana" w:cs="Arial"/>
                <w:sz w:val="18"/>
                <w:szCs w:val="18"/>
              </w:rPr>
            </w:pPr>
            <w:r w:rsidRPr="008147D2">
              <w:rPr>
                <w:rFonts w:ascii="Verdana" w:hAnsi="Verdana" w:cs="Arial"/>
                <w:sz w:val="18"/>
                <w:szCs w:val="18"/>
              </w:rPr>
              <w:t xml:space="preserve">De behandelend arts van de cliënt </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5B798D72" w14:textId="77777777" w:rsidR="00343EE2" w:rsidRPr="008147D2" w:rsidRDefault="00343EE2" w:rsidP="005E298F">
            <w:pPr>
              <w:rPr>
                <w:rFonts w:ascii="Verdana" w:hAnsi="Verdana" w:cs="Arial"/>
                <w:sz w:val="18"/>
                <w:szCs w:val="18"/>
              </w:rPr>
            </w:pPr>
            <w:r w:rsidRPr="008147D2">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613424F4" w14:textId="77777777" w:rsidR="00343EE2" w:rsidRPr="008147D2" w:rsidRDefault="00343EE2" w:rsidP="005E298F">
            <w:pPr>
              <w:rPr>
                <w:rFonts w:ascii="Verdana" w:hAnsi="Verdana" w:cs="Arial"/>
                <w:sz w:val="18"/>
                <w:szCs w:val="18"/>
              </w:rPr>
            </w:pPr>
            <w:r w:rsidRPr="008147D2">
              <w:rPr>
                <w:rFonts w:ascii="Verdana" w:hAnsi="Verdana" w:cs="Arial"/>
                <w:sz w:val="18"/>
                <w:szCs w:val="18"/>
              </w:rPr>
              <w:t>1 = huisarts</w:t>
            </w:r>
            <w:r w:rsidRPr="008147D2">
              <w:rPr>
                <w:rFonts w:ascii="Verdana" w:hAnsi="Verdana" w:cs="Arial"/>
                <w:sz w:val="18"/>
                <w:szCs w:val="18"/>
              </w:rPr>
              <w:br/>
              <w:t>2 = specialist ouderengeneeskunde</w:t>
            </w:r>
            <w:r w:rsidRPr="008147D2">
              <w:rPr>
                <w:rFonts w:ascii="Verdana" w:hAnsi="Verdana" w:cs="Arial"/>
                <w:sz w:val="18"/>
                <w:szCs w:val="18"/>
              </w:rPr>
              <w:br/>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287A9CFA" w14:textId="77777777" w:rsidR="00343EE2" w:rsidRPr="008147D2" w:rsidRDefault="00343EE2" w:rsidP="005E298F">
            <w:pPr>
              <w:rPr>
                <w:rFonts w:ascii="Verdana" w:hAnsi="Verdana" w:cs="Arial"/>
                <w:sz w:val="18"/>
                <w:szCs w:val="18"/>
              </w:rPr>
            </w:pPr>
            <w:r w:rsidRPr="008147D2">
              <w:rPr>
                <w:rFonts w:ascii="Verdana" w:hAnsi="Verdana" w:cs="Arial"/>
                <w:sz w:val="18"/>
                <w:szCs w:val="18"/>
              </w:rPr>
              <w:t>Verplicht</w:t>
            </w:r>
          </w:p>
        </w:tc>
      </w:tr>
      <w:tr w:rsidR="00343EE2" w:rsidRPr="00A5151B" w14:paraId="643EF3A6" w14:textId="77777777" w:rsidTr="00FD3077">
        <w:trPr>
          <w:cantSplit/>
          <w:trHeight w:val="981"/>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241A03F3" w14:textId="77777777" w:rsidR="00343EE2" w:rsidRPr="00A5151B" w:rsidRDefault="00343EE2" w:rsidP="005E298F">
            <w:pPr>
              <w:rPr>
                <w:rFonts w:ascii="Verdana" w:hAnsi="Verdana" w:cs="Arial"/>
                <w:sz w:val="18"/>
                <w:szCs w:val="18"/>
              </w:rPr>
            </w:pPr>
            <w:r w:rsidRPr="00A5151B">
              <w:rPr>
                <w:rFonts w:ascii="Verdana" w:hAnsi="Verdana" w:cs="Arial"/>
                <w:sz w:val="18"/>
                <w:szCs w:val="18"/>
              </w:rPr>
              <w:t>5</w:t>
            </w:r>
            <w:r>
              <w:rPr>
                <w:rFonts w:ascii="Verdana" w:hAnsi="Verdana" w:cs="Arial"/>
                <w:sz w:val="18"/>
                <w:szCs w:val="18"/>
              </w:rPr>
              <w:t>.1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15164E89" w14:textId="77777777" w:rsidR="00343EE2" w:rsidRPr="00A5151B" w:rsidRDefault="00343EE2" w:rsidP="005E298F">
            <w:pPr>
              <w:rPr>
                <w:rFonts w:ascii="Verdana" w:hAnsi="Verdana" w:cs="Arial"/>
                <w:sz w:val="18"/>
                <w:szCs w:val="18"/>
              </w:rPr>
            </w:pPr>
            <w:r>
              <w:rPr>
                <w:rFonts w:ascii="Verdana" w:hAnsi="Verdana" w:cs="Arial"/>
                <w:sz w:val="18"/>
                <w:szCs w:val="18"/>
              </w:rPr>
              <w:t>5.1</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F8C4E" w14:textId="77777777" w:rsidR="00343EE2" w:rsidRPr="00A5151B" w:rsidRDefault="00343EE2" w:rsidP="005E298F">
            <w:pPr>
              <w:rPr>
                <w:rFonts w:ascii="Verdana" w:hAnsi="Verdana" w:cs="Arial"/>
                <w:sz w:val="18"/>
                <w:szCs w:val="18"/>
              </w:rPr>
            </w:pPr>
            <w:r w:rsidRPr="00A5151B">
              <w:rPr>
                <w:rFonts w:ascii="Verdana" w:hAnsi="Verdana" w:cs="Arial"/>
                <w:sz w:val="18"/>
                <w:szCs w:val="18"/>
              </w:rPr>
              <w:t>Specialisme op de dag van registratie</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1C463819"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SPECIALISME</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4CE2CD8E" w14:textId="77777777" w:rsidR="00343EE2" w:rsidRPr="00A5151B" w:rsidRDefault="00343EE2" w:rsidP="005E298F">
            <w:pPr>
              <w:rPr>
                <w:rFonts w:ascii="Verdana" w:hAnsi="Verdana" w:cs="Arial"/>
                <w:sz w:val="18"/>
                <w:szCs w:val="18"/>
              </w:rPr>
            </w:pPr>
            <w:r w:rsidRPr="00A5151B">
              <w:rPr>
                <w:rFonts w:ascii="Verdana" w:hAnsi="Verdana" w:cs="Arial"/>
                <w:sz w:val="18"/>
                <w:szCs w:val="18"/>
              </w:rPr>
              <w:t>Het specialisme van de afdeling waar de cliënt verblijft op het moment van registratie.</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33F49C73"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4A22B5C7" w14:textId="77777777" w:rsidR="00343EE2" w:rsidRDefault="00343EE2" w:rsidP="005E298F">
            <w:pPr>
              <w:rPr>
                <w:rFonts w:ascii="Verdana" w:hAnsi="Verdana" w:cs="Arial"/>
                <w:sz w:val="18"/>
                <w:szCs w:val="18"/>
              </w:rPr>
            </w:pPr>
            <w:r w:rsidRPr="00A5151B">
              <w:rPr>
                <w:rFonts w:ascii="Verdana" w:hAnsi="Verdana" w:cs="Arial"/>
                <w:sz w:val="18"/>
                <w:szCs w:val="18"/>
              </w:rPr>
              <w:t xml:space="preserve">1 = </w:t>
            </w:r>
            <w:proofErr w:type="spellStart"/>
            <w:r w:rsidRPr="00A5151B">
              <w:rPr>
                <w:rFonts w:ascii="Verdana" w:hAnsi="Verdana" w:cs="Arial"/>
                <w:sz w:val="18"/>
                <w:szCs w:val="18"/>
              </w:rPr>
              <w:t>somatiek</w:t>
            </w:r>
            <w:proofErr w:type="spellEnd"/>
            <w:r w:rsidRPr="00A5151B">
              <w:rPr>
                <w:rFonts w:ascii="Verdana" w:hAnsi="Verdana" w:cs="Arial"/>
                <w:sz w:val="18"/>
                <w:szCs w:val="18"/>
              </w:rPr>
              <w:br/>
              <w:t>2 = revalidatie</w:t>
            </w:r>
            <w:r w:rsidRPr="00A5151B">
              <w:rPr>
                <w:rFonts w:ascii="Verdana" w:hAnsi="Verdana" w:cs="Arial"/>
                <w:sz w:val="18"/>
                <w:szCs w:val="18"/>
              </w:rPr>
              <w:br/>
              <w:t>3 = psychogeriatrie</w:t>
            </w:r>
            <w:r w:rsidRPr="00A5151B">
              <w:rPr>
                <w:rFonts w:ascii="Verdana" w:hAnsi="Verdana" w:cs="Arial"/>
                <w:sz w:val="18"/>
                <w:szCs w:val="18"/>
              </w:rPr>
              <w:br/>
              <w:t>4 = eerstelijnsverblijf</w:t>
            </w:r>
          </w:p>
          <w:p w14:paraId="30A47081" w14:textId="77777777" w:rsidR="00343EE2" w:rsidRPr="00A5151B" w:rsidRDefault="00343EE2" w:rsidP="005E298F">
            <w:pPr>
              <w:rPr>
                <w:rFonts w:ascii="Verdana" w:hAnsi="Verdana" w:cs="Arial"/>
                <w:sz w:val="18"/>
                <w:szCs w:val="18"/>
              </w:rPr>
            </w:pP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2F7CDD34"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14:paraId="666EE53D" w14:textId="77777777" w:rsidTr="005E298F">
        <w:trPr>
          <w:cantSplit/>
          <w:trHeight w:val="9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160663" w14:textId="77777777" w:rsidR="00343EE2" w:rsidRPr="00A5151B" w:rsidRDefault="00343EE2" w:rsidP="005E298F">
            <w:pPr>
              <w:rPr>
                <w:rFonts w:ascii="Verdana" w:hAnsi="Verdana" w:cs="Arial"/>
                <w:sz w:val="18"/>
                <w:szCs w:val="18"/>
              </w:rPr>
            </w:pPr>
            <w:r w:rsidRPr="00A5151B">
              <w:rPr>
                <w:rFonts w:ascii="Verdana" w:hAnsi="Verdana" w:cs="Arial"/>
                <w:sz w:val="18"/>
                <w:szCs w:val="18"/>
              </w:rPr>
              <w:t>6</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0DFFF110" w14:textId="77777777" w:rsidR="00343EE2" w:rsidRPr="00A5151B" w:rsidRDefault="00343EE2" w:rsidP="005E298F">
            <w:pPr>
              <w:rPr>
                <w:rFonts w:ascii="Verdana" w:hAnsi="Verdana" w:cs="Arial"/>
                <w:sz w:val="18"/>
                <w:szCs w:val="18"/>
              </w:rPr>
            </w:pPr>
            <w:r>
              <w:rPr>
                <w:rFonts w:ascii="Verdana" w:hAnsi="Verdana" w:cs="Arial"/>
                <w:sz w:val="18"/>
                <w:szCs w:val="18"/>
              </w:rPr>
              <w:t>6</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CFB846"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Verblijfkatheter</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71DD1784" w14:textId="77777777" w:rsidR="00343EE2" w:rsidRPr="00A5151B" w:rsidRDefault="00343EE2" w:rsidP="005E298F">
            <w:pPr>
              <w:rPr>
                <w:rFonts w:ascii="Verdana" w:hAnsi="Verdana" w:cs="Arial"/>
                <w:sz w:val="18"/>
                <w:szCs w:val="18"/>
              </w:rPr>
            </w:pPr>
            <w:r>
              <w:rPr>
                <w:rFonts w:ascii="Verdana" w:hAnsi="Verdana" w:cs="Arial"/>
                <w:sz w:val="18"/>
                <w:szCs w:val="18"/>
              </w:rPr>
              <w:t>VPH_VERB_KATH</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49DC04BC"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Geef aan of er sprake is van een verblijfskatheter (urethra of suprapubisch).</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18AE7BC9"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8CF9F8A"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urethrakatheter</w:t>
            </w:r>
          </w:p>
          <w:p w14:paraId="502862F3" w14:textId="77777777" w:rsidR="00343EE2" w:rsidRPr="00A5151B" w:rsidRDefault="00343EE2" w:rsidP="005E298F">
            <w:pPr>
              <w:rPr>
                <w:rFonts w:ascii="Verdana" w:hAnsi="Verdana" w:cs="Arial"/>
                <w:sz w:val="18"/>
                <w:szCs w:val="18"/>
              </w:rPr>
            </w:pPr>
            <w:r w:rsidRPr="00A5151B">
              <w:rPr>
                <w:rFonts w:ascii="Verdana" w:hAnsi="Verdana" w:cs="Arial"/>
                <w:sz w:val="18"/>
                <w:szCs w:val="18"/>
              </w:rPr>
              <w:t>2 = suprapubische katheter</w:t>
            </w:r>
          </w:p>
          <w:p w14:paraId="3868DAD2" w14:textId="77777777" w:rsidR="00343EE2" w:rsidRPr="00A5151B" w:rsidRDefault="00343EE2" w:rsidP="005E298F">
            <w:pPr>
              <w:rPr>
                <w:rFonts w:ascii="Verdana" w:hAnsi="Verdana" w:cs="Arial"/>
                <w:sz w:val="18"/>
                <w:szCs w:val="18"/>
              </w:rPr>
            </w:pPr>
            <w:r w:rsidRPr="00A5151B">
              <w:rPr>
                <w:rFonts w:ascii="Verdana" w:hAnsi="Verdana" w:cs="Arial"/>
                <w:sz w:val="18"/>
                <w:szCs w:val="18"/>
              </w:rPr>
              <w:t>3 = geen van beiden</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299F7C43"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rsidDel="009E78B5" w14:paraId="0465C638" w14:textId="77777777" w:rsidTr="00FD3077">
        <w:trPr>
          <w:cantSplit/>
          <w:trHeight w:val="114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475D3944" w14:textId="77777777" w:rsidR="00343EE2" w:rsidRPr="00A5151B" w:rsidDel="009E78B5" w:rsidRDefault="00343EE2" w:rsidP="005E298F">
            <w:pPr>
              <w:rPr>
                <w:rFonts w:ascii="Verdana" w:hAnsi="Verdana" w:cs="Arial"/>
                <w:sz w:val="18"/>
                <w:szCs w:val="18"/>
              </w:rPr>
            </w:pPr>
            <w:r w:rsidRPr="00A5151B">
              <w:rPr>
                <w:rFonts w:ascii="Verdana" w:hAnsi="Verdana" w:cs="Arial"/>
                <w:sz w:val="18"/>
                <w:szCs w:val="18"/>
              </w:rPr>
              <w:t>7</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5E6AB2F4" w14:textId="77777777" w:rsidR="00343EE2" w:rsidRPr="00A5151B" w:rsidRDefault="00343EE2" w:rsidP="005E298F">
            <w:pPr>
              <w:rPr>
                <w:rFonts w:ascii="Verdana" w:hAnsi="Verdana" w:cs="Arial"/>
                <w:sz w:val="18"/>
                <w:szCs w:val="18"/>
              </w:rPr>
            </w:pPr>
            <w:r>
              <w:rPr>
                <w:rFonts w:ascii="Verdana" w:hAnsi="Verdana" w:cs="Arial"/>
                <w:sz w:val="18"/>
                <w:szCs w:val="18"/>
              </w:rPr>
              <w:t>7</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3E601EE5" w14:textId="77777777" w:rsidR="00343EE2" w:rsidRPr="00A5151B" w:rsidDel="009E78B5" w:rsidRDefault="00343EE2" w:rsidP="005E298F">
            <w:pPr>
              <w:rPr>
                <w:rFonts w:ascii="Verdana" w:hAnsi="Verdana" w:cs="Arial"/>
                <w:sz w:val="18"/>
                <w:szCs w:val="18"/>
              </w:rPr>
            </w:pPr>
            <w:r w:rsidRPr="00A5151B">
              <w:rPr>
                <w:rFonts w:ascii="Verdana" w:hAnsi="Verdana" w:cs="Arial"/>
                <w:sz w:val="18"/>
                <w:szCs w:val="18"/>
              </w:rPr>
              <w:t>Decubitus en/of wonden</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088E1262" w14:textId="77777777" w:rsidR="00343EE2" w:rsidRPr="00A5151B" w:rsidDel="009E78B5" w:rsidRDefault="00343EE2" w:rsidP="005E298F">
            <w:pPr>
              <w:rPr>
                <w:rFonts w:ascii="Verdana" w:hAnsi="Verdana" w:cs="Arial"/>
                <w:sz w:val="18"/>
                <w:szCs w:val="18"/>
              </w:rPr>
            </w:pPr>
            <w:r>
              <w:rPr>
                <w:rFonts w:ascii="Verdana" w:hAnsi="Verdana" w:cs="Arial"/>
                <w:sz w:val="18"/>
                <w:szCs w:val="18"/>
              </w:rPr>
              <w:t>VPH_DECU-</w:t>
            </w:r>
            <w:r w:rsidRPr="00A5151B">
              <w:rPr>
                <w:rFonts w:ascii="Verdana" w:hAnsi="Verdana" w:cs="Arial"/>
                <w:sz w:val="18"/>
                <w:szCs w:val="18"/>
              </w:rPr>
              <w:t>WOND</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4D63EF40" w14:textId="77777777" w:rsidR="00343EE2" w:rsidRPr="00A5151B" w:rsidDel="009E78B5" w:rsidRDefault="00343EE2" w:rsidP="005E298F">
            <w:pPr>
              <w:rPr>
                <w:rFonts w:ascii="Verdana" w:hAnsi="Verdana" w:cs="Arial"/>
                <w:sz w:val="18"/>
                <w:szCs w:val="18"/>
              </w:rPr>
            </w:pPr>
            <w:r w:rsidRPr="00A5151B">
              <w:rPr>
                <w:rFonts w:ascii="Verdana" w:hAnsi="Verdana" w:cs="Arial"/>
                <w:sz w:val="18"/>
                <w:szCs w:val="18"/>
              </w:rPr>
              <w:t xml:space="preserve">Heeft de cliënt decubitus </w:t>
            </w:r>
            <w:r>
              <w:rPr>
                <w:rFonts w:ascii="Verdana" w:hAnsi="Verdana" w:cs="Arial"/>
                <w:sz w:val="18"/>
                <w:szCs w:val="18"/>
              </w:rPr>
              <w:t>en/</w:t>
            </w:r>
            <w:r w:rsidRPr="00A5151B">
              <w:rPr>
                <w:rFonts w:ascii="Verdana" w:hAnsi="Verdana" w:cs="Arial"/>
                <w:sz w:val="18"/>
                <w:szCs w:val="18"/>
              </w:rPr>
              <w:t>of andere wonden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0DDE4631" w14:textId="77777777" w:rsidR="00343EE2" w:rsidRPr="00A5151B" w:rsidDel="009E78B5"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3377469"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decubitus</w:t>
            </w:r>
          </w:p>
          <w:p w14:paraId="217992E0" w14:textId="77777777" w:rsidR="00343EE2" w:rsidRPr="00A5151B" w:rsidRDefault="00343EE2" w:rsidP="005E298F">
            <w:pPr>
              <w:rPr>
                <w:rFonts w:ascii="Verdana" w:hAnsi="Verdana" w:cs="Arial"/>
                <w:sz w:val="18"/>
                <w:szCs w:val="18"/>
              </w:rPr>
            </w:pPr>
            <w:r w:rsidRPr="00A5151B">
              <w:rPr>
                <w:rFonts w:ascii="Verdana" w:hAnsi="Verdana" w:cs="Arial"/>
                <w:sz w:val="18"/>
                <w:szCs w:val="18"/>
              </w:rPr>
              <w:t>2 = wonden</w:t>
            </w:r>
          </w:p>
          <w:p w14:paraId="50044DBA"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3 = beiden </w:t>
            </w:r>
          </w:p>
          <w:p w14:paraId="5026B4CE" w14:textId="77777777" w:rsidR="00343EE2" w:rsidRDefault="00343EE2" w:rsidP="005E298F">
            <w:pPr>
              <w:rPr>
                <w:rFonts w:ascii="Verdana" w:hAnsi="Verdana" w:cs="Arial"/>
                <w:sz w:val="18"/>
                <w:szCs w:val="18"/>
              </w:rPr>
            </w:pPr>
            <w:r w:rsidRPr="00A5151B">
              <w:rPr>
                <w:rFonts w:ascii="Verdana" w:hAnsi="Verdana" w:cs="Arial"/>
                <w:sz w:val="18"/>
                <w:szCs w:val="18"/>
              </w:rPr>
              <w:t>4 = geen van beiden</w:t>
            </w:r>
          </w:p>
          <w:p w14:paraId="77F333AD" w14:textId="77777777" w:rsidR="00343EE2" w:rsidRPr="00A5151B" w:rsidDel="009E78B5" w:rsidRDefault="00343EE2" w:rsidP="005E298F">
            <w:pPr>
              <w:rPr>
                <w:rFonts w:ascii="Verdana" w:hAnsi="Verdana" w:cs="Arial"/>
                <w:sz w:val="18"/>
                <w:szCs w:val="18"/>
              </w:rPr>
            </w:pP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481262D1" w14:textId="77777777" w:rsidR="00343EE2" w:rsidRPr="00A5151B" w:rsidDel="009E78B5"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rsidDel="009E78B5" w14:paraId="0ECF103C" w14:textId="77777777" w:rsidTr="005E298F">
        <w:trPr>
          <w:cantSplit/>
          <w:trHeight w:val="558"/>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FF"/>
            <w:noWrap/>
          </w:tcPr>
          <w:p w14:paraId="4F720119" w14:textId="77777777" w:rsidR="00343EE2" w:rsidRPr="00A5151B" w:rsidRDefault="00343EE2" w:rsidP="005E298F">
            <w:pPr>
              <w:rPr>
                <w:rFonts w:ascii="Verdana" w:hAnsi="Verdana" w:cs="Arial"/>
                <w:sz w:val="18"/>
                <w:szCs w:val="18"/>
              </w:rPr>
            </w:pPr>
          </w:p>
        </w:tc>
        <w:tc>
          <w:tcPr>
            <w:tcW w:w="880" w:type="dxa"/>
            <w:gridSpan w:val="2"/>
            <w:tcBorders>
              <w:top w:val="nil"/>
              <w:left w:val="nil"/>
              <w:bottom w:val="single" w:sz="4" w:space="0" w:color="808080" w:themeColor="background1" w:themeShade="80"/>
              <w:right w:val="single" w:sz="4" w:space="0" w:color="808080" w:themeColor="background1" w:themeShade="80"/>
            </w:tcBorders>
            <w:shd w:val="clear" w:color="auto" w:fill="99CCFF"/>
          </w:tcPr>
          <w:p w14:paraId="39777C9A" w14:textId="77777777" w:rsidR="00343EE2" w:rsidRDefault="00343EE2" w:rsidP="005E298F">
            <w:pPr>
              <w:rPr>
                <w:rFonts w:ascii="Verdana" w:hAnsi="Verdana" w:cs="Arial"/>
                <w:sz w:val="18"/>
                <w:szCs w:val="18"/>
              </w:rPr>
            </w:pPr>
          </w:p>
          <w:p w14:paraId="0F69591E" w14:textId="77777777" w:rsidR="00431C91" w:rsidRDefault="00431C91" w:rsidP="005E298F">
            <w:pPr>
              <w:rPr>
                <w:rFonts w:ascii="Verdana" w:hAnsi="Verdana" w:cs="Arial"/>
                <w:sz w:val="18"/>
                <w:szCs w:val="18"/>
              </w:rPr>
            </w:pPr>
          </w:p>
          <w:p w14:paraId="63A1031B" w14:textId="772CDEB9" w:rsidR="00431C91" w:rsidRDefault="00431C91" w:rsidP="005E298F">
            <w:pPr>
              <w:rPr>
                <w:rFonts w:ascii="Verdana" w:hAnsi="Verdana" w:cs="Arial"/>
                <w:sz w:val="18"/>
                <w:szCs w:val="18"/>
              </w:rPr>
            </w:pP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9CCFF"/>
            <w:noWrap/>
          </w:tcPr>
          <w:p w14:paraId="330119A5" w14:textId="77777777" w:rsidR="00343EE2" w:rsidRPr="00A5151B" w:rsidRDefault="00343EE2" w:rsidP="005E298F">
            <w:pPr>
              <w:rPr>
                <w:rFonts w:ascii="Verdana" w:hAnsi="Verdana" w:cs="Arial"/>
                <w:sz w:val="18"/>
                <w:szCs w:val="18"/>
              </w:rPr>
            </w:pP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99CCFF"/>
            <w:noWrap/>
          </w:tcPr>
          <w:p w14:paraId="4C41ABED" w14:textId="77777777" w:rsidR="00343EE2" w:rsidRPr="00A5151B" w:rsidRDefault="00343EE2" w:rsidP="005E298F">
            <w:pPr>
              <w:rPr>
                <w:rFonts w:ascii="Verdana" w:hAnsi="Verdana" w:cs="Arial"/>
                <w:sz w:val="18"/>
                <w:szCs w:val="18"/>
              </w:rPr>
            </w:pP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99CCFF"/>
            <w:noWrap/>
          </w:tcPr>
          <w:p w14:paraId="0E6D8CE6" w14:textId="77777777" w:rsidR="00343EE2" w:rsidRPr="00A5151B" w:rsidRDefault="00343EE2" w:rsidP="005E298F">
            <w:pPr>
              <w:rPr>
                <w:rFonts w:ascii="Verdana" w:hAnsi="Verdana" w:cs="Arial"/>
                <w:sz w:val="18"/>
                <w:szCs w:val="18"/>
              </w:rPr>
            </w:pP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99CCFF"/>
          </w:tcPr>
          <w:p w14:paraId="1BC31951" w14:textId="77777777" w:rsidR="00343EE2" w:rsidRPr="00A5151B" w:rsidRDefault="00343EE2" w:rsidP="005E298F">
            <w:pPr>
              <w:rPr>
                <w:rFonts w:ascii="Verdana" w:hAnsi="Verdana" w:cs="Arial"/>
                <w:sz w:val="18"/>
                <w:szCs w:val="18"/>
              </w:rPr>
            </w:pP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99CCFF"/>
          </w:tcPr>
          <w:p w14:paraId="26AEF006" w14:textId="77777777" w:rsidR="00343EE2" w:rsidRPr="00A5151B" w:rsidRDefault="00343EE2" w:rsidP="005E298F">
            <w:pPr>
              <w:rPr>
                <w:rFonts w:ascii="Verdana" w:hAnsi="Verdana" w:cs="Arial"/>
                <w:sz w:val="18"/>
                <w:szCs w:val="18"/>
              </w:rPr>
            </w:pP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99CCFF"/>
            <w:noWrap/>
          </w:tcPr>
          <w:p w14:paraId="203AE77B" w14:textId="77777777" w:rsidR="00343EE2" w:rsidRPr="00A5151B" w:rsidRDefault="00343EE2" w:rsidP="005E298F">
            <w:pPr>
              <w:rPr>
                <w:rFonts w:ascii="Verdana" w:hAnsi="Verdana" w:cs="Arial"/>
                <w:sz w:val="18"/>
                <w:szCs w:val="18"/>
              </w:rPr>
            </w:pPr>
          </w:p>
        </w:tc>
      </w:tr>
      <w:tr w:rsidR="00343EE2" w:rsidRPr="00A5151B" w14:paraId="1AFB1C96" w14:textId="77777777" w:rsidTr="005E298F">
        <w:trPr>
          <w:cantSplit/>
          <w:trHeight w:val="340"/>
          <w:jc w:val="center"/>
        </w:trPr>
        <w:tc>
          <w:tcPr>
            <w:tcW w:w="14742"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38AE8A44" w14:textId="77777777" w:rsidR="00343EE2" w:rsidRPr="00A5151B" w:rsidRDefault="00343EE2" w:rsidP="005E298F">
            <w:pPr>
              <w:rPr>
                <w:rFonts w:ascii="Verdana" w:hAnsi="Verdana" w:cs="Arial"/>
                <w:b/>
                <w:sz w:val="18"/>
                <w:szCs w:val="18"/>
              </w:rPr>
            </w:pPr>
            <w:r w:rsidRPr="00A5151B">
              <w:rPr>
                <w:rFonts w:ascii="Verdana" w:hAnsi="Verdana" w:cs="Arial"/>
                <w:b/>
                <w:sz w:val="18"/>
                <w:szCs w:val="18"/>
              </w:rPr>
              <w:lastRenderedPageBreak/>
              <w:t>Bijzonder (resistente) micro-organismen</w:t>
            </w:r>
          </w:p>
        </w:tc>
      </w:tr>
      <w:tr w:rsidR="00343EE2" w:rsidRPr="00A5151B" w14:paraId="6C8D7B48" w14:textId="77777777" w:rsidTr="00FD3077">
        <w:trPr>
          <w:cantSplit/>
          <w:trHeight w:val="758"/>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845DB7" w14:textId="77777777" w:rsidR="00343EE2" w:rsidRPr="00A5151B" w:rsidRDefault="00343EE2" w:rsidP="005E298F">
            <w:pPr>
              <w:keepNext/>
              <w:keepLines/>
              <w:rPr>
                <w:rFonts w:ascii="Verdana" w:hAnsi="Verdana" w:cs="Arial"/>
                <w:sz w:val="18"/>
                <w:szCs w:val="18"/>
              </w:rPr>
            </w:pPr>
            <w:r>
              <w:rPr>
                <w:rFonts w:ascii="Verdana" w:hAnsi="Verdana" w:cs="Arial"/>
                <w:sz w:val="18"/>
                <w:szCs w:val="18"/>
              </w:rPr>
              <w:t>8</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270C0A4D" w14:textId="77777777" w:rsidR="00343EE2" w:rsidRPr="00A5151B" w:rsidRDefault="00343EE2" w:rsidP="005E298F">
            <w:pPr>
              <w:rPr>
                <w:rFonts w:ascii="Verdana" w:hAnsi="Verdana" w:cs="Arial"/>
                <w:sz w:val="18"/>
                <w:szCs w:val="18"/>
              </w:rPr>
            </w:pPr>
            <w:r>
              <w:rPr>
                <w:rFonts w:ascii="Verdana" w:hAnsi="Verdana" w:cs="Arial"/>
                <w:sz w:val="18"/>
                <w:szCs w:val="18"/>
              </w:rPr>
              <w:t>21</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F3F721" w14:textId="77777777" w:rsidR="00343EE2" w:rsidRPr="00A5151B" w:rsidRDefault="00343EE2" w:rsidP="005E298F">
            <w:pPr>
              <w:rPr>
                <w:rFonts w:ascii="Verdana" w:hAnsi="Verdana" w:cs="Arial"/>
                <w:sz w:val="18"/>
                <w:szCs w:val="18"/>
              </w:rPr>
            </w:pPr>
            <w:r w:rsidRPr="00A5151B">
              <w:rPr>
                <w:rFonts w:ascii="Verdana" w:hAnsi="Verdana" w:cs="Arial"/>
                <w:sz w:val="18"/>
                <w:szCs w:val="18"/>
              </w:rPr>
              <w:t>Is de cliënt bewezen drager van een BRMO (b.v. MRSA, ESBL</w:t>
            </w:r>
            <w:r>
              <w:rPr>
                <w:rFonts w:ascii="Verdana" w:hAnsi="Verdana" w:cs="Arial"/>
                <w:sz w:val="18"/>
                <w:szCs w:val="18"/>
              </w:rPr>
              <w:t xml:space="preserve">, </w:t>
            </w:r>
            <w:r w:rsidRPr="00A5151B">
              <w:rPr>
                <w:rFonts w:ascii="Verdana" w:hAnsi="Verdana" w:cs="Arial"/>
                <w:sz w:val="18"/>
                <w:szCs w:val="18"/>
              </w:rPr>
              <w:t>VRE</w:t>
            </w:r>
            <w:r>
              <w:rPr>
                <w:rFonts w:ascii="Verdana" w:hAnsi="Verdana" w:cs="Arial"/>
                <w:sz w:val="18"/>
                <w:szCs w:val="18"/>
              </w:rPr>
              <w:t xml:space="preserve"> of CPE</w:t>
            </w:r>
            <w:r w:rsidRPr="00A5151B">
              <w:rPr>
                <w:rFonts w:ascii="Verdana" w:hAnsi="Verdana" w:cs="Arial"/>
                <w:sz w:val="18"/>
                <w:szCs w:val="18"/>
              </w:rPr>
              <w:t xml:space="preserve">)? </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115C6796"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BRMO</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20FE9A9E" w14:textId="77777777" w:rsidR="00343EE2" w:rsidRPr="00A5151B" w:rsidRDefault="00343EE2" w:rsidP="005E298F">
            <w:pPr>
              <w:keepNext/>
              <w:keepLines/>
              <w:rPr>
                <w:rFonts w:ascii="Verdana" w:hAnsi="Verdana" w:cs="Arial"/>
                <w:sz w:val="18"/>
                <w:szCs w:val="18"/>
              </w:rPr>
            </w:pPr>
            <w:r w:rsidRPr="00A5151B">
              <w:rPr>
                <w:rFonts w:ascii="Verdana" w:hAnsi="Verdana" w:cs="Arial"/>
                <w:sz w:val="18"/>
                <w:szCs w:val="18"/>
              </w:rPr>
              <w:t>Is de cliënt bewezen drager van een BRMO (b.v. MRSA, ESBL</w:t>
            </w:r>
            <w:r>
              <w:rPr>
                <w:rFonts w:ascii="Verdana" w:hAnsi="Verdana" w:cs="Arial"/>
                <w:sz w:val="18"/>
                <w:szCs w:val="18"/>
              </w:rPr>
              <w:t xml:space="preserve">, </w:t>
            </w:r>
            <w:r w:rsidRPr="00A5151B">
              <w:rPr>
                <w:rFonts w:ascii="Verdana" w:hAnsi="Verdana" w:cs="Arial"/>
                <w:sz w:val="18"/>
                <w:szCs w:val="18"/>
              </w:rPr>
              <w:t>VRE</w:t>
            </w:r>
            <w:r>
              <w:rPr>
                <w:rFonts w:ascii="Verdana" w:hAnsi="Verdana" w:cs="Arial"/>
                <w:sz w:val="18"/>
                <w:szCs w:val="18"/>
              </w:rPr>
              <w:t xml:space="preserve"> of CPE</w:t>
            </w:r>
            <w:r w:rsidRPr="00A5151B">
              <w:rPr>
                <w:rFonts w:ascii="Verdana" w:hAnsi="Verdana" w:cs="Arial"/>
                <w:sz w:val="18"/>
                <w:szCs w:val="18"/>
              </w:rPr>
              <w:t>)?</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627E70EB" w14:textId="77777777" w:rsidR="00343EE2" w:rsidRPr="00A5151B" w:rsidRDefault="00343EE2" w:rsidP="005E298F">
            <w:pPr>
              <w:keepNext/>
              <w:keepLines/>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7BED930"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5F9EDCE7" w14:textId="77777777" w:rsidR="00343EE2" w:rsidRPr="00A5151B" w:rsidRDefault="00343EE2" w:rsidP="005E298F">
            <w:pPr>
              <w:keepNext/>
              <w:keepLines/>
              <w:rPr>
                <w:rFonts w:ascii="Verdana" w:hAnsi="Verdana" w:cs="Arial"/>
                <w:sz w:val="18"/>
                <w:szCs w:val="18"/>
              </w:rPr>
            </w:pPr>
            <w:r w:rsidRPr="00A5151B">
              <w:rPr>
                <w:rFonts w:ascii="Verdana" w:hAnsi="Verdana" w:cs="Arial"/>
                <w:sz w:val="18"/>
                <w:szCs w:val="18"/>
              </w:rPr>
              <w:t>Verplicht</w:t>
            </w:r>
          </w:p>
        </w:tc>
      </w:tr>
      <w:tr w:rsidR="00343EE2" w:rsidRPr="00A5151B" w14:paraId="0CA9E785" w14:textId="77777777" w:rsidTr="005E298F">
        <w:trPr>
          <w:cantSplit/>
          <w:trHeight w:val="9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BF728B"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8</w:t>
            </w:r>
            <w:r w:rsidRPr="00041DAE">
              <w:rPr>
                <w:rFonts w:ascii="Verdana" w:hAnsi="Verdana" w:cs="Arial"/>
                <w:sz w:val="18"/>
                <w:szCs w:val="18"/>
                <w:u w:val="single"/>
              </w:rPr>
              <w:t>.1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6D99FBDC" w14:textId="77777777" w:rsidR="00343EE2" w:rsidRPr="00A5151B" w:rsidRDefault="00343EE2" w:rsidP="005E298F">
            <w:pPr>
              <w:rPr>
                <w:rFonts w:ascii="Verdana" w:hAnsi="Verdana" w:cs="Arial"/>
                <w:sz w:val="18"/>
                <w:szCs w:val="18"/>
              </w:rPr>
            </w:pPr>
            <w:r>
              <w:rPr>
                <w:rFonts w:ascii="Verdana" w:hAnsi="Verdana" w:cs="Arial"/>
                <w:sz w:val="18"/>
                <w:szCs w:val="18"/>
              </w:rPr>
              <w:t>22</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01E0F" w14:textId="77777777" w:rsidR="00343EE2" w:rsidRPr="00A5151B" w:rsidRDefault="00343EE2" w:rsidP="005E298F">
            <w:pPr>
              <w:rPr>
                <w:rFonts w:ascii="Verdana" w:hAnsi="Verdana" w:cs="Arial"/>
                <w:sz w:val="18"/>
                <w:szCs w:val="18"/>
              </w:rPr>
            </w:pPr>
            <w:r w:rsidRPr="00A5151B">
              <w:rPr>
                <w:rFonts w:ascii="Verdana" w:hAnsi="Verdana" w:cs="Arial"/>
                <w:sz w:val="18"/>
                <w:szCs w:val="18"/>
              </w:rPr>
              <w:t>MRSA</w:t>
            </w:r>
            <w:r>
              <w:rPr>
                <w:rFonts w:ascii="Verdana" w:hAnsi="Verdana" w:cs="Arial"/>
                <w:sz w:val="18"/>
                <w:szCs w:val="18"/>
              </w:rPr>
              <w:t xml:space="preserve"> </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4D6DF818"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MRSA</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ED397F9" w14:textId="77777777" w:rsidR="00343EE2" w:rsidRPr="00A5151B" w:rsidRDefault="00343EE2" w:rsidP="005E298F">
            <w:pPr>
              <w:rPr>
                <w:rFonts w:ascii="Verdana" w:hAnsi="Verdana" w:cs="Arial"/>
                <w:sz w:val="18"/>
                <w:szCs w:val="18"/>
              </w:rPr>
            </w:pPr>
            <w:r w:rsidRPr="00A5151B">
              <w:rPr>
                <w:rFonts w:ascii="Verdana" w:hAnsi="Verdana" w:cs="Arial"/>
                <w:sz w:val="18"/>
                <w:szCs w:val="18"/>
              </w:rPr>
              <w:t>Is de cliënt bewezen drager van MRSA?</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6679EA78"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6E24F494"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1AC7BCB1"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7B9E8D91"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343EE2" w:rsidRPr="00A5151B" w14:paraId="1F3339A6" w14:textId="77777777" w:rsidTr="005E298F">
        <w:trPr>
          <w:cantSplit/>
          <w:trHeight w:val="9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2385E5"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8</w:t>
            </w:r>
            <w:r w:rsidRPr="00041DAE">
              <w:rPr>
                <w:rFonts w:ascii="Verdana" w:hAnsi="Verdana" w:cs="Arial"/>
                <w:sz w:val="18"/>
                <w:szCs w:val="18"/>
                <w:u w:val="single"/>
              </w:rPr>
              <w:t>.2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06D4A552" w14:textId="77777777" w:rsidR="00343EE2" w:rsidRPr="00A5151B" w:rsidRDefault="00343EE2" w:rsidP="005E298F">
            <w:pPr>
              <w:rPr>
                <w:rFonts w:ascii="Verdana" w:hAnsi="Verdana" w:cs="Arial"/>
                <w:sz w:val="18"/>
                <w:szCs w:val="18"/>
              </w:rPr>
            </w:pPr>
            <w:r>
              <w:rPr>
                <w:rFonts w:ascii="Verdana" w:hAnsi="Verdana" w:cs="Arial"/>
                <w:sz w:val="18"/>
                <w:szCs w:val="18"/>
              </w:rPr>
              <w:t>23</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D6E979" w14:textId="77777777" w:rsidR="00343EE2" w:rsidRPr="00A5151B" w:rsidRDefault="00343EE2" w:rsidP="005E298F">
            <w:pPr>
              <w:rPr>
                <w:rFonts w:ascii="Verdana" w:hAnsi="Verdana" w:cs="Arial"/>
                <w:sz w:val="18"/>
                <w:szCs w:val="18"/>
              </w:rPr>
            </w:pPr>
            <w:r w:rsidRPr="00A5151B">
              <w:rPr>
                <w:rFonts w:ascii="Verdana" w:hAnsi="Verdana" w:cs="Arial"/>
                <w:sz w:val="18"/>
                <w:szCs w:val="18"/>
              </w:rPr>
              <w:t>ESBL</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1DC780A7"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ESBL</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99F5B44" w14:textId="77777777" w:rsidR="00343EE2" w:rsidRPr="00A5151B" w:rsidRDefault="00343EE2" w:rsidP="005E298F">
            <w:pPr>
              <w:overflowPunct/>
              <w:spacing w:line="240" w:lineRule="auto"/>
              <w:textAlignment w:val="auto"/>
              <w:rPr>
                <w:rFonts w:ascii="Verdana" w:hAnsi="Verdana" w:cs="Arial"/>
                <w:sz w:val="18"/>
                <w:szCs w:val="18"/>
              </w:rPr>
            </w:pPr>
            <w:r w:rsidRPr="00A5151B">
              <w:rPr>
                <w:rFonts w:ascii="Verdana" w:hAnsi="Verdana" w:cs="Arial"/>
                <w:sz w:val="18"/>
                <w:szCs w:val="18"/>
              </w:rPr>
              <w:t>Is de cliënt bewezen drager van ESBL?</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417CF5F4"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1F45898"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45F7BFF2"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4C8B8326"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343EE2" w:rsidRPr="00A5151B" w14:paraId="3A109C37" w14:textId="77777777" w:rsidTr="005E298F">
        <w:trPr>
          <w:cantSplit/>
          <w:trHeight w:val="9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375DEA"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8</w:t>
            </w:r>
            <w:r w:rsidRPr="00041DAE">
              <w:rPr>
                <w:rFonts w:ascii="Verdana" w:hAnsi="Verdana" w:cs="Arial"/>
                <w:sz w:val="18"/>
                <w:szCs w:val="18"/>
                <w:u w:val="single"/>
              </w:rPr>
              <w:t>.3</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661A8DDB" w14:textId="77777777" w:rsidR="00343EE2" w:rsidRPr="00A5151B" w:rsidRDefault="00343EE2" w:rsidP="005E298F">
            <w:pPr>
              <w:rPr>
                <w:rFonts w:ascii="Verdana" w:hAnsi="Verdana" w:cs="Arial"/>
                <w:sz w:val="18"/>
                <w:szCs w:val="18"/>
              </w:rPr>
            </w:pPr>
            <w:r>
              <w:rPr>
                <w:rFonts w:ascii="Verdana" w:hAnsi="Verdana" w:cs="Arial"/>
                <w:sz w:val="18"/>
                <w:szCs w:val="18"/>
              </w:rPr>
              <w:t>24</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C0FF13" w14:textId="77777777" w:rsidR="00343EE2" w:rsidRPr="00A5151B" w:rsidRDefault="00343EE2" w:rsidP="005E298F">
            <w:pPr>
              <w:rPr>
                <w:rFonts w:ascii="Verdana" w:hAnsi="Verdana" w:cs="Arial"/>
                <w:sz w:val="18"/>
                <w:szCs w:val="18"/>
              </w:rPr>
            </w:pPr>
            <w:r w:rsidRPr="00A5151B">
              <w:rPr>
                <w:rFonts w:ascii="Verdana" w:hAnsi="Verdana" w:cs="Arial"/>
                <w:sz w:val="18"/>
                <w:szCs w:val="18"/>
              </w:rPr>
              <w:t>VRE</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3E0640B0"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VRE</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10EC700A" w14:textId="77777777" w:rsidR="00343EE2" w:rsidRPr="00A5151B" w:rsidRDefault="00343EE2" w:rsidP="005E298F">
            <w:pPr>
              <w:rPr>
                <w:rFonts w:ascii="Verdana" w:hAnsi="Verdana" w:cs="Arial"/>
                <w:sz w:val="18"/>
                <w:szCs w:val="18"/>
              </w:rPr>
            </w:pPr>
            <w:r w:rsidRPr="00A5151B">
              <w:rPr>
                <w:rFonts w:ascii="Verdana" w:hAnsi="Verdana" w:cs="Arial"/>
                <w:sz w:val="18"/>
                <w:szCs w:val="18"/>
              </w:rPr>
              <w:t>Is de cliënt bewezen drager van VRE?</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5992E9C7"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41F4F55"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70335A20"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7D156D57"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9)</w:t>
            </w:r>
          </w:p>
        </w:tc>
      </w:tr>
      <w:tr w:rsidR="00343EE2" w:rsidRPr="00A5151B" w14:paraId="461DC2AC" w14:textId="77777777" w:rsidTr="005E298F">
        <w:trPr>
          <w:cantSplit/>
          <w:trHeight w:val="9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45BC54"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8.4</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5056ADE5" w14:textId="77777777" w:rsidR="00343EE2" w:rsidRPr="00A5151B" w:rsidRDefault="00343EE2" w:rsidP="005E298F">
            <w:pPr>
              <w:rPr>
                <w:rFonts w:ascii="Verdana" w:hAnsi="Verdana" w:cs="Arial"/>
                <w:sz w:val="18"/>
                <w:szCs w:val="18"/>
              </w:rPr>
            </w:pPr>
            <w:r>
              <w:rPr>
                <w:rFonts w:ascii="Verdana" w:hAnsi="Verdana" w:cs="Arial"/>
                <w:sz w:val="18"/>
                <w:szCs w:val="18"/>
              </w:rPr>
              <w:t>25</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59F9B1" w14:textId="77777777" w:rsidR="00343EE2" w:rsidRPr="00A5151B" w:rsidRDefault="00343EE2" w:rsidP="005E298F">
            <w:pPr>
              <w:rPr>
                <w:rFonts w:ascii="Verdana" w:hAnsi="Verdana" w:cs="Arial"/>
                <w:sz w:val="18"/>
                <w:szCs w:val="18"/>
              </w:rPr>
            </w:pPr>
            <w:r>
              <w:rPr>
                <w:rFonts w:ascii="Verdana" w:hAnsi="Verdana" w:cs="Arial"/>
                <w:sz w:val="18"/>
                <w:szCs w:val="18"/>
              </w:rPr>
              <w:t>CPE</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1ECCCA6D" w14:textId="77777777" w:rsidR="00343EE2" w:rsidRPr="00A5151B" w:rsidRDefault="00343EE2" w:rsidP="005E298F">
            <w:pPr>
              <w:rPr>
                <w:rFonts w:ascii="Verdana" w:hAnsi="Verdana" w:cs="Arial"/>
                <w:sz w:val="18"/>
                <w:szCs w:val="18"/>
              </w:rPr>
            </w:pPr>
            <w:r>
              <w:rPr>
                <w:rFonts w:ascii="Verdana" w:hAnsi="Verdana" w:cs="Arial"/>
                <w:sz w:val="18"/>
                <w:szCs w:val="18"/>
              </w:rPr>
              <w:t>VPH_CPE</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317E8A3F"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Is de cliënt bewezen drager van </w:t>
            </w:r>
            <w:r>
              <w:rPr>
                <w:rFonts w:ascii="Verdana" w:hAnsi="Verdana" w:cs="Arial"/>
                <w:sz w:val="18"/>
                <w:szCs w:val="18"/>
              </w:rPr>
              <w:t>CP</w:t>
            </w:r>
            <w:r w:rsidRPr="00A5151B">
              <w:rPr>
                <w:rFonts w:ascii="Verdana" w:hAnsi="Verdana" w:cs="Arial"/>
                <w:sz w:val="18"/>
                <w:szCs w:val="18"/>
              </w:rPr>
              <w:t>E?</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5E8A53C6"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BBCB84E"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11F77F53"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5EDC57B6"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343EE2" w:rsidRPr="00A5151B" w14:paraId="3C81181D" w14:textId="77777777" w:rsidTr="005E298F">
        <w:trPr>
          <w:cantSplit/>
          <w:trHeight w:val="9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C22D5A"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8</w:t>
            </w:r>
            <w:r w:rsidRPr="00041DAE">
              <w:rPr>
                <w:rFonts w:ascii="Verdana" w:hAnsi="Verdana" w:cs="Arial"/>
                <w:sz w:val="18"/>
                <w:szCs w:val="18"/>
                <w:u w:val="single"/>
              </w:rPr>
              <w:t>.</w:t>
            </w:r>
            <w:r>
              <w:rPr>
                <w:rFonts w:ascii="Verdana" w:hAnsi="Verdana" w:cs="Arial"/>
                <w:sz w:val="18"/>
                <w:szCs w:val="18"/>
                <w:u w:val="single"/>
              </w:rPr>
              <w:t>5</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7A52D2F9" w14:textId="77777777" w:rsidR="00343EE2" w:rsidRPr="00A5151B" w:rsidRDefault="00343EE2" w:rsidP="005E298F">
            <w:pPr>
              <w:rPr>
                <w:rFonts w:ascii="Verdana" w:hAnsi="Verdana" w:cs="Arial"/>
                <w:sz w:val="18"/>
                <w:szCs w:val="18"/>
              </w:rPr>
            </w:pPr>
            <w:r>
              <w:rPr>
                <w:rFonts w:ascii="Verdana" w:hAnsi="Verdana" w:cs="Arial"/>
                <w:sz w:val="18"/>
                <w:szCs w:val="18"/>
              </w:rPr>
              <w:t>26</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748F45" w14:textId="77777777" w:rsidR="00343EE2" w:rsidRPr="00A5151B" w:rsidRDefault="00343EE2" w:rsidP="005E298F">
            <w:pPr>
              <w:rPr>
                <w:rFonts w:ascii="Verdana" w:hAnsi="Verdana" w:cs="Arial"/>
                <w:sz w:val="18"/>
                <w:szCs w:val="18"/>
              </w:rPr>
            </w:pPr>
            <w:r w:rsidRPr="00A5151B">
              <w:rPr>
                <w:rFonts w:ascii="Verdana" w:hAnsi="Verdana" w:cs="Arial"/>
                <w:sz w:val="18"/>
                <w:szCs w:val="18"/>
              </w:rPr>
              <w:t>Anders</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0A92ACC"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ANDER_BRMO</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4DBC10F" w14:textId="77777777" w:rsidR="00343EE2" w:rsidRPr="00A5151B" w:rsidRDefault="00343EE2" w:rsidP="005E298F">
            <w:pPr>
              <w:overflowPunct/>
              <w:spacing w:line="240" w:lineRule="auto"/>
              <w:textAlignment w:val="auto"/>
              <w:rPr>
                <w:rFonts w:ascii="Verdana" w:hAnsi="Verdana" w:cs="Arial"/>
                <w:sz w:val="18"/>
                <w:szCs w:val="18"/>
              </w:rPr>
            </w:pPr>
            <w:r w:rsidRPr="00A5151B">
              <w:rPr>
                <w:rFonts w:ascii="Verdana" w:hAnsi="Verdana" w:cs="Arial"/>
                <w:sz w:val="18"/>
                <w:szCs w:val="18"/>
              </w:rPr>
              <w:t>Is de cliënt bewezen drager van een ander BRMO?</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7D8A13F8"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352D01C9"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1AAA5D0E"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14C09E2E"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p>
        </w:tc>
      </w:tr>
      <w:tr w:rsidR="00343EE2" w:rsidRPr="00A5151B" w14:paraId="289E626C" w14:textId="77777777" w:rsidTr="00FD3077">
        <w:trPr>
          <w:cantSplit/>
          <w:trHeight w:val="908"/>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86DC5D"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8</w:t>
            </w:r>
            <w:r w:rsidRPr="00041DAE">
              <w:rPr>
                <w:rFonts w:ascii="Verdana" w:hAnsi="Verdana" w:cs="Arial"/>
                <w:sz w:val="18"/>
                <w:szCs w:val="18"/>
                <w:u w:val="single"/>
              </w:rPr>
              <w:t>.</w:t>
            </w:r>
            <w:r>
              <w:rPr>
                <w:rFonts w:ascii="Verdana" w:hAnsi="Verdana" w:cs="Arial"/>
                <w:sz w:val="18"/>
                <w:szCs w:val="18"/>
                <w:u w:val="single"/>
              </w:rPr>
              <w:t>5</w:t>
            </w:r>
            <w:r w:rsidRPr="00041DAE">
              <w:rPr>
                <w:rFonts w:ascii="Verdana" w:hAnsi="Verdana" w:cs="Arial"/>
                <w:sz w:val="18"/>
                <w:szCs w:val="18"/>
                <w:u w:val="single"/>
              </w:rPr>
              <w:t>.1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33C0AEBB" w14:textId="77777777" w:rsidR="00343EE2" w:rsidRPr="00A5151B" w:rsidRDefault="00343EE2" w:rsidP="005E298F">
            <w:pPr>
              <w:rPr>
                <w:rFonts w:ascii="Verdana" w:hAnsi="Verdana" w:cs="Arial"/>
                <w:sz w:val="18"/>
                <w:szCs w:val="18"/>
              </w:rPr>
            </w:pPr>
            <w:r>
              <w:rPr>
                <w:rFonts w:ascii="Verdana" w:hAnsi="Verdana" w:cs="Arial"/>
                <w:sz w:val="18"/>
                <w:szCs w:val="18"/>
              </w:rPr>
              <w:t>27</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FC18B3" w14:textId="77777777" w:rsidR="00343EE2" w:rsidRPr="00A5151B" w:rsidRDefault="00343EE2" w:rsidP="005E298F">
            <w:pPr>
              <w:rPr>
                <w:rFonts w:ascii="Verdana" w:hAnsi="Verdana" w:cs="Arial"/>
                <w:sz w:val="18"/>
                <w:szCs w:val="18"/>
              </w:rPr>
            </w:pPr>
            <w:r w:rsidRPr="00A5151B">
              <w:rPr>
                <w:rFonts w:ascii="Verdana" w:hAnsi="Verdana" w:cs="Arial"/>
                <w:sz w:val="18"/>
                <w:szCs w:val="18"/>
              </w:rPr>
              <w:t>Indien ander BRMO, welk micro-organisme</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3F4C398F"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BRMO_MO</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6A48F512"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Geef aan om welk micro-organisme het gaat.</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0BEEA762"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5D980708"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2</w:t>
            </w:r>
            <w:r w:rsidRPr="00A5151B">
              <w:rPr>
                <w:rFonts w:ascii="Verdana" w:hAnsi="Verdana" w:cs="Arial"/>
                <w:sz w:val="18"/>
                <w:szCs w:val="18"/>
              </w:rPr>
              <w:t>: lijst micro-organismen.</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2C52B318"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7BAD7CDA" w14:textId="77777777" w:rsidR="00343EE2"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9.</w:t>
            </w:r>
            <w:r>
              <w:rPr>
                <w:rFonts w:ascii="Verdana" w:hAnsi="Verdana" w:cs="Arial"/>
                <w:sz w:val="18"/>
                <w:szCs w:val="18"/>
              </w:rPr>
              <w:t>5</w:t>
            </w:r>
            <w:r w:rsidRPr="00A5151B">
              <w:rPr>
                <w:rFonts w:ascii="Verdana" w:hAnsi="Verdana" w:cs="Arial"/>
                <w:sz w:val="18"/>
                <w:szCs w:val="18"/>
              </w:rPr>
              <w:t>)</w:t>
            </w:r>
          </w:p>
          <w:p w14:paraId="466EED9C" w14:textId="77777777" w:rsidR="00343EE2" w:rsidRPr="00A5151B" w:rsidRDefault="00343EE2" w:rsidP="005E298F">
            <w:pPr>
              <w:rPr>
                <w:rFonts w:ascii="Verdana" w:hAnsi="Verdana" w:cs="Arial"/>
                <w:sz w:val="18"/>
                <w:szCs w:val="18"/>
              </w:rPr>
            </w:pPr>
          </w:p>
        </w:tc>
      </w:tr>
      <w:tr w:rsidR="00343EE2" w:rsidRPr="00A5151B" w14:paraId="344525F9" w14:textId="77777777" w:rsidTr="005E298F">
        <w:trPr>
          <w:cantSplit/>
          <w:trHeight w:val="340"/>
          <w:jc w:val="center"/>
        </w:trPr>
        <w:tc>
          <w:tcPr>
            <w:tcW w:w="147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5F32A086" w14:textId="77777777" w:rsidR="00343EE2" w:rsidRPr="00A5151B" w:rsidRDefault="00343EE2" w:rsidP="005E298F">
            <w:pPr>
              <w:rPr>
                <w:rFonts w:ascii="Verdana" w:hAnsi="Verdana" w:cs="Arial"/>
                <w:b/>
                <w:sz w:val="18"/>
                <w:szCs w:val="18"/>
              </w:rPr>
            </w:pPr>
            <w:r w:rsidRPr="00A5151B">
              <w:rPr>
                <w:rFonts w:ascii="Verdana" w:hAnsi="Verdana" w:cs="Arial"/>
                <w:b/>
                <w:sz w:val="18"/>
                <w:szCs w:val="18"/>
              </w:rPr>
              <w:t>Antimicrobiële middelen gebruik</w:t>
            </w:r>
          </w:p>
        </w:tc>
      </w:tr>
      <w:tr w:rsidR="00343EE2" w:rsidRPr="00A5151B" w14:paraId="797E514F" w14:textId="77777777" w:rsidTr="00FD3077">
        <w:trPr>
          <w:cantSplit/>
          <w:trHeight w:val="87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CE8D82" w14:textId="77777777" w:rsidR="00343EE2" w:rsidRPr="00A5151B" w:rsidRDefault="00343EE2" w:rsidP="005E298F">
            <w:pPr>
              <w:rPr>
                <w:rFonts w:ascii="Verdana" w:hAnsi="Verdana" w:cs="Arial"/>
                <w:sz w:val="18"/>
                <w:szCs w:val="18"/>
              </w:rPr>
            </w:pPr>
            <w:r>
              <w:rPr>
                <w:rFonts w:ascii="Verdana" w:hAnsi="Verdana" w:cs="Arial"/>
                <w:sz w:val="18"/>
                <w:szCs w:val="18"/>
              </w:rPr>
              <w:t>9</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1E179C14" w14:textId="77777777" w:rsidR="00343EE2" w:rsidRPr="00A5151B" w:rsidRDefault="00343EE2" w:rsidP="005E298F">
            <w:pPr>
              <w:rPr>
                <w:rFonts w:ascii="Verdana" w:hAnsi="Verdana" w:cs="Arial"/>
                <w:sz w:val="18"/>
                <w:szCs w:val="18"/>
              </w:rPr>
            </w:pPr>
            <w:r>
              <w:rPr>
                <w:rFonts w:ascii="Verdana" w:hAnsi="Verdana" w:cs="Arial"/>
                <w:sz w:val="18"/>
                <w:szCs w:val="18"/>
              </w:rPr>
              <w:t>8</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CB7BAB" w14:textId="77777777" w:rsidR="00343EE2" w:rsidRPr="00A5151B" w:rsidRDefault="00343EE2" w:rsidP="005E298F">
            <w:pPr>
              <w:rPr>
                <w:rFonts w:ascii="Verdana" w:hAnsi="Verdana" w:cs="Arial"/>
                <w:sz w:val="18"/>
                <w:szCs w:val="18"/>
              </w:rPr>
            </w:pPr>
            <w:r w:rsidRPr="00A5151B">
              <w:rPr>
                <w:rFonts w:ascii="Verdana" w:hAnsi="Verdana" w:cs="Arial"/>
                <w:sz w:val="18"/>
                <w:szCs w:val="18"/>
              </w:rPr>
              <w:t>Antimicrobiële middelen gebruik op dag van registratie</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3B53FEC7"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ABGEBRUIK</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65D57394" w14:textId="619DAF49" w:rsidR="00343EE2" w:rsidRPr="00FD3077" w:rsidRDefault="00343EE2" w:rsidP="00FD3077">
            <w:pPr>
              <w:keepNext/>
              <w:keepLines/>
              <w:rPr>
                <w:rFonts w:ascii="Verdana" w:hAnsi="Verdana" w:cs="Arial"/>
                <w:sz w:val="18"/>
                <w:szCs w:val="18"/>
              </w:rPr>
            </w:pPr>
            <w:r w:rsidRPr="00A5151B">
              <w:rPr>
                <w:rFonts w:ascii="Verdana" w:hAnsi="Verdana" w:cs="Arial"/>
                <w:sz w:val="18"/>
                <w:szCs w:val="18"/>
              </w:rPr>
              <w:t xml:space="preserve">Gebruikt de cliënt op de dag van registratie 1 of meer antimicrobiële middelen? </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48BFD63F"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028B14CB"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2CA9646C"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14:paraId="43E484C7" w14:textId="77777777" w:rsidTr="005E298F">
        <w:trPr>
          <w:cantSplit/>
          <w:trHeight w:val="1095"/>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023EE1"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37332F41" w14:textId="77777777" w:rsidR="00343EE2" w:rsidRPr="00A5151B" w:rsidRDefault="00343EE2" w:rsidP="005E298F">
            <w:pPr>
              <w:rPr>
                <w:rFonts w:ascii="Verdana" w:hAnsi="Verdana" w:cs="Arial"/>
                <w:sz w:val="18"/>
                <w:szCs w:val="18"/>
              </w:rPr>
            </w:pPr>
            <w:r>
              <w:rPr>
                <w:rFonts w:ascii="Verdana" w:hAnsi="Verdana" w:cs="Arial"/>
                <w:sz w:val="18"/>
                <w:szCs w:val="18"/>
              </w:rPr>
              <w:t>9</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A8B1A5"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antimicrobieel middel 1</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7FB3E965"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w:t>
            </w:r>
            <w:r>
              <w:rPr>
                <w:rFonts w:ascii="Verdana" w:hAnsi="Verdana" w:cs="Arial"/>
                <w:sz w:val="18"/>
                <w:szCs w:val="18"/>
              </w:rPr>
              <w:t>SRT</w:t>
            </w:r>
            <w:r w:rsidRPr="00A5151B">
              <w:rPr>
                <w:rFonts w:ascii="Verdana" w:hAnsi="Verdana" w:cs="Arial"/>
                <w:sz w:val="18"/>
                <w:szCs w:val="18"/>
              </w:rPr>
              <w:t>_1</w:t>
            </w:r>
            <w:r>
              <w:rPr>
                <w:rFonts w:ascii="Verdana" w:hAnsi="Verdana" w:cs="Arial"/>
                <w:sz w:val="18"/>
                <w:szCs w:val="18"/>
              </w:rPr>
              <w:t>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340DBB75"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Soort antimicrobieel middel </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0DDD4369"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C6FC6B1"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6726734D"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49224CAE"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Pr>
                <w:rFonts w:ascii="Verdana" w:hAnsi="Verdana" w:cs="Arial"/>
                <w:sz w:val="18"/>
                <w:szCs w:val="18"/>
              </w:rPr>
              <w:t xml:space="preserve"> van</w:t>
            </w:r>
            <w:r w:rsidRPr="00A5151B">
              <w:rPr>
                <w:rFonts w:ascii="Verdana" w:hAnsi="Verdana" w:cs="Arial"/>
                <w:sz w:val="18"/>
                <w:szCs w:val="18"/>
              </w:rPr>
              <w:t xml:space="preserve"> 8)</w:t>
            </w:r>
          </w:p>
        </w:tc>
      </w:tr>
      <w:tr w:rsidR="00343EE2" w:rsidRPr="00A5151B" w14:paraId="13C006D2" w14:textId="77777777" w:rsidTr="00FD3077">
        <w:trPr>
          <w:cantSplit/>
          <w:trHeight w:val="825"/>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C6B0C4"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lastRenderedPageBreak/>
              <w:t>9</w:t>
            </w:r>
            <w:r w:rsidRPr="00041DAE">
              <w:rPr>
                <w:rFonts w:ascii="Verdana" w:hAnsi="Verdana" w:cs="Arial"/>
                <w:sz w:val="18"/>
                <w:szCs w:val="18"/>
                <w:u w:val="single"/>
              </w:rPr>
              <w:t>.1.1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51782D50" w14:textId="77777777" w:rsidR="00343EE2" w:rsidRPr="00A5151B" w:rsidRDefault="00343EE2" w:rsidP="005E298F">
            <w:pPr>
              <w:rPr>
                <w:rFonts w:ascii="Verdana" w:hAnsi="Verdana" w:cs="Arial"/>
                <w:sz w:val="18"/>
                <w:szCs w:val="18"/>
              </w:rPr>
            </w:pPr>
            <w:r>
              <w:rPr>
                <w:rFonts w:ascii="Verdana" w:hAnsi="Verdana" w:cs="Arial"/>
                <w:sz w:val="18"/>
                <w:szCs w:val="18"/>
              </w:rPr>
              <w:t>10</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6F354D"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675C7947"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ABREDEN_1</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61A57C5F"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 (indicatie) voor gebruik antimicrobieel middel 1</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24A131B7"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56FCEDDB"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403DC320"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1C7370ED"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8.1)</w:t>
            </w:r>
          </w:p>
        </w:tc>
      </w:tr>
      <w:tr w:rsidR="00343EE2" w:rsidRPr="00A5151B" w14:paraId="7C5C3494" w14:textId="77777777" w:rsidTr="00FD3077">
        <w:trPr>
          <w:cantSplit/>
          <w:trHeight w:val="836"/>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D26E25"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.1.2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4BD862B3" w14:textId="77777777" w:rsidR="00343EE2" w:rsidRPr="00A5151B" w:rsidRDefault="00343EE2" w:rsidP="005E298F">
            <w:pPr>
              <w:rPr>
                <w:rFonts w:ascii="Verdana" w:hAnsi="Verdana" w:cs="Arial"/>
                <w:sz w:val="18"/>
                <w:szCs w:val="18"/>
              </w:rPr>
            </w:pPr>
            <w:r>
              <w:rPr>
                <w:rFonts w:ascii="Verdana" w:hAnsi="Verdana" w:cs="Arial"/>
                <w:sz w:val="18"/>
                <w:szCs w:val="18"/>
              </w:rPr>
              <w:t>11</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4F3E06" w14:textId="77777777" w:rsidR="00343EE2" w:rsidRPr="00A5151B" w:rsidRDefault="00343EE2" w:rsidP="005E298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 xml:space="preserve"> bekend</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460B5395"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ABEIND_1</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3B924815" w14:textId="77777777" w:rsidR="00343EE2" w:rsidRPr="00A5151B" w:rsidRDefault="00343EE2" w:rsidP="005E298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75E41602"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4A2D3666"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438CC1A5"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09EDA193"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8.1)</w:t>
            </w:r>
          </w:p>
        </w:tc>
      </w:tr>
      <w:tr w:rsidR="00343EE2" w:rsidRPr="00A5151B" w14:paraId="404E51A4" w14:textId="77777777" w:rsidTr="00FD3077">
        <w:trPr>
          <w:cantSplit/>
          <w:trHeight w:val="848"/>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5A0A19" w14:textId="77777777" w:rsidR="00343EE2" w:rsidRPr="00041DAE"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3142567F" w14:textId="77777777" w:rsidR="00343EE2" w:rsidRDefault="00343EE2" w:rsidP="005E298F">
            <w:pPr>
              <w:rPr>
                <w:rFonts w:ascii="Verdana" w:hAnsi="Verdana" w:cs="Arial"/>
                <w:sz w:val="18"/>
                <w:szCs w:val="18"/>
              </w:rPr>
            </w:pPr>
            <w:r>
              <w:rPr>
                <w:rFonts w:ascii="Verdana" w:hAnsi="Verdana" w:cs="Arial"/>
                <w:sz w:val="18"/>
                <w:szCs w:val="18"/>
              </w:rPr>
              <w:t>12</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FD11E3"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antimicrobieel middel 2</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7FA423CD"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w:t>
            </w:r>
            <w:r>
              <w:rPr>
                <w:rFonts w:ascii="Verdana" w:hAnsi="Verdana" w:cs="Arial"/>
                <w:sz w:val="18"/>
                <w:szCs w:val="18"/>
              </w:rPr>
              <w:t>SRT</w:t>
            </w:r>
            <w:r w:rsidRPr="00A5151B">
              <w:rPr>
                <w:rFonts w:ascii="Verdana" w:hAnsi="Verdana" w:cs="Arial"/>
                <w:sz w:val="18"/>
                <w:szCs w:val="18"/>
              </w:rPr>
              <w:t>_2</w:t>
            </w:r>
            <w:r>
              <w:rPr>
                <w:rFonts w:ascii="Verdana" w:hAnsi="Verdana" w:cs="Arial"/>
                <w:sz w:val="18"/>
                <w:szCs w:val="18"/>
              </w:rPr>
              <w:t>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56FE76B8"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antimicrobieel middel</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7B1D456F"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CFDB64D"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1C476EEF" w14:textId="77777777" w:rsidR="00343EE2" w:rsidRPr="00A5151B" w:rsidRDefault="00343EE2" w:rsidP="005E298F">
            <w:pPr>
              <w:rPr>
                <w:rFonts w:ascii="Verdana" w:hAnsi="Verdana" w:cs="Arial"/>
                <w:sz w:val="18"/>
                <w:szCs w:val="18"/>
              </w:rPr>
            </w:pPr>
            <w:r>
              <w:rPr>
                <w:rFonts w:ascii="Verdana" w:hAnsi="Verdana" w:cs="Arial"/>
                <w:sz w:val="18"/>
                <w:szCs w:val="18"/>
              </w:rPr>
              <w:t>Optioneel</w:t>
            </w:r>
          </w:p>
          <w:p w14:paraId="31AFCCBE" w14:textId="28D664B8"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w:t>
            </w:r>
          </w:p>
        </w:tc>
      </w:tr>
      <w:tr w:rsidR="00343EE2" w:rsidRPr="00A5151B" w14:paraId="4608F216" w14:textId="77777777" w:rsidTr="00FD3077">
        <w:trPr>
          <w:cantSplit/>
          <w:trHeight w:val="846"/>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9ED866"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.2.1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43E07009" w14:textId="77777777" w:rsidR="00343EE2" w:rsidRPr="00A5151B" w:rsidRDefault="00343EE2" w:rsidP="005E298F">
            <w:pPr>
              <w:rPr>
                <w:rFonts w:ascii="Verdana" w:hAnsi="Verdana" w:cs="Arial"/>
                <w:sz w:val="18"/>
                <w:szCs w:val="18"/>
              </w:rPr>
            </w:pPr>
            <w:r>
              <w:rPr>
                <w:rFonts w:ascii="Verdana" w:hAnsi="Verdana" w:cs="Arial"/>
                <w:sz w:val="18"/>
                <w:szCs w:val="18"/>
              </w:rPr>
              <w:t>13</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36DED7"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180FA238"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ABREDEN_2</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2ACEF618"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 (indicatie) voor gebruik antimicrobieel middel 2</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60C3AF96"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4E340886"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3D37E043"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23A32D2E"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8.2)</w:t>
            </w:r>
          </w:p>
        </w:tc>
      </w:tr>
      <w:tr w:rsidR="00343EE2" w:rsidRPr="00A5151B" w14:paraId="7B68A255" w14:textId="77777777" w:rsidTr="00FD3077">
        <w:trPr>
          <w:cantSplit/>
          <w:trHeight w:val="844"/>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3C0E8E"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.2.2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7B07523F" w14:textId="77777777" w:rsidR="00343EE2" w:rsidRPr="00A5151B" w:rsidRDefault="00343EE2" w:rsidP="005E298F">
            <w:pPr>
              <w:rPr>
                <w:rFonts w:ascii="Verdana" w:hAnsi="Verdana" w:cs="Arial"/>
                <w:sz w:val="18"/>
                <w:szCs w:val="18"/>
              </w:rPr>
            </w:pPr>
            <w:r>
              <w:rPr>
                <w:rFonts w:ascii="Verdana" w:hAnsi="Verdana" w:cs="Arial"/>
                <w:sz w:val="18"/>
                <w:szCs w:val="18"/>
              </w:rPr>
              <w:t>14</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EB33F8" w14:textId="77777777" w:rsidR="00343EE2" w:rsidRPr="00A5151B" w:rsidRDefault="00343EE2" w:rsidP="005E298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 xml:space="preserve"> bekend</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74359F4F"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ABEIND_2</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482DA152" w14:textId="77777777" w:rsidR="00343EE2" w:rsidRPr="00A5151B" w:rsidRDefault="00343EE2" w:rsidP="005E298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199297F0"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7DBA12A"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2FC28CF8"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Verplicht </w:t>
            </w:r>
          </w:p>
          <w:p w14:paraId="55A6CF39"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8.2)</w:t>
            </w:r>
          </w:p>
        </w:tc>
      </w:tr>
      <w:tr w:rsidR="00343EE2" w:rsidRPr="00A5151B" w14:paraId="536D9B05" w14:textId="77777777" w:rsidTr="00FD3077">
        <w:trPr>
          <w:cantSplit/>
          <w:trHeight w:val="828"/>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2894E8"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.3</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47E57633" w14:textId="77777777" w:rsidR="00343EE2" w:rsidRPr="00A5151B" w:rsidRDefault="00343EE2" w:rsidP="005E298F">
            <w:pPr>
              <w:rPr>
                <w:rFonts w:ascii="Verdana" w:hAnsi="Verdana" w:cs="Arial"/>
                <w:sz w:val="18"/>
                <w:szCs w:val="18"/>
              </w:rPr>
            </w:pPr>
            <w:r>
              <w:rPr>
                <w:rFonts w:ascii="Verdana" w:hAnsi="Verdana" w:cs="Arial"/>
                <w:sz w:val="18"/>
                <w:szCs w:val="18"/>
              </w:rPr>
              <w:t>15</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F46E59"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antimicrobieel middel 3</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643A34C8"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w:t>
            </w:r>
            <w:r>
              <w:rPr>
                <w:rFonts w:ascii="Verdana" w:hAnsi="Verdana" w:cs="Arial"/>
                <w:sz w:val="18"/>
                <w:szCs w:val="18"/>
              </w:rPr>
              <w:t>SRT</w:t>
            </w:r>
            <w:r w:rsidRPr="00A5151B">
              <w:rPr>
                <w:rFonts w:ascii="Verdana" w:hAnsi="Verdana" w:cs="Arial"/>
                <w:sz w:val="18"/>
                <w:szCs w:val="18"/>
              </w:rPr>
              <w:t>_3</w:t>
            </w:r>
            <w:r>
              <w:rPr>
                <w:rFonts w:ascii="Verdana" w:hAnsi="Verdana" w:cs="Arial"/>
                <w:sz w:val="18"/>
                <w:szCs w:val="18"/>
              </w:rPr>
              <w:t>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2807BE71"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antimicrobieel middel</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4C21AA19"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42877200"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612D3992" w14:textId="77777777" w:rsidR="00343EE2" w:rsidRPr="00A5151B" w:rsidRDefault="00343EE2" w:rsidP="005E298F">
            <w:pPr>
              <w:rPr>
                <w:rFonts w:ascii="Verdana" w:hAnsi="Verdana" w:cs="Arial"/>
                <w:sz w:val="18"/>
                <w:szCs w:val="18"/>
              </w:rPr>
            </w:pPr>
            <w:r>
              <w:rPr>
                <w:rFonts w:ascii="Verdana" w:hAnsi="Verdana" w:cs="Arial"/>
                <w:sz w:val="18"/>
                <w:szCs w:val="18"/>
              </w:rPr>
              <w:t>Optioneel</w:t>
            </w:r>
          </w:p>
          <w:p w14:paraId="1F06927F" w14:textId="77777777" w:rsidR="00343EE2"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w:t>
            </w:r>
            <w:r>
              <w:rPr>
                <w:rFonts w:ascii="Verdana" w:hAnsi="Verdana" w:cs="Arial"/>
                <w:sz w:val="18"/>
                <w:szCs w:val="18"/>
              </w:rPr>
              <w:t xml:space="preserve"> </w:t>
            </w:r>
          </w:p>
          <w:p w14:paraId="5A2EE0A9" w14:textId="77777777" w:rsidR="00343EE2" w:rsidRPr="00A5151B" w:rsidRDefault="00343EE2" w:rsidP="005E298F">
            <w:pPr>
              <w:rPr>
                <w:rFonts w:ascii="Verdana" w:hAnsi="Verdana" w:cs="Arial"/>
                <w:sz w:val="18"/>
                <w:szCs w:val="18"/>
              </w:rPr>
            </w:pPr>
          </w:p>
        </w:tc>
      </w:tr>
      <w:tr w:rsidR="00343EE2" w:rsidRPr="00A5151B" w14:paraId="67F8A818" w14:textId="77777777" w:rsidTr="00FD3077">
        <w:trPr>
          <w:cantSplit/>
          <w:trHeight w:val="856"/>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E0F0AD"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.3.1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067DD8DE" w14:textId="77777777" w:rsidR="00343EE2" w:rsidRPr="00A5151B" w:rsidRDefault="00343EE2" w:rsidP="005E298F">
            <w:pPr>
              <w:rPr>
                <w:rFonts w:ascii="Verdana" w:hAnsi="Verdana" w:cs="Arial"/>
                <w:sz w:val="18"/>
                <w:szCs w:val="18"/>
              </w:rPr>
            </w:pPr>
            <w:r>
              <w:rPr>
                <w:rFonts w:ascii="Verdana" w:hAnsi="Verdana" w:cs="Arial"/>
                <w:sz w:val="18"/>
                <w:szCs w:val="18"/>
              </w:rPr>
              <w:t>16</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F58315"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79B28C93"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ABREDEN_3</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51C7DC56"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 (indicatie) voor gebruik antimicrobieel middel 3</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7B5CAFAC"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DCC50EC"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124935E5"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1DA54299"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8.3)</w:t>
            </w:r>
          </w:p>
        </w:tc>
      </w:tr>
      <w:tr w:rsidR="00343EE2" w:rsidRPr="00A5151B" w14:paraId="61C2205D" w14:textId="77777777" w:rsidTr="00431C91">
        <w:trPr>
          <w:cantSplit/>
          <w:trHeight w:val="825"/>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55899E"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.3.2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718D57A0" w14:textId="77777777" w:rsidR="00343EE2" w:rsidRPr="00A5151B" w:rsidRDefault="00343EE2" w:rsidP="005E298F">
            <w:pPr>
              <w:rPr>
                <w:rFonts w:ascii="Verdana" w:hAnsi="Verdana" w:cs="Arial"/>
                <w:sz w:val="18"/>
                <w:szCs w:val="18"/>
              </w:rPr>
            </w:pPr>
            <w:r>
              <w:rPr>
                <w:rFonts w:ascii="Verdana" w:hAnsi="Verdana" w:cs="Arial"/>
                <w:sz w:val="18"/>
                <w:szCs w:val="18"/>
              </w:rPr>
              <w:t>17</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677E2C" w14:textId="77777777" w:rsidR="00343EE2" w:rsidRPr="00A5151B" w:rsidRDefault="00343EE2" w:rsidP="005E298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bekend</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B60514C"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ABEIND_3</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191BBF5B" w14:textId="77777777" w:rsidR="00343EE2" w:rsidRPr="00A5151B" w:rsidRDefault="00343EE2" w:rsidP="005E298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5888CB5E"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12EEAFAA"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69D5D06A"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Verplicht </w:t>
            </w:r>
          </w:p>
          <w:p w14:paraId="4AA97389"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8.3)</w:t>
            </w:r>
          </w:p>
        </w:tc>
      </w:tr>
      <w:tr w:rsidR="00343EE2" w:rsidRPr="00A5151B" w14:paraId="3B15F73B" w14:textId="77777777" w:rsidTr="00431C91">
        <w:trPr>
          <w:cantSplit/>
          <w:trHeight w:val="836"/>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608891"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.4</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65641B62" w14:textId="77777777" w:rsidR="00343EE2" w:rsidRPr="00A5151B" w:rsidRDefault="00343EE2" w:rsidP="005E298F">
            <w:pPr>
              <w:rPr>
                <w:rFonts w:ascii="Verdana" w:hAnsi="Verdana" w:cs="Arial"/>
                <w:sz w:val="18"/>
                <w:szCs w:val="18"/>
              </w:rPr>
            </w:pPr>
            <w:r>
              <w:rPr>
                <w:rFonts w:ascii="Verdana" w:hAnsi="Verdana" w:cs="Arial"/>
                <w:sz w:val="18"/>
                <w:szCs w:val="18"/>
              </w:rPr>
              <w:t>18</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7B706B"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antimicrobieel middel 4</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36948F57"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w:t>
            </w:r>
            <w:r>
              <w:rPr>
                <w:rFonts w:ascii="Verdana" w:hAnsi="Verdana" w:cs="Arial"/>
                <w:sz w:val="18"/>
                <w:szCs w:val="18"/>
              </w:rPr>
              <w:t>SRT</w:t>
            </w:r>
            <w:r w:rsidRPr="00A5151B">
              <w:rPr>
                <w:rFonts w:ascii="Verdana" w:hAnsi="Verdana" w:cs="Arial"/>
                <w:sz w:val="18"/>
                <w:szCs w:val="18"/>
              </w:rPr>
              <w:t>_4</w:t>
            </w:r>
            <w:r>
              <w:rPr>
                <w:rFonts w:ascii="Verdana" w:hAnsi="Verdana" w:cs="Arial"/>
                <w:sz w:val="18"/>
                <w:szCs w:val="18"/>
              </w:rPr>
              <w:t>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7C4BC79B"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antimicrobieel</w:t>
            </w:r>
            <w:r w:rsidRPr="00A5151B" w:rsidDel="00352033">
              <w:rPr>
                <w:rFonts w:ascii="Verdana" w:hAnsi="Verdana" w:cs="Arial"/>
                <w:sz w:val="18"/>
                <w:szCs w:val="18"/>
              </w:rPr>
              <w:t xml:space="preserve"> </w:t>
            </w:r>
            <w:r w:rsidRPr="00A5151B">
              <w:rPr>
                <w:rFonts w:ascii="Verdana" w:hAnsi="Verdana" w:cs="Arial"/>
                <w:sz w:val="18"/>
                <w:szCs w:val="18"/>
              </w:rPr>
              <w:t>middel</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02357EB2"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(4)</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594A3007"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3</w:t>
            </w:r>
            <w:r w:rsidRPr="00A5151B">
              <w:rPr>
                <w:rFonts w:ascii="Verdana" w:hAnsi="Verdana" w:cs="Arial"/>
                <w:sz w:val="18"/>
                <w:szCs w:val="18"/>
              </w:rPr>
              <w:t>: Lijst antimicrobiële middelen. Gebruik ATC-code.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0E2173AF" w14:textId="77777777" w:rsidR="00343EE2" w:rsidRDefault="00343EE2" w:rsidP="005E298F">
            <w:pPr>
              <w:rPr>
                <w:rFonts w:ascii="Verdana" w:hAnsi="Verdana" w:cs="Arial"/>
                <w:sz w:val="18"/>
                <w:szCs w:val="18"/>
              </w:rPr>
            </w:pPr>
            <w:r>
              <w:rPr>
                <w:rFonts w:ascii="Verdana" w:hAnsi="Verdana" w:cs="Arial"/>
                <w:sz w:val="18"/>
                <w:szCs w:val="18"/>
              </w:rPr>
              <w:t>Optioneel</w:t>
            </w:r>
            <w:r w:rsidRPr="00A5151B" w:rsidDel="00425F73">
              <w:rPr>
                <w:rFonts w:ascii="Verdana" w:hAnsi="Verdana" w:cs="Arial"/>
                <w:sz w:val="18"/>
                <w:szCs w:val="18"/>
              </w:rPr>
              <w:t xml:space="preserve"> </w:t>
            </w:r>
          </w:p>
          <w:p w14:paraId="58E3ED5D" w14:textId="505B6BB3"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w:t>
            </w:r>
            <w:r>
              <w:rPr>
                <w:rFonts w:ascii="Verdana" w:hAnsi="Verdana" w:cs="Arial"/>
                <w:sz w:val="18"/>
                <w:szCs w:val="18"/>
              </w:rPr>
              <w:t xml:space="preserve"> </w:t>
            </w:r>
          </w:p>
        </w:tc>
      </w:tr>
      <w:tr w:rsidR="00343EE2" w:rsidRPr="00A5151B" w14:paraId="01511856" w14:textId="77777777" w:rsidTr="00431C91">
        <w:trPr>
          <w:cantSplit/>
          <w:trHeight w:val="60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BA623B"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.4.1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0D575C6F" w14:textId="77777777" w:rsidR="00343EE2" w:rsidRPr="00A5151B" w:rsidRDefault="00343EE2" w:rsidP="005E298F">
            <w:pPr>
              <w:rPr>
                <w:rFonts w:ascii="Verdana" w:hAnsi="Verdana" w:cs="Arial"/>
                <w:sz w:val="18"/>
                <w:szCs w:val="18"/>
              </w:rPr>
            </w:pPr>
            <w:r>
              <w:rPr>
                <w:rFonts w:ascii="Verdana" w:hAnsi="Verdana" w:cs="Arial"/>
                <w:sz w:val="18"/>
                <w:szCs w:val="18"/>
              </w:rPr>
              <w:t>19</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1D07C"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6E280DCB"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ABREDEN_4</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11A6228E" w14:textId="77777777" w:rsidR="00343EE2" w:rsidRPr="00A5151B" w:rsidRDefault="00343EE2" w:rsidP="005E298F">
            <w:pPr>
              <w:rPr>
                <w:rFonts w:ascii="Verdana" w:hAnsi="Verdana" w:cs="Arial"/>
                <w:sz w:val="18"/>
                <w:szCs w:val="18"/>
              </w:rPr>
            </w:pPr>
            <w:r w:rsidRPr="00A5151B">
              <w:rPr>
                <w:rFonts w:ascii="Verdana" w:hAnsi="Verdana" w:cs="Arial"/>
                <w:sz w:val="18"/>
                <w:szCs w:val="18"/>
              </w:rPr>
              <w:t>Reden (indicatie) voor gebruik antimicrobieel middel 4</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2D88542A"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62119A09"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profylaxe</w:t>
            </w:r>
            <w:r w:rsidRPr="00A5151B">
              <w:rPr>
                <w:rFonts w:ascii="Verdana" w:hAnsi="Verdana" w:cs="Arial"/>
                <w:sz w:val="18"/>
                <w:szCs w:val="18"/>
              </w:rPr>
              <w:br/>
              <w:t>2= (verdenking) infectie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584F2FBF"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70E7A27A"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8.4)</w:t>
            </w:r>
          </w:p>
        </w:tc>
      </w:tr>
      <w:tr w:rsidR="00343EE2" w:rsidRPr="00A5151B" w14:paraId="50AB9C30" w14:textId="77777777" w:rsidTr="00431C91">
        <w:trPr>
          <w:cantSplit/>
          <w:trHeight w:val="772"/>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1F5204" w14:textId="77777777" w:rsidR="00343EE2" w:rsidRPr="00041DAE" w:rsidDel="00391579" w:rsidRDefault="00343EE2" w:rsidP="005E298F">
            <w:pPr>
              <w:rPr>
                <w:rFonts w:ascii="Verdana" w:hAnsi="Verdana" w:cs="Arial"/>
                <w:sz w:val="18"/>
                <w:szCs w:val="18"/>
                <w:u w:val="single"/>
              </w:rPr>
            </w:pPr>
            <w:r>
              <w:rPr>
                <w:rFonts w:ascii="Verdana" w:hAnsi="Verdana" w:cs="Arial"/>
                <w:sz w:val="18"/>
                <w:szCs w:val="18"/>
                <w:u w:val="single"/>
              </w:rPr>
              <w:t>9</w:t>
            </w:r>
            <w:r w:rsidRPr="00041DAE">
              <w:rPr>
                <w:rFonts w:ascii="Verdana" w:hAnsi="Verdana" w:cs="Arial"/>
                <w:sz w:val="18"/>
                <w:szCs w:val="18"/>
                <w:u w:val="single"/>
              </w:rPr>
              <w:t>.4.2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0F9A34D4" w14:textId="77777777" w:rsidR="00343EE2" w:rsidRPr="00A5151B" w:rsidRDefault="00343EE2" w:rsidP="005E298F">
            <w:pPr>
              <w:rPr>
                <w:rFonts w:ascii="Verdana" w:hAnsi="Verdana" w:cs="Arial"/>
                <w:sz w:val="18"/>
                <w:szCs w:val="18"/>
              </w:rPr>
            </w:pPr>
            <w:r>
              <w:rPr>
                <w:rFonts w:ascii="Verdana" w:hAnsi="Verdana" w:cs="Arial"/>
                <w:sz w:val="18"/>
                <w:szCs w:val="18"/>
              </w:rPr>
              <w:t>20</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E97209" w14:textId="77777777" w:rsidR="00343EE2" w:rsidRPr="00A5151B" w:rsidRDefault="00343EE2" w:rsidP="005E298F">
            <w:pPr>
              <w:rPr>
                <w:rFonts w:ascii="Verdana" w:hAnsi="Verdana" w:cs="Arial"/>
                <w:sz w:val="18"/>
                <w:szCs w:val="18"/>
              </w:rPr>
            </w:pPr>
            <w:r w:rsidRPr="00A5151B">
              <w:rPr>
                <w:rFonts w:ascii="Verdana" w:hAnsi="Verdana" w:cs="Arial"/>
                <w:sz w:val="18"/>
                <w:szCs w:val="18"/>
              </w:rPr>
              <w:t>Einddatum/review datum</w:t>
            </w:r>
            <w:r>
              <w:rPr>
                <w:rFonts w:ascii="Verdana" w:hAnsi="Verdana" w:cs="Arial"/>
                <w:sz w:val="18"/>
                <w:szCs w:val="18"/>
              </w:rPr>
              <w:t xml:space="preserve"> bekend</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7BC88A43"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ABEIND_4</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576D1D5E" w14:textId="77777777" w:rsidR="00343EE2" w:rsidRPr="00A5151B" w:rsidRDefault="00343EE2" w:rsidP="005E298F">
            <w:pPr>
              <w:rPr>
                <w:rFonts w:ascii="Verdana" w:hAnsi="Verdana" w:cs="Arial"/>
                <w:sz w:val="18"/>
                <w:szCs w:val="18"/>
              </w:rPr>
            </w:pPr>
            <w:r w:rsidRPr="00A5151B">
              <w:rPr>
                <w:rFonts w:ascii="Verdana" w:hAnsi="Verdana" w:cs="Arial"/>
                <w:sz w:val="18"/>
                <w:szCs w:val="18"/>
              </w:rPr>
              <w:t>Is de einddatum of beoordelingsdatum bekend?</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100C8C79"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4C75B1F5"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5A38E017"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Verplicht </w:t>
            </w:r>
          </w:p>
          <w:p w14:paraId="52F9B543"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8.4)</w:t>
            </w:r>
          </w:p>
        </w:tc>
      </w:tr>
      <w:tr w:rsidR="00343EE2" w:rsidRPr="00A5151B" w14:paraId="57DC911C" w14:textId="77777777" w:rsidTr="005E298F">
        <w:trPr>
          <w:cantSplit/>
          <w:trHeight w:val="340"/>
          <w:jc w:val="center"/>
        </w:trPr>
        <w:tc>
          <w:tcPr>
            <w:tcW w:w="147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14:paraId="6293B6E6" w14:textId="77777777" w:rsidR="00343EE2" w:rsidRPr="00A5151B" w:rsidRDefault="00343EE2" w:rsidP="005E298F">
            <w:pPr>
              <w:rPr>
                <w:rFonts w:ascii="Verdana" w:hAnsi="Verdana" w:cs="Arial"/>
                <w:b/>
                <w:sz w:val="18"/>
                <w:szCs w:val="18"/>
              </w:rPr>
            </w:pPr>
            <w:r w:rsidRPr="00A5151B">
              <w:rPr>
                <w:rFonts w:ascii="Verdana" w:hAnsi="Verdana" w:cs="Arial"/>
                <w:b/>
                <w:sz w:val="18"/>
                <w:szCs w:val="18"/>
              </w:rPr>
              <w:lastRenderedPageBreak/>
              <w:t>Zorginfectie</w:t>
            </w:r>
          </w:p>
        </w:tc>
      </w:tr>
      <w:tr w:rsidR="00343EE2" w:rsidRPr="00A5151B" w14:paraId="6225A4D0" w14:textId="77777777" w:rsidTr="00431C91">
        <w:trPr>
          <w:cantSplit/>
          <w:trHeight w:val="102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B7CD2B" w14:textId="77777777" w:rsidR="00343EE2" w:rsidRPr="00A5151B" w:rsidRDefault="00343EE2" w:rsidP="005E298F">
            <w:pPr>
              <w:rPr>
                <w:rFonts w:ascii="Verdana" w:hAnsi="Verdana" w:cs="Arial"/>
                <w:sz w:val="18"/>
                <w:szCs w:val="18"/>
              </w:rPr>
            </w:pPr>
            <w:r w:rsidRPr="00A5151B">
              <w:rPr>
                <w:rFonts w:ascii="Verdana" w:hAnsi="Verdana" w:cs="Arial"/>
                <w:sz w:val="18"/>
                <w:szCs w:val="18"/>
              </w:rPr>
              <w:t>10</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7D46B6F8" w14:textId="77777777" w:rsidR="00343EE2" w:rsidRPr="00A5151B" w:rsidRDefault="00343EE2" w:rsidP="005E298F">
            <w:pPr>
              <w:rPr>
                <w:rFonts w:ascii="Verdana" w:hAnsi="Verdana" w:cs="Arial"/>
                <w:sz w:val="18"/>
                <w:szCs w:val="18"/>
              </w:rPr>
            </w:pPr>
            <w:r>
              <w:rPr>
                <w:rFonts w:ascii="Verdana" w:hAnsi="Verdana" w:cs="Arial"/>
                <w:sz w:val="18"/>
                <w:szCs w:val="18"/>
              </w:rPr>
              <w:t>28</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E64BD2" w14:textId="77777777" w:rsidR="00343EE2" w:rsidRPr="00A5151B" w:rsidRDefault="00343EE2" w:rsidP="005E298F">
            <w:pPr>
              <w:rPr>
                <w:rFonts w:ascii="Verdana" w:hAnsi="Verdana" w:cs="Arial"/>
                <w:sz w:val="18"/>
                <w:szCs w:val="18"/>
              </w:rPr>
            </w:pPr>
            <w:r w:rsidRPr="00A5151B">
              <w:rPr>
                <w:rFonts w:ascii="Verdana" w:hAnsi="Verdana" w:cs="Arial"/>
                <w:sz w:val="18"/>
                <w:szCs w:val="18"/>
              </w:rPr>
              <w:t>Zorginfectie</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49F7775A"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INFECTIE</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35AA9D26" w14:textId="77777777" w:rsidR="00343EE2" w:rsidRPr="00A5151B" w:rsidRDefault="00343EE2" w:rsidP="005E298F">
            <w:pPr>
              <w:rPr>
                <w:rFonts w:ascii="Verdana" w:hAnsi="Verdana" w:cs="Arial"/>
                <w:sz w:val="18"/>
                <w:szCs w:val="18"/>
              </w:rPr>
            </w:pPr>
            <w:r w:rsidRPr="00A5151B">
              <w:rPr>
                <w:rFonts w:ascii="Verdana" w:hAnsi="Verdana" w:cs="Arial"/>
                <w:sz w:val="18"/>
                <w:szCs w:val="18"/>
              </w:rPr>
              <w:t>Heeft deze cliënt op de dag van registratie een zorginfectie (volgens de in dit onderzoek gehanteerde definities).</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6D5B9265"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6D0C137E"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noWrap/>
          </w:tcPr>
          <w:p w14:paraId="0354AAB5"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tc>
      </w:tr>
      <w:tr w:rsidR="00343EE2" w:rsidRPr="00A5151B" w14:paraId="23DC6640" w14:textId="77777777" w:rsidTr="00431C91">
        <w:trPr>
          <w:cantSplit/>
          <w:trHeight w:val="790"/>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30AF35" w14:textId="77777777" w:rsidR="00343EE2" w:rsidRPr="00041DAE" w:rsidRDefault="00343EE2" w:rsidP="005E298F">
            <w:pPr>
              <w:rPr>
                <w:rFonts w:ascii="Verdana" w:hAnsi="Verdana" w:cs="Arial"/>
                <w:sz w:val="18"/>
                <w:szCs w:val="18"/>
                <w:u w:val="single"/>
              </w:rPr>
            </w:pPr>
            <w:r w:rsidRPr="00041DAE">
              <w:rPr>
                <w:rFonts w:ascii="Verdana" w:hAnsi="Verdana" w:cs="Arial"/>
                <w:sz w:val="18"/>
                <w:szCs w:val="18"/>
                <w:u w:val="single"/>
              </w:rPr>
              <w:t>10.1</w:t>
            </w:r>
          </w:p>
        </w:tc>
        <w:tc>
          <w:tcPr>
            <w:tcW w:w="88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BE6776" w14:textId="77777777" w:rsidR="00343EE2" w:rsidRPr="00A5151B" w:rsidRDefault="00343EE2" w:rsidP="005E298F">
            <w:pPr>
              <w:rPr>
                <w:rFonts w:ascii="Verdana" w:hAnsi="Verdana" w:cs="Arial"/>
                <w:sz w:val="18"/>
                <w:szCs w:val="18"/>
              </w:rPr>
            </w:pPr>
            <w:r>
              <w:rPr>
                <w:rFonts w:ascii="Verdana" w:hAnsi="Verdana" w:cs="Arial"/>
                <w:sz w:val="18"/>
                <w:szCs w:val="18"/>
              </w:rPr>
              <w:t>29</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93E03A" w14:textId="77777777" w:rsidR="00343EE2" w:rsidRPr="00A5151B" w:rsidRDefault="00343EE2" w:rsidP="005E298F">
            <w:pPr>
              <w:rPr>
                <w:rFonts w:ascii="Verdana" w:hAnsi="Verdana" w:cs="Arial"/>
                <w:sz w:val="18"/>
                <w:szCs w:val="18"/>
              </w:rPr>
            </w:pPr>
            <w:r w:rsidRPr="00A5151B">
              <w:rPr>
                <w:rFonts w:ascii="Verdana" w:hAnsi="Verdana" w:cs="Arial"/>
                <w:sz w:val="18"/>
                <w:szCs w:val="18"/>
              </w:rPr>
              <w:t>Infectie van de onderste luchtwegen</w:t>
            </w:r>
          </w:p>
        </w:tc>
        <w:tc>
          <w:tcPr>
            <w:tcW w:w="21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E0DDA0D"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 xml:space="preserve"> LLW</w:t>
            </w:r>
            <w:r>
              <w:rPr>
                <w:rFonts w:ascii="Verdana" w:hAnsi="Verdana" w:cs="Arial"/>
                <w:sz w:val="18"/>
                <w:szCs w:val="18"/>
              </w:rPr>
              <w:t>_JN_2</w:t>
            </w:r>
          </w:p>
        </w:tc>
        <w:tc>
          <w:tcPr>
            <w:tcW w:w="355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472FB6B"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Geef aan of er sprake is van een infectie van de onderste luchtwegen.</w:t>
            </w:r>
          </w:p>
        </w:tc>
        <w:tc>
          <w:tcPr>
            <w:tcW w:w="114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A23F16A"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FF15C87" w14:textId="77777777" w:rsidR="00343EE2" w:rsidRPr="00A5151B" w:rsidRDefault="00343EE2" w:rsidP="005E298F">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9778BE5"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0A3EBCC4"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Pr>
                <w:rFonts w:ascii="Verdana" w:hAnsi="Verdana" w:cs="Arial"/>
                <w:sz w:val="18"/>
                <w:szCs w:val="18"/>
              </w:rPr>
              <w:t xml:space="preserve"> van </w:t>
            </w:r>
            <w:r w:rsidRPr="00A5151B">
              <w:rPr>
                <w:rFonts w:ascii="Verdana" w:hAnsi="Verdana" w:cs="Arial"/>
                <w:sz w:val="18"/>
                <w:szCs w:val="18"/>
              </w:rPr>
              <w:t xml:space="preserve"> 10)</w:t>
            </w:r>
          </w:p>
        </w:tc>
      </w:tr>
      <w:tr w:rsidR="00343EE2" w:rsidRPr="00A5151B" w14:paraId="5710083A" w14:textId="77777777" w:rsidTr="00431C91">
        <w:trPr>
          <w:cantSplit/>
          <w:trHeight w:val="844"/>
          <w:jc w:val="center"/>
        </w:trPr>
        <w:tc>
          <w:tcPr>
            <w:tcW w:w="841"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tcPr>
          <w:p w14:paraId="594B5DD2" w14:textId="77777777" w:rsidR="00343EE2" w:rsidRPr="00041DAE" w:rsidRDefault="00343EE2" w:rsidP="005E298F">
            <w:pPr>
              <w:rPr>
                <w:rFonts w:ascii="Verdana" w:hAnsi="Verdana" w:cs="Arial"/>
                <w:sz w:val="18"/>
                <w:szCs w:val="18"/>
                <w:u w:val="single"/>
              </w:rPr>
            </w:pPr>
            <w:r w:rsidRPr="00041DAE">
              <w:rPr>
                <w:rFonts w:ascii="Verdana" w:hAnsi="Verdana" w:cs="Arial"/>
                <w:sz w:val="18"/>
                <w:szCs w:val="18"/>
                <w:u w:val="single"/>
              </w:rPr>
              <w:t>10.1.1</w:t>
            </w:r>
          </w:p>
        </w:tc>
        <w:tc>
          <w:tcPr>
            <w:tcW w:w="880" w:type="dxa"/>
            <w:gridSpan w:val="2"/>
            <w:tcBorders>
              <w:top w:val="nil"/>
              <w:left w:val="nil"/>
              <w:bottom w:val="single" w:sz="4" w:space="0" w:color="auto"/>
              <w:right w:val="single" w:sz="4" w:space="0" w:color="808080" w:themeColor="background1" w:themeShade="80"/>
            </w:tcBorders>
          </w:tcPr>
          <w:p w14:paraId="3B5B2073" w14:textId="77777777" w:rsidR="00343EE2" w:rsidRPr="00A5151B" w:rsidRDefault="00343EE2" w:rsidP="005E298F">
            <w:pPr>
              <w:rPr>
                <w:rFonts w:ascii="Verdana" w:hAnsi="Verdana" w:cs="Arial"/>
                <w:sz w:val="18"/>
                <w:szCs w:val="18"/>
              </w:rPr>
            </w:pPr>
            <w:r>
              <w:rPr>
                <w:rFonts w:ascii="Verdana" w:hAnsi="Verdana" w:cs="Arial"/>
                <w:sz w:val="18"/>
                <w:szCs w:val="18"/>
              </w:rPr>
              <w:t>30</w:t>
            </w:r>
          </w:p>
        </w:tc>
        <w:tc>
          <w:tcPr>
            <w:tcW w:w="1990"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tcPr>
          <w:p w14:paraId="31F8A97B"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auto"/>
              <w:right w:val="single" w:sz="4" w:space="0" w:color="808080" w:themeColor="background1" w:themeShade="80"/>
            </w:tcBorders>
            <w:shd w:val="clear" w:color="auto" w:fill="auto"/>
          </w:tcPr>
          <w:p w14:paraId="2B8A9506" w14:textId="77777777" w:rsidR="00343EE2" w:rsidRPr="00A5151B" w:rsidRDefault="00343EE2" w:rsidP="005E298F">
            <w:pPr>
              <w:rPr>
                <w:rFonts w:ascii="Verdana" w:hAnsi="Verdana" w:cs="Arial"/>
                <w:sz w:val="18"/>
                <w:szCs w:val="18"/>
              </w:rPr>
            </w:pPr>
            <w:r>
              <w:rPr>
                <w:rFonts w:ascii="Verdana" w:hAnsi="Verdana" w:cs="Arial"/>
                <w:sz w:val="18"/>
                <w:szCs w:val="18"/>
              </w:rPr>
              <w:t>VPH_INF_LLW_KWK</w:t>
            </w:r>
          </w:p>
        </w:tc>
        <w:tc>
          <w:tcPr>
            <w:tcW w:w="3556" w:type="dxa"/>
            <w:tcBorders>
              <w:top w:val="nil"/>
              <w:left w:val="nil"/>
              <w:bottom w:val="single" w:sz="4" w:space="0" w:color="auto"/>
              <w:right w:val="single" w:sz="4" w:space="0" w:color="808080" w:themeColor="background1" w:themeShade="80"/>
            </w:tcBorders>
            <w:shd w:val="clear" w:color="auto" w:fill="auto"/>
          </w:tcPr>
          <w:p w14:paraId="7E83C9A3"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Is er i.v.m. </w:t>
            </w:r>
            <w:r w:rsidRPr="00425F73">
              <w:rPr>
                <w:rFonts w:ascii="Verdana" w:hAnsi="Verdana" w:cs="Arial"/>
                <w:sz w:val="18"/>
                <w:szCs w:val="18"/>
              </w:rPr>
              <w:t xml:space="preserve">de infectie van de onderste luchtwegen </w:t>
            </w:r>
            <w:r w:rsidRPr="00A5151B">
              <w:rPr>
                <w:rFonts w:ascii="Verdana" w:hAnsi="Verdana" w:cs="Arial"/>
                <w:sz w:val="18"/>
                <w:szCs w:val="18"/>
              </w:rPr>
              <w:t>een kweek/monster afgenomen?</w:t>
            </w:r>
          </w:p>
        </w:tc>
        <w:tc>
          <w:tcPr>
            <w:tcW w:w="1146" w:type="dxa"/>
            <w:tcBorders>
              <w:top w:val="nil"/>
              <w:left w:val="nil"/>
              <w:bottom w:val="single" w:sz="4" w:space="0" w:color="auto"/>
              <w:right w:val="single" w:sz="4" w:space="0" w:color="808080" w:themeColor="background1" w:themeShade="80"/>
            </w:tcBorders>
            <w:shd w:val="clear" w:color="auto" w:fill="auto"/>
          </w:tcPr>
          <w:p w14:paraId="20DB76D7"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auto"/>
              <w:right w:val="single" w:sz="4" w:space="0" w:color="808080" w:themeColor="background1" w:themeShade="80"/>
            </w:tcBorders>
            <w:shd w:val="clear" w:color="auto" w:fill="auto"/>
          </w:tcPr>
          <w:p w14:paraId="1E6ADD11"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auto"/>
              <w:right w:val="single" w:sz="4" w:space="0" w:color="808080" w:themeColor="background1" w:themeShade="80"/>
            </w:tcBorders>
            <w:shd w:val="clear" w:color="auto" w:fill="auto"/>
          </w:tcPr>
          <w:p w14:paraId="04AF892E"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5D2E5F6F"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10.1)</w:t>
            </w:r>
          </w:p>
        </w:tc>
      </w:tr>
      <w:tr w:rsidR="00343EE2" w:rsidRPr="00A5151B" w14:paraId="50B8C1AE" w14:textId="77777777" w:rsidTr="005E298F">
        <w:trPr>
          <w:cantSplit/>
          <w:trHeight w:val="811"/>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189049"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5263F39F"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31</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85EFF4"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1</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305351A3" w14:textId="77777777" w:rsidR="00343EE2" w:rsidRPr="00D12F04" w:rsidRDefault="00343EE2" w:rsidP="005E298F">
            <w:pPr>
              <w:rPr>
                <w:rFonts w:ascii="Verdana" w:hAnsi="Verdana" w:cs="Arial"/>
                <w:color w:val="808080" w:themeColor="background1" w:themeShade="80"/>
                <w:sz w:val="18"/>
                <w:szCs w:val="18"/>
              </w:rPr>
            </w:pPr>
            <w:r w:rsidRPr="00D12F04">
              <w:rPr>
                <w:rFonts w:ascii="Verdana" w:hAnsi="Verdana" w:cs="Arial"/>
                <w:color w:val="808080" w:themeColor="background1" w:themeShade="80"/>
                <w:sz w:val="18"/>
                <w:szCs w:val="18"/>
              </w:rPr>
              <w:t>VPH_LLW_VERW1_19</w:t>
            </w:r>
          </w:p>
          <w:p w14:paraId="076FA692" w14:textId="77777777" w:rsidR="00343EE2" w:rsidRPr="00A5151B" w:rsidRDefault="00343EE2" w:rsidP="005E298F">
            <w:pPr>
              <w:rPr>
                <w:rFonts w:ascii="Verdana" w:hAnsi="Verdana" w:cs="Arial"/>
                <w:color w:val="808080" w:themeColor="background1" w:themeShade="80"/>
                <w:sz w:val="18"/>
                <w:szCs w:val="18"/>
              </w:rPr>
            </w:pP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6155E609"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Geef aan welk micro-organisme er bij de infectie van de onderste luchtwegen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3766CD8C"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DE84B5F"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xml:space="preserve">: lijst micro-organismen. Code moet voorkomen in deze lijst. </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53A081B5"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4F9CE2E1"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w:t>
            </w:r>
            <w:r>
              <w:rPr>
                <w:rFonts w:ascii="Verdana" w:hAnsi="Verdana" w:cs="Arial"/>
                <w:color w:val="808080" w:themeColor="background1" w:themeShade="80"/>
                <w:sz w:val="18"/>
                <w:szCs w:val="18"/>
              </w:rPr>
              <w:t xml:space="preserve"> van </w:t>
            </w:r>
            <w:r w:rsidRPr="00A5151B">
              <w:rPr>
                <w:rFonts w:ascii="Verdana" w:hAnsi="Verdana" w:cs="Arial"/>
                <w:color w:val="808080" w:themeColor="background1" w:themeShade="80"/>
                <w:sz w:val="18"/>
                <w:szCs w:val="18"/>
              </w:rPr>
              <w:t xml:space="preserve"> 10.1.1)</w:t>
            </w:r>
          </w:p>
        </w:tc>
      </w:tr>
      <w:tr w:rsidR="00343EE2" w:rsidRPr="00A5151B" w14:paraId="492036A9" w14:textId="77777777" w:rsidTr="005E298F">
        <w:trPr>
          <w:cantSplit/>
          <w:trHeight w:val="83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EB1849"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10.1.3</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080F8DD4"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32</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C0A14E"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2</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13F91C62" w14:textId="77777777" w:rsidR="00343EE2" w:rsidRPr="00D12F04" w:rsidRDefault="00343EE2" w:rsidP="005E298F">
            <w:pPr>
              <w:rPr>
                <w:rFonts w:ascii="Verdana" w:hAnsi="Verdana" w:cs="Arial"/>
                <w:color w:val="808080" w:themeColor="background1" w:themeShade="80"/>
                <w:sz w:val="18"/>
                <w:szCs w:val="18"/>
              </w:rPr>
            </w:pPr>
            <w:r w:rsidRPr="00D12F04">
              <w:rPr>
                <w:rFonts w:ascii="Verdana" w:hAnsi="Verdana" w:cs="Arial"/>
                <w:color w:val="808080" w:themeColor="background1" w:themeShade="80"/>
                <w:sz w:val="18"/>
                <w:szCs w:val="18"/>
              </w:rPr>
              <w:t>VPH_LLW_VERW2_19</w:t>
            </w:r>
          </w:p>
          <w:p w14:paraId="56C2966B" w14:textId="77777777" w:rsidR="00343EE2" w:rsidRPr="00A5151B" w:rsidRDefault="00343EE2" w:rsidP="005E298F">
            <w:pPr>
              <w:rPr>
                <w:rFonts w:ascii="Verdana" w:hAnsi="Verdana" w:cs="Arial"/>
                <w:color w:val="808080" w:themeColor="background1" w:themeShade="80"/>
                <w:sz w:val="18"/>
                <w:szCs w:val="18"/>
              </w:rPr>
            </w:pP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2117745"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w:t>
            </w:r>
            <w:r>
              <w:rPr>
                <w:rFonts w:ascii="Verdana" w:hAnsi="Verdana" w:cs="Arial"/>
                <w:color w:val="808080" w:themeColor="background1" w:themeShade="80"/>
                <w:sz w:val="18"/>
                <w:szCs w:val="18"/>
              </w:rPr>
              <w:t xml:space="preserve">ander </w:t>
            </w:r>
            <w:r w:rsidRPr="00A5151B">
              <w:rPr>
                <w:rFonts w:ascii="Verdana" w:hAnsi="Verdana" w:cs="Arial"/>
                <w:color w:val="808080" w:themeColor="background1" w:themeShade="80"/>
                <w:sz w:val="18"/>
                <w:szCs w:val="18"/>
              </w:rPr>
              <w:t>micro-organisme er bij de infectie van de onderste luchtwegen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731930DC"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8745ADE"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12CEB345"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1EC00F85"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w:t>
            </w:r>
            <w:r>
              <w:rPr>
                <w:rFonts w:ascii="Verdana" w:hAnsi="Verdana" w:cs="Arial"/>
                <w:color w:val="808080" w:themeColor="background1" w:themeShade="80"/>
                <w:sz w:val="18"/>
                <w:szCs w:val="18"/>
              </w:rPr>
              <w:t xml:space="preserve"> van</w:t>
            </w:r>
            <w:r w:rsidRPr="00A5151B">
              <w:rPr>
                <w:rFonts w:ascii="Verdana" w:hAnsi="Verdana" w:cs="Arial"/>
                <w:color w:val="808080" w:themeColor="background1" w:themeShade="80"/>
                <w:sz w:val="18"/>
                <w:szCs w:val="18"/>
              </w:rPr>
              <w:t xml:space="preserve"> 10.1.1)</w:t>
            </w:r>
          </w:p>
        </w:tc>
      </w:tr>
      <w:tr w:rsidR="00343EE2" w:rsidRPr="00A5151B" w14:paraId="2079F1E1" w14:textId="77777777" w:rsidTr="005E298F">
        <w:trPr>
          <w:cantSplit/>
          <w:trHeight w:val="83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DDC6F6"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10.1.4</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1E26B5D8"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33</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1AD74A"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3</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76C21815" w14:textId="77777777" w:rsidR="00343EE2" w:rsidRPr="00D12F04" w:rsidRDefault="00343EE2" w:rsidP="005E298F">
            <w:pPr>
              <w:rPr>
                <w:rFonts w:ascii="Verdana" w:hAnsi="Verdana" w:cs="Arial"/>
                <w:color w:val="808080" w:themeColor="background1" w:themeShade="80"/>
                <w:sz w:val="18"/>
                <w:szCs w:val="18"/>
              </w:rPr>
            </w:pPr>
            <w:r w:rsidRPr="00D12F04">
              <w:rPr>
                <w:rFonts w:ascii="Verdana" w:hAnsi="Verdana" w:cs="Arial"/>
                <w:color w:val="808080" w:themeColor="background1" w:themeShade="80"/>
                <w:sz w:val="18"/>
                <w:szCs w:val="18"/>
              </w:rPr>
              <w:t>VPH_LLW_VERW3_19</w:t>
            </w:r>
          </w:p>
          <w:p w14:paraId="0F22D48B" w14:textId="77777777" w:rsidR="00343EE2" w:rsidRPr="00A5151B" w:rsidRDefault="00343EE2" w:rsidP="005E298F">
            <w:pPr>
              <w:rPr>
                <w:rFonts w:ascii="Verdana" w:hAnsi="Verdana" w:cs="Arial"/>
                <w:color w:val="808080" w:themeColor="background1" w:themeShade="80"/>
                <w:sz w:val="18"/>
                <w:szCs w:val="18"/>
              </w:rPr>
            </w:pP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46409629"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w:t>
            </w:r>
            <w:r>
              <w:rPr>
                <w:rFonts w:ascii="Verdana" w:hAnsi="Verdana" w:cs="Arial"/>
                <w:color w:val="808080" w:themeColor="background1" w:themeShade="80"/>
                <w:sz w:val="18"/>
                <w:szCs w:val="18"/>
              </w:rPr>
              <w:t xml:space="preserve">ander </w:t>
            </w:r>
            <w:r w:rsidRPr="00A5151B">
              <w:rPr>
                <w:rFonts w:ascii="Verdana" w:hAnsi="Verdana" w:cs="Arial"/>
                <w:color w:val="808080" w:themeColor="background1" w:themeShade="80"/>
                <w:sz w:val="18"/>
                <w:szCs w:val="18"/>
              </w:rPr>
              <w:t>micro-organisme er bij de infectie van de onderste luchtwegen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36CD8F8B"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07088983"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6D901B0A"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4C6A2E2A"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10.1.1)</w:t>
            </w:r>
          </w:p>
        </w:tc>
      </w:tr>
      <w:tr w:rsidR="00343EE2" w:rsidRPr="00A5151B" w14:paraId="21C26BAD" w14:textId="77777777" w:rsidTr="005E298F">
        <w:trPr>
          <w:cantSplit/>
          <w:trHeight w:val="83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40F871" w14:textId="77777777" w:rsidR="00343EE2" w:rsidRPr="00A5151B" w:rsidRDefault="00343EE2" w:rsidP="005E298F">
            <w:pPr>
              <w:rPr>
                <w:rFonts w:ascii="Verdana" w:hAnsi="Verdana" w:cs="Arial"/>
                <w:color w:val="808080" w:themeColor="background1" w:themeShade="80"/>
                <w:sz w:val="18"/>
                <w:szCs w:val="18"/>
              </w:rPr>
            </w:pPr>
            <w:r w:rsidRPr="00C078E2">
              <w:rPr>
                <w:rFonts w:ascii="Verdana" w:hAnsi="Verdana" w:cs="Arial"/>
                <w:sz w:val="18"/>
                <w:szCs w:val="18"/>
              </w:rPr>
              <w:t>10.</w:t>
            </w:r>
            <w:r>
              <w:rPr>
                <w:rFonts w:ascii="Verdana" w:hAnsi="Verdana" w:cs="Arial"/>
                <w:sz w:val="18"/>
                <w:szCs w:val="18"/>
              </w:rPr>
              <w:t>4</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3487C744" w14:textId="77777777" w:rsidR="00343EE2" w:rsidRDefault="00343EE2" w:rsidP="005E298F">
            <w:pPr>
              <w:rPr>
                <w:rFonts w:ascii="Verdana" w:hAnsi="Verdana" w:cs="Arial"/>
                <w:color w:val="808080" w:themeColor="background1" w:themeShade="80"/>
                <w:sz w:val="18"/>
                <w:szCs w:val="18"/>
              </w:rPr>
            </w:pPr>
            <w:r w:rsidRPr="00C078E2">
              <w:rPr>
                <w:rFonts w:ascii="Verdana" w:hAnsi="Verdana" w:cs="Arial"/>
                <w:sz w:val="18"/>
                <w:szCs w:val="18"/>
              </w:rPr>
              <w:t>5</w:t>
            </w: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F448BB" w14:textId="77777777" w:rsidR="00343EE2" w:rsidRPr="00A5151B" w:rsidRDefault="00343EE2" w:rsidP="005E298F">
            <w:pPr>
              <w:rPr>
                <w:rFonts w:ascii="Verdana" w:hAnsi="Verdana" w:cs="Arial"/>
                <w:color w:val="808080" w:themeColor="background1" w:themeShade="80"/>
                <w:sz w:val="18"/>
                <w:szCs w:val="18"/>
              </w:rPr>
            </w:pPr>
            <w:r w:rsidRPr="00C078E2">
              <w:rPr>
                <w:rFonts w:ascii="Verdana" w:hAnsi="Verdana" w:cs="Arial"/>
                <w:sz w:val="18"/>
                <w:szCs w:val="18"/>
              </w:rPr>
              <w:t>Klachten IAZ?</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19708C9" w14:textId="77777777" w:rsidR="00343EE2" w:rsidRDefault="00343EE2" w:rsidP="005E298F">
            <w:pPr>
              <w:overflowPunct/>
              <w:autoSpaceDE/>
              <w:autoSpaceDN/>
              <w:adjustRightInd/>
              <w:spacing w:line="240" w:lineRule="auto"/>
              <w:textAlignment w:val="auto"/>
              <w:rPr>
                <w:rFonts w:ascii="Calibri" w:hAnsi="Calibri" w:cs="Calibri"/>
                <w:color w:val="000000"/>
                <w:sz w:val="22"/>
                <w:szCs w:val="22"/>
              </w:rPr>
            </w:pPr>
            <w:r>
              <w:rPr>
                <w:rFonts w:ascii="Calibri" w:hAnsi="Calibri" w:cs="Calibri"/>
                <w:color w:val="000000"/>
                <w:sz w:val="22"/>
                <w:szCs w:val="22"/>
              </w:rPr>
              <w:t>VPH_IAZ_COV19_KL_2</w:t>
            </w:r>
          </w:p>
          <w:p w14:paraId="2A38D6E5" w14:textId="77777777" w:rsidR="00343EE2" w:rsidRDefault="00343EE2" w:rsidP="005E298F">
            <w:pPr>
              <w:overflowPunct/>
              <w:autoSpaceDE/>
              <w:autoSpaceDN/>
              <w:adjustRightInd/>
              <w:spacing w:line="240" w:lineRule="auto"/>
              <w:textAlignment w:val="auto"/>
              <w:rPr>
                <w:rFonts w:ascii="Calibri" w:hAnsi="Calibri" w:cs="Calibri"/>
                <w:color w:val="000000"/>
                <w:sz w:val="22"/>
                <w:szCs w:val="22"/>
              </w:rPr>
            </w:pP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6198DACB" w14:textId="77777777" w:rsidR="00343EE2" w:rsidRPr="00A5151B" w:rsidRDefault="00343EE2" w:rsidP="005E298F">
            <w:pPr>
              <w:rPr>
                <w:rFonts w:ascii="Verdana" w:hAnsi="Verdana" w:cs="Arial"/>
                <w:color w:val="808080" w:themeColor="background1" w:themeShade="80"/>
                <w:sz w:val="18"/>
                <w:szCs w:val="18"/>
              </w:rPr>
            </w:pPr>
            <w:r w:rsidRPr="00C078E2">
              <w:rPr>
                <w:rFonts w:ascii="Verdana" w:hAnsi="Verdana" w:cstheme="minorHAnsi"/>
                <w:sz w:val="18"/>
                <w:szCs w:val="18"/>
              </w:rPr>
              <w:t>Is er sprake van klachten passend bij IAZ?</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400E8226" w14:textId="77777777" w:rsidR="00343EE2" w:rsidRPr="00A5151B" w:rsidRDefault="00343EE2" w:rsidP="005E298F">
            <w:pPr>
              <w:rPr>
                <w:rFonts w:ascii="Verdana" w:hAnsi="Verdana" w:cs="Arial"/>
                <w:color w:val="808080" w:themeColor="background1" w:themeShade="80"/>
                <w:sz w:val="18"/>
                <w:szCs w:val="18"/>
              </w:rPr>
            </w:pPr>
            <w:r w:rsidRPr="00C078E2">
              <w:rPr>
                <w:rFonts w:ascii="Verdana" w:hAnsi="Verdana" w:cs="Arial"/>
                <w:sz w:val="18"/>
                <w:szCs w:val="18"/>
              </w:rPr>
              <w:t>Categorie</w:t>
            </w:r>
            <w:r>
              <w:rPr>
                <w:rFonts w:ascii="Verdana" w:hAnsi="Verdana" w:cs="Arial"/>
                <w:sz w:val="18"/>
                <w:szCs w:val="18"/>
              </w:rPr>
              <w:t xml:space="preserv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07A3D4EF" w14:textId="77777777" w:rsidR="00343EE2" w:rsidRPr="00792312" w:rsidRDefault="00343EE2" w:rsidP="005E298F">
            <w:pPr>
              <w:widowControl w:val="0"/>
              <w:spacing w:line="300" w:lineRule="auto"/>
              <w:rPr>
                <w:rFonts w:ascii="Verdana" w:hAnsi="Verdana" w:cs="Arial"/>
                <w:bCs/>
                <w:sz w:val="18"/>
                <w:szCs w:val="18"/>
              </w:rPr>
            </w:pPr>
            <w:r>
              <w:rPr>
                <w:rFonts w:ascii="Verdana" w:hAnsi="Verdana" w:cs="Arial"/>
                <w:bCs/>
                <w:sz w:val="18"/>
                <w:szCs w:val="18"/>
              </w:rPr>
              <w:t>1=</w:t>
            </w:r>
            <w:r w:rsidRPr="00C078E2">
              <w:rPr>
                <w:rFonts w:ascii="Verdana" w:hAnsi="Verdana" w:cs="Arial"/>
                <w:bCs/>
                <w:sz w:val="18"/>
                <w:szCs w:val="18"/>
              </w:rPr>
              <w:t xml:space="preserve"> </w:t>
            </w:r>
            <w:r>
              <w:rPr>
                <w:rFonts w:ascii="Verdana" w:hAnsi="Verdana" w:cs="Arial"/>
                <w:bCs/>
                <w:sz w:val="18"/>
                <w:szCs w:val="18"/>
              </w:rPr>
              <w:t>j</w:t>
            </w:r>
            <w:r w:rsidRPr="00C078E2">
              <w:rPr>
                <w:rFonts w:ascii="Verdana" w:hAnsi="Verdana" w:cs="Arial"/>
                <w:bCs/>
                <w:sz w:val="18"/>
                <w:szCs w:val="18"/>
              </w:rPr>
              <w:t>a (</w:t>
            </w:r>
            <w:r>
              <w:rPr>
                <w:rFonts w:ascii="Verdana" w:hAnsi="Verdana" w:cs="Arial"/>
                <w:bCs/>
                <w:sz w:val="18"/>
                <w:szCs w:val="18"/>
              </w:rPr>
              <w:t>ga verder naar vraag 10.5.1)</w:t>
            </w:r>
            <w:r w:rsidRPr="00792312">
              <w:rPr>
                <w:rFonts w:ascii="Verdana" w:hAnsi="Verdana" w:cs="Arial"/>
                <w:bCs/>
                <w:sz w:val="18"/>
                <w:szCs w:val="18"/>
              </w:rPr>
              <w:t>)</w:t>
            </w:r>
          </w:p>
          <w:p w14:paraId="332C823B" w14:textId="77777777" w:rsidR="00343EE2" w:rsidRPr="00792312" w:rsidRDefault="00343EE2" w:rsidP="005E298F">
            <w:pPr>
              <w:widowControl w:val="0"/>
              <w:spacing w:line="300" w:lineRule="auto"/>
              <w:rPr>
                <w:rFonts w:ascii="Verdana" w:hAnsi="Verdana" w:cs="Arial"/>
                <w:bCs/>
                <w:sz w:val="18"/>
                <w:szCs w:val="18"/>
              </w:rPr>
            </w:pPr>
            <w:r>
              <w:rPr>
                <w:rFonts w:ascii="Verdana" w:hAnsi="Verdana" w:cs="Arial"/>
                <w:bCs/>
                <w:sz w:val="18"/>
                <w:szCs w:val="18"/>
              </w:rPr>
              <w:t>21 =</w:t>
            </w:r>
            <w:r w:rsidRPr="00792312">
              <w:rPr>
                <w:rFonts w:ascii="Verdana" w:hAnsi="Verdana" w:cs="Arial"/>
                <w:bCs/>
                <w:sz w:val="18"/>
                <w:szCs w:val="18"/>
              </w:rPr>
              <w:t xml:space="preserve"> </w:t>
            </w:r>
            <w:r>
              <w:rPr>
                <w:rFonts w:ascii="Verdana" w:hAnsi="Verdana" w:cs="Arial"/>
                <w:bCs/>
                <w:sz w:val="18"/>
                <w:szCs w:val="18"/>
              </w:rPr>
              <w:t>n</w:t>
            </w:r>
            <w:r w:rsidRPr="00792312">
              <w:rPr>
                <w:rFonts w:ascii="Verdana" w:hAnsi="Verdana" w:cs="Arial"/>
                <w:bCs/>
                <w:sz w:val="18"/>
                <w:szCs w:val="18"/>
              </w:rPr>
              <w:t xml:space="preserve">ee, maar er is wel getest </w:t>
            </w:r>
            <w:r>
              <w:rPr>
                <w:rFonts w:ascii="Verdana" w:hAnsi="Verdana" w:cs="Arial"/>
                <w:bCs/>
                <w:sz w:val="18"/>
                <w:szCs w:val="18"/>
              </w:rPr>
              <w:t>(ga verder naar vraag 10.5.1)</w:t>
            </w:r>
          </w:p>
          <w:p w14:paraId="3297E930" w14:textId="74E14E47" w:rsidR="00343EE2" w:rsidRPr="00431C91" w:rsidRDefault="00343EE2" w:rsidP="005E298F">
            <w:pPr>
              <w:rPr>
                <w:rFonts w:ascii="Verdana" w:hAnsi="Verdana" w:cs="Arial"/>
                <w:bCs/>
                <w:sz w:val="18"/>
                <w:szCs w:val="18"/>
              </w:rPr>
            </w:pPr>
            <w:r>
              <w:rPr>
                <w:rFonts w:ascii="Verdana" w:hAnsi="Verdana" w:cs="Arial"/>
                <w:bCs/>
                <w:sz w:val="18"/>
                <w:szCs w:val="18"/>
              </w:rPr>
              <w:t>22 =</w:t>
            </w:r>
            <w:r w:rsidRPr="00792312">
              <w:rPr>
                <w:rFonts w:ascii="Verdana" w:hAnsi="Verdana" w:cs="Arial"/>
                <w:bCs/>
                <w:sz w:val="18"/>
                <w:szCs w:val="18"/>
              </w:rPr>
              <w:t xml:space="preserve"> </w:t>
            </w:r>
            <w:r>
              <w:rPr>
                <w:rFonts w:ascii="Verdana" w:hAnsi="Verdana" w:cs="Arial"/>
                <w:bCs/>
                <w:sz w:val="18"/>
                <w:szCs w:val="18"/>
              </w:rPr>
              <w:t>n</w:t>
            </w:r>
            <w:r w:rsidRPr="00792312">
              <w:rPr>
                <w:rFonts w:ascii="Verdana" w:hAnsi="Verdana" w:cs="Arial"/>
                <w:bCs/>
                <w:sz w:val="18"/>
                <w:szCs w:val="18"/>
              </w:rPr>
              <w:t>ee, en niet getest</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08D9ACAF" w14:textId="77777777" w:rsidR="00343EE2" w:rsidRPr="00A5151B" w:rsidRDefault="00343EE2" w:rsidP="005E298F">
            <w:pPr>
              <w:rPr>
                <w:rFonts w:ascii="Verdana" w:hAnsi="Verdana" w:cs="Arial"/>
                <w:color w:val="808080" w:themeColor="background1" w:themeShade="80"/>
                <w:sz w:val="18"/>
                <w:szCs w:val="18"/>
              </w:rPr>
            </w:pPr>
            <w:r w:rsidRPr="00697747">
              <w:rPr>
                <w:rFonts w:ascii="Verdana" w:hAnsi="Verdana" w:cs="Arial"/>
                <w:sz w:val="18"/>
                <w:szCs w:val="18"/>
              </w:rPr>
              <w:t>V</w:t>
            </w:r>
            <w:r w:rsidRPr="00792312">
              <w:rPr>
                <w:rFonts w:ascii="Verdana" w:hAnsi="Verdana" w:cs="Arial"/>
                <w:sz w:val="18"/>
                <w:szCs w:val="18"/>
              </w:rPr>
              <w:t>erplicht</w:t>
            </w:r>
          </w:p>
        </w:tc>
      </w:tr>
      <w:tr w:rsidR="00343EE2" w:rsidRPr="00A5151B" w14:paraId="6ED2D53A" w14:textId="77777777" w:rsidTr="005E298F">
        <w:trPr>
          <w:cantSplit/>
          <w:trHeight w:val="83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A984DE"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sz w:val="18"/>
                <w:szCs w:val="18"/>
              </w:rPr>
              <w:t>10.4.1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145B1B42" w14:textId="77777777" w:rsidR="00343EE2" w:rsidRDefault="00343EE2" w:rsidP="005E298F">
            <w:pPr>
              <w:rPr>
                <w:rFonts w:ascii="Verdana" w:hAnsi="Verdana" w:cs="Arial"/>
                <w:color w:val="808080" w:themeColor="background1" w:themeShade="80"/>
                <w:sz w:val="18"/>
                <w:szCs w:val="18"/>
              </w:rPr>
            </w:pPr>
            <w:r>
              <w:rPr>
                <w:rFonts w:ascii="Verdana" w:hAnsi="Verdana" w:cs="Arial"/>
                <w:sz w:val="18"/>
                <w:szCs w:val="18"/>
              </w:rPr>
              <w:t>58</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3167F4"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sz w:val="18"/>
                <w:szCs w:val="18"/>
              </w:rPr>
              <w:t>Uitslag laboratorium onderzoek IAZ</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306DBF3A" w14:textId="77777777" w:rsidR="00343EE2" w:rsidRDefault="00343EE2" w:rsidP="005E298F">
            <w:pPr>
              <w:overflowPunct/>
              <w:autoSpaceDE/>
              <w:autoSpaceDN/>
              <w:adjustRightInd/>
              <w:spacing w:line="240" w:lineRule="auto"/>
              <w:textAlignment w:val="auto"/>
              <w:rPr>
                <w:rFonts w:ascii="Calibri" w:hAnsi="Calibri" w:cs="Calibri"/>
                <w:color w:val="000000"/>
                <w:sz w:val="22"/>
                <w:szCs w:val="22"/>
              </w:rPr>
            </w:pPr>
            <w:r>
              <w:rPr>
                <w:rFonts w:ascii="Calibri" w:hAnsi="Calibri" w:cs="Calibri"/>
                <w:color w:val="000000"/>
                <w:sz w:val="22"/>
                <w:szCs w:val="22"/>
              </w:rPr>
              <w:t>VPH_IAZ_LAB</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7D4DE7C3"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bCs/>
                <w:sz w:val="18"/>
                <w:szCs w:val="18"/>
              </w:rPr>
              <w:t>Uitslag l</w:t>
            </w:r>
            <w:r w:rsidRPr="00792312">
              <w:rPr>
                <w:rFonts w:ascii="Verdana" w:hAnsi="Verdana" w:cs="Arial"/>
                <w:bCs/>
                <w:sz w:val="18"/>
                <w:szCs w:val="18"/>
              </w:rPr>
              <w:t xml:space="preserve">aboratorium onderzoek </w:t>
            </w:r>
            <w:r>
              <w:rPr>
                <w:rFonts w:ascii="Verdana" w:hAnsi="Verdana" w:cstheme="minorHAnsi"/>
                <w:sz w:val="18"/>
                <w:szCs w:val="18"/>
              </w:rPr>
              <w:t>– IAZ</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30C11FEC" w14:textId="77777777" w:rsidR="00343EE2" w:rsidRPr="00A5151B" w:rsidRDefault="00343EE2" w:rsidP="005E298F">
            <w:pPr>
              <w:rPr>
                <w:rFonts w:ascii="Verdana" w:hAnsi="Verdana" w:cs="Arial"/>
                <w:color w:val="808080" w:themeColor="background1" w:themeShade="80"/>
                <w:sz w:val="18"/>
                <w:szCs w:val="18"/>
              </w:rPr>
            </w:pPr>
            <w:r w:rsidRPr="00C078E2">
              <w:rPr>
                <w:rFonts w:ascii="Verdana" w:hAnsi="Verdana" w:cs="Arial"/>
                <w:sz w:val="18"/>
                <w:szCs w:val="18"/>
              </w:rPr>
              <w:t>Categorie</w:t>
            </w:r>
            <w:r>
              <w:rPr>
                <w:rFonts w:ascii="Verdana" w:hAnsi="Verdana" w:cs="Arial"/>
                <w:sz w:val="18"/>
                <w:szCs w:val="18"/>
              </w:rPr>
              <w:t xml:space="preserv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BF272C7" w14:textId="77777777" w:rsidR="00343EE2" w:rsidRPr="00CC7014" w:rsidRDefault="00343EE2" w:rsidP="005E298F">
            <w:pPr>
              <w:widowControl w:val="0"/>
              <w:spacing w:line="300" w:lineRule="auto"/>
              <w:rPr>
                <w:rFonts w:ascii="Verdana" w:hAnsi="Verdana" w:cs="Arial"/>
                <w:bCs/>
                <w:sz w:val="18"/>
                <w:szCs w:val="18"/>
              </w:rPr>
            </w:pPr>
            <w:r w:rsidRPr="00CC7014">
              <w:rPr>
                <w:rFonts w:ascii="Verdana" w:hAnsi="Verdana" w:cs="Arial"/>
                <w:bCs/>
                <w:sz w:val="18"/>
                <w:szCs w:val="18"/>
              </w:rPr>
              <w:t>1=</w:t>
            </w:r>
            <w:r>
              <w:rPr>
                <w:rFonts w:ascii="Verdana" w:hAnsi="Verdana" w:cs="Arial"/>
                <w:bCs/>
                <w:sz w:val="18"/>
                <w:szCs w:val="18"/>
              </w:rPr>
              <w:t>positief</w:t>
            </w:r>
          </w:p>
          <w:p w14:paraId="1F2A3887" w14:textId="77777777" w:rsidR="00343EE2" w:rsidRPr="00CC7014" w:rsidRDefault="00343EE2" w:rsidP="005E298F">
            <w:pPr>
              <w:widowControl w:val="0"/>
              <w:spacing w:line="300" w:lineRule="auto"/>
              <w:rPr>
                <w:rFonts w:ascii="Verdana" w:hAnsi="Verdana" w:cs="Arial"/>
                <w:bCs/>
                <w:sz w:val="18"/>
                <w:szCs w:val="18"/>
              </w:rPr>
            </w:pPr>
            <w:r w:rsidRPr="00CC7014">
              <w:rPr>
                <w:rFonts w:ascii="Verdana" w:hAnsi="Verdana" w:cs="Arial"/>
                <w:bCs/>
                <w:sz w:val="18"/>
                <w:szCs w:val="18"/>
              </w:rPr>
              <w:t>2=ne</w:t>
            </w:r>
            <w:r>
              <w:rPr>
                <w:rFonts w:ascii="Verdana" w:hAnsi="Verdana" w:cs="Arial"/>
                <w:bCs/>
                <w:sz w:val="18"/>
                <w:szCs w:val="18"/>
              </w:rPr>
              <w:t>gatief</w:t>
            </w:r>
          </w:p>
          <w:p w14:paraId="31C74CD0"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bCs/>
                <w:sz w:val="18"/>
                <w:szCs w:val="18"/>
              </w:rPr>
              <w:t>3 =nog niet bekend</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45DAA320" w14:textId="77777777" w:rsidR="00343EE2" w:rsidRDefault="00343EE2" w:rsidP="005E298F">
            <w:pPr>
              <w:rPr>
                <w:rFonts w:ascii="Verdana" w:hAnsi="Verdana" w:cs="Arial"/>
                <w:sz w:val="18"/>
                <w:szCs w:val="18"/>
              </w:rPr>
            </w:pPr>
            <w:r w:rsidRPr="0022457A">
              <w:rPr>
                <w:rFonts w:ascii="Verdana" w:hAnsi="Verdana" w:cs="Arial"/>
                <w:sz w:val="18"/>
                <w:szCs w:val="18"/>
              </w:rPr>
              <w:t>Verplicht</w:t>
            </w:r>
            <w:r>
              <w:rPr>
                <w:rFonts w:ascii="Verdana" w:hAnsi="Verdana" w:cs="Arial"/>
                <w:sz w:val="18"/>
                <w:szCs w:val="18"/>
              </w:rPr>
              <w:t xml:space="preserve"> </w:t>
            </w:r>
            <w:r w:rsidRPr="00697747">
              <w:rPr>
                <w:rFonts w:ascii="Verdana" w:hAnsi="Verdana" w:cs="Arial"/>
                <w:sz w:val="18"/>
                <w:szCs w:val="18"/>
              </w:rPr>
              <w:t>(</w:t>
            </w:r>
            <w:r w:rsidRPr="00697747">
              <w:rPr>
                <w:rFonts w:ascii="Verdana" w:hAnsi="Verdana" w:cs="Arial"/>
                <w:sz w:val="18"/>
                <w:szCs w:val="18"/>
                <w:u w:val="words"/>
              </w:rPr>
              <w:t>vervolg</w:t>
            </w:r>
            <w:r w:rsidRPr="00697747">
              <w:rPr>
                <w:rFonts w:ascii="Verdana" w:hAnsi="Verdana" w:cs="Arial"/>
                <w:sz w:val="18"/>
                <w:szCs w:val="18"/>
              </w:rPr>
              <w:t xml:space="preserve"> vraag van 10.</w:t>
            </w:r>
            <w:r>
              <w:rPr>
                <w:rFonts w:ascii="Verdana" w:hAnsi="Verdana" w:cs="Arial"/>
                <w:sz w:val="18"/>
                <w:szCs w:val="18"/>
              </w:rPr>
              <w:t>4</w:t>
            </w:r>
            <w:r w:rsidRPr="00697747">
              <w:rPr>
                <w:rFonts w:ascii="Verdana" w:hAnsi="Verdana" w:cs="Arial"/>
                <w:sz w:val="18"/>
                <w:szCs w:val="18"/>
              </w:rPr>
              <w:t>)</w:t>
            </w:r>
          </w:p>
          <w:p w14:paraId="6FB0DB1D" w14:textId="77777777" w:rsidR="00343EE2" w:rsidRPr="00A5151B" w:rsidRDefault="00343EE2" w:rsidP="005E298F">
            <w:pPr>
              <w:rPr>
                <w:rFonts w:ascii="Verdana" w:hAnsi="Verdana" w:cs="Arial"/>
                <w:color w:val="808080" w:themeColor="background1" w:themeShade="80"/>
                <w:sz w:val="18"/>
                <w:szCs w:val="18"/>
              </w:rPr>
            </w:pPr>
          </w:p>
        </w:tc>
      </w:tr>
      <w:tr w:rsidR="00343EE2" w:rsidRPr="00A5151B" w14:paraId="62A62C00" w14:textId="77777777" w:rsidTr="005E298F">
        <w:trPr>
          <w:cantSplit/>
          <w:trHeight w:val="83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4B0F47" w14:textId="77777777" w:rsidR="00343EE2" w:rsidRPr="00B20B1C" w:rsidRDefault="00343EE2" w:rsidP="005E298F">
            <w:pPr>
              <w:rPr>
                <w:rFonts w:ascii="Verdana" w:hAnsi="Verdana" w:cs="Arial"/>
                <w:sz w:val="18"/>
                <w:szCs w:val="18"/>
              </w:rPr>
            </w:pPr>
            <w:r w:rsidRPr="00B20B1C">
              <w:rPr>
                <w:rFonts w:ascii="Verdana" w:hAnsi="Verdana" w:cs="Arial"/>
                <w:sz w:val="18"/>
                <w:szCs w:val="18"/>
              </w:rPr>
              <w:t>10.5</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3F95DE5A" w14:textId="77777777" w:rsidR="00343EE2" w:rsidRPr="00B20B1C" w:rsidRDefault="00343EE2" w:rsidP="005E298F">
            <w:pPr>
              <w:rPr>
                <w:rFonts w:ascii="Verdana" w:hAnsi="Verdana" w:cs="Arial"/>
                <w:sz w:val="18"/>
                <w:szCs w:val="18"/>
              </w:rPr>
            </w:pPr>
            <w:r w:rsidRPr="00B20B1C">
              <w:rPr>
                <w:rFonts w:ascii="Verdana" w:hAnsi="Verdana" w:cs="Arial"/>
                <w:sz w:val="18"/>
                <w:szCs w:val="18"/>
              </w:rPr>
              <w:t>59</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7FE813" w14:textId="77777777" w:rsidR="00343EE2" w:rsidRPr="00B20B1C" w:rsidRDefault="00343EE2" w:rsidP="005E298F">
            <w:pPr>
              <w:rPr>
                <w:rFonts w:ascii="Verdana" w:hAnsi="Verdana" w:cs="Arial"/>
                <w:sz w:val="18"/>
                <w:szCs w:val="18"/>
              </w:rPr>
            </w:pPr>
            <w:r w:rsidRPr="00B20B1C">
              <w:rPr>
                <w:rFonts w:ascii="Verdana" w:hAnsi="Verdana" w:cs="Arial"/>
                <w:sz w:val="18"/>
                <w:szCs w:val="18"/>
              </w:rPr>
              <w:t>COVID-19 test</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0CF728C0" w14:textId="77777777" w:rsidR="00343EE2" w:rsidRPr="00B20B1C" w:rsidRDefault="00343EE2" w:rsidP="005E298F">
            <w:pPr>
              <w:overflowPunct/>
              <w:autoSpaceDE/>
              <w:autoSpaceDN/>
              <w:adjustRightInd/>
              <w:spacing w:line="240" w:lineRule="auto"/>
              <w:textAlignment w:val="auto"/>
              <w:rPr>
                <w:rFonts w:ascii="Calibri" w:hAnsi="Calibri" w:cs="Calibri"/>
                <w:sz w:val="22"/>
                <w:szCs w:val="22"/>
              </w:rPr>
            </w:pPr>
            <w:r w:rsidRPr="00B20B1C">
              <w:rPr>
                <w:rFonts w:ascii="Calibri" w:hAnsi="Calibri" w:cs="Calibri"/>
                <w:sz w:val="22"/>
                <w:szCs w:val="22"/>
              </w:rPr>
              <w:t>VPH_COV19_TEST</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0E30D5E" w14:textId="77777777" w:rsidR="00343EE2" w:rsidRPr="00B20B1C" w:rsidRDefault="00343EE2" w:rsidP="005E298F">
            <w:pPr>
              <w:rPr>
                <w:rFonts w:ascii="Verdana" w:hAnsi="Verdana" w:cs="Arial"/>
                <w:sz w:val="18"/>
                <w:szCs w:val="18"/>
              </w:rPr>
            </w:pPr>
            <w:r w:rsidRPr="00B20B1C">
              <w:rPr>
                <w:rFonts w:ascii="Verdana" w:hAnsi="Verdana" w:cs="Arial"/>
                <w:sz w:val="18"/>
                <w:szCs w:val="18"/>
              </w:rPr>
              <w:t>Is er getest voor COVID-19?</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21848ACB" w14:textId="77777777" w:rsidR="00343EE2" w:rsidRPr="00B20B1C" w:rsidRDefault="00343EE2" w:rsidP="005E298F">
            <w:pPr>
              <w:rPr>
                <w:rFonts w:ascii="Verdana" w:hAnsi="Verdana" w:cs="Arial"/>
                <w:sz w:val="18"/>
                <w:szCs w:val="18"/>
              </w:rPr>
            </w:pPr>
            <w:r w:rsidRPr="00B20B1C">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74CD57B3" w14:textId="77777777" w:rsidR="00343EE2" w:rsidRPr="00B20B1C" w:rsidRDefault="00343EE2" w:rsidP="005E298F">
            <w:pPr>
              <w:widowControl w:val="0"/>
              <w:spacing w:line="300" w:lineRule="auto"/>
              <w:rPr>
                <w:rFonts w:ascii="Verdana" w:hAnsi="Verdana" w:cs="Arial"/>
                <w:bCs/>
                <w:sz w:val="18"/>
                <w:szCs w:val="18"/>
              </w:rPr>
            </w:pPr>
            <w:r w:rsidRPr="00B20B1C">
              <w:rPr>
                <w:rFonts w:ascii="Verdana" w:hAnsi="Verdana" w:cs="Arial"/>
                <w:bCs/>
                <w:sz w:val="18"/>
                <w:szCs w:val="18"/>
              </w:rPr>
              <w:t>COVID-19:</w:t>
            </w:r>
          </w:p>
          <w:p w14:paraId="04AA5E16" w14:textId="77777777" w:rsidR="00343EE2" w:rsidRPr="00B20B1C" w:rsidRDefault="00343EE2" w:rsidP="005E298F">
            <w:pPr>
              <w:widowControl w:val="0"/>
              <w:spacing w:line="300" w:lineRule="auto"/>
              <w:rPr>
                <w:rFonts w:ascii="Verdana" w:hAnsi="Verdana" w:cs="Arial"/>
                <w:bCs/>
                <w:sz w:val="18"/>
                <w:szCs w:val="18"/>
              </w:rPr>
            </w:pPr>
            <w:r w:rsidRPr="00B20B1C">
              <w:rPr>
                <w:rFonts w:ascii="Verdana" w:hAnsi="Verdana" w:cs="Arial"/>
                <w:bCs/>
                <w:sz w:val="18"/>
                <w:szCs w:val="18"/>
              </w:rPr>
              <w:t>1=ja</w:t>
            </w:r>
          </w:p>
          <w:p w14:paraId="16E82B04" w14:textId="77777777" w:rsidR="00343EE2" w:rsidRPr="00B20B1C" w:rsidRDefault="00343EE2" w:rsidP="005E298F">
            <w:pPr>
              <w:widowControl w:val="0"/>
              <w:spacing w:line="300" w:lineRule="auto"/>
              <w:rPr>
                <w:rFonts w:ascii="Verdana" w:hAnsi="Verdana" w:cs="Arial"/>
                <w:bCs/>
                <w:sz w:val="18"/>
                <w:szCs w:val="18"/>
              </w:rPr>
            </w:pPr>
            <w:r w:rsidRPr="00B20B1C">
              <w:rPr>
                <w:rFonts w:ascii="Verdana" w:hAnsi="Verdana" w:cs="Arial"/>
                <w:bCs/>
                <w:sz w:val="18"/>
                <w:szCs w:val="18"/>
              </w:rPr>
              <w:t>2=nee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63C6F4B2" w14:textId="77777777" w:rsidR="00343EE2" w:rsidRPr="00B20B1C" w:rsidRDefault="00343EE2" w:rsidP="005E298F">
            <w:pPr>
              <w:rPr>
                <w:rFonts w:ascii="Verdana" w:hAnsi="Verdana" w:cs="Arial"/>
                <w:sz w:val="18"/>
                <w:szCs w:val="18"/>
              </w:rPr>
            </w:pPr>
            <w:r w:rsidRPr="00B20B1C">
              <w:rPr>
                <w:rFonts w:ascii="Verdana" w:hAnsi="Verdana" w:cs="Arial"/>
                <w:sz w:val="18"/>
                <w:szCs w:val="18"/>
              </w:rPr>
              <w:t>Verplicht</w:t>
            </w:r>
          </w:p>
        </w:tc>
      </w:tr>
      <w:tr w:rsidR="00343EE2" w:rsidRPr="008147D2" w14:paraId="6417755D" w14:textId="77777777" w:rsidTr="005E298F">
        <w:trPr>
          <w:cantSplit/>
          <w:trHeight w:val="83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F2E5F3" w14:textId="77777777" w:rsidR="00343EE2" w:rsidRPr="00B20B1C" w:rsidRDefault="00343EE2" w:rsidP="005E298F">
            <w:pPr>
              <w:rPr>
                <w:rFonts w:ascii="Verdana" w:hAnsi="Verdana" w:cs="Arial"/>
                <w:sz w:val="18"/>
                <w:szCs w:val="18"/>
              </w:rPr>
            </w:pPr>
            <w:r w:rsidRPr="00B20B1C">
              <w:rPr>
                <w:rFonts w:ascii="Verdana" w:hAnsi="Verdana" w:cs="Arial"/>
                <w:sz w:val="18"/>
                <w:szCs w:val="18"/>
              </w:rPr>
              <w:lastRenderedPageBreak/>
              <w:t>10.5.1</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506C6EF9" w14:textId="77777777" w:rsidR="00343EE2" w:rsidRPr="00B20B1C" w:rsidRDefault="00343EE2" w:rsidP="005E298F">
            <w:pPr>
              <w:rPr>
                <w:rFonts w:ascii="Verdana" w:hAnsi="Verdana" w:cs="Arial"/>
                <w:sz w:val="18"/>
                <w:szCs w:val="18"/>
              </w:rPr>
            </w:pPr>
            <w:r w:rsidRPr="00B20B1C">
              <w:rPr>
                <w:rFonts w:ascii="Verdana" w:hAnsi="Verdana" w:cs="Arial"/>
                <w:sz w:val="18"/>
                <w:szCs w:val="18"/>
              </w:rPr>
              <w:t>52</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EA1C2C" w14:textId="77777777" w:rsidR="00343EE2" w:rsidRPr="00B20B1C" w:rsidRDefault="00343EE2" w:rsidP="005E298F">
            <w:pPr>
              <w:rPr>
                <w:rFonts w:ascii="Verdana" w:hAnsi="Verdana" w:cs="Arial"/>
                <w:sz w:val="18"/>
                <w:szCs w:val="18"/>
              </w:rPr>
            </w:pPr>
            <w:r w:rsidRPr="00B20B1C">
              <w:rPr>
                <w:rFonts w:ascii="Verdana" w:hAnsi="Verdana" w:cs="Arial"/>
                <w:sz w:val="18"/>
                <w:szCs w:val="18"/>
              </w:rPr>
              <w:t>Uitslag laboratorium onderzoek COVID-19</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3247BC65" w14:textId="77777777" w:rsidR="00343EE2" w:rsidRPr="00B20B1C" w:rsidRDefault="00343EE2" w:rsidP="005E298F">
            <w:pPr>
              <w:overflowPunct/>
              <w:autoSpaceDE/>
              <w:autoSpaceDN/>
              <w:adjustRightInd/>
              <w:spacing w:line="240" w:lineRule="auto"/>
              <w:textAlignment w:val="auto"/>
              <w:rPr>
                <w:rFonts w:ascii="Calibri" w:hAnsi="Calibri" w:cs="Calibri"/>
                <w:sz w:val="22"/>
                <w:szCs w:val="22"/>
              </w:rPr>
            </w:pPr>
            <w:r w:rsidRPr="00B20B1C">
              <w:rPr>
                <w:rFonts w:ascii="Calibri" w:hAnsi="Calibri" w:cs="Calibri"/>
                <w:sz w:val="22"/>
                <w:szCs w:val="22"/>
              </w:rPr>
              <w:t>VPH_COV19_LAB</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051344A3" w14:textId="77777777" w:rsidR="00343EE2" w:rsidRPr="00B20B1C" w:rsidRDefault="00343EE2" w:rsidP="005E298F">
            <w:pPr>
              <w:rPr>
                <w:rFonts w:ascii="Verdana" w:hAnsi="Verdana" w:cs="Arial"/>
                <w:bCs/>
                <w:sz w:val="18"/>
                <w:szCs w:val="18"/>
              </w:rPr>
            </w:pPr>
            <w:r w:rsidRPr="00B20B1C">
              <w:rPr>
                <w:rFonts w:ascii="Verdana" w:hAnsi="Verdana" w:cs="Arial"/>
                <w:bCs/>
                <w:sz w:val="18"/>
                <w:szCs w:val="18"/>
              </w:rPr>
              <w:t xml:space="preserve">Uitslag laboratorium onderzoek </w:t>
            </w:r>
            <w:r w:rsidRPr="00B20B1C">
              <w:rPr>
                <w:rFonts w:ascii="Verdana" w:hAnsi="Verdana" w:cstheme="minorHAnsi"/>
                <w:sz w:val="18"/>
                <w:szCs w:val="18"/>
              </w:rPr>
              <w:t>– COVID-19</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4F3CE1CD" w14:textId="77777777" w:rsidR="00343EE2" w:rsidRPr="00B20B1C" w:rsidRDefault="00343EE2" w:rsidP="005E298F">
            <w:pPr>
              <w:rPr>
                <w:rFonts w:ascii="Verdana" w:hAnsi="Verdana" w:cs="Arial"/>
                <w:sz w:val="18"/>
                <w:szCs w:val="18"/>
              </w:rPr>
            </w:pPr>
            <w:r w:rsidRPr="00B20B1C">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6DAF6557" w14:textId="77777777" w:rsidR="00343EE2" w:rsidRPr="00B20B1C" w:rsidRDefault="00343EE2" w:rsidP="005E298F">
            <w:pPr>
              <w:widowControl w:val="0"/>
              <w:spacing w:line="300" w:lineRule="auto"/>
              <w:rPr>
                <w:rFonts w:ascii="Verdana" w:hAnsi="Verdana" w:cs="Arial"/>
                <w:sz w:val="18"/>
                <w:szCs w:val="18"/>
              </w:rPr>
            </w:pPr>
            <w:r w:rsidRPr="00B20B1C">
              <w:rPr>
                <w:rFonts w:ascii="Verdana" w:hAnsi="Verdana" w:cs="Arial"/>
                <w:sz w:val="18"/>
                <w:szCs w:val="18"/>
              </w:rPr>
              <w:t>1= positief</w:t>
            </w:r>
          </w:p>
          <w:p w14:paraId="7CCF9BB6" w14:textId="77777777" w:rsidR="00343EE2" w:rsidRPr="00B20B1C" w:rsidRDefault="00343EE2" w:rsidP="005E298F">
            <w:pPr>
              <w:widowControl w:val="0"/>
              <w:spacing w:line="300" w:lineRule="auto"/>
              <w:rPr>
                <w:rFonts w:ascii="Verdana" w:hAnsi="Verdana" w:cs="Arial"/>
                <w:bCs/>
                <w:sz w:val="18"/>
                <w:szCs w:val="18"/>
              </w:rPr>
            </w:pPr>
            <w:r w:rsidRPr="00B20B1C">
              <w:rPr>
                <w:rFonts w:ascii="Verdana" w:hAnsi="Verdana" w:cs="Arial"/>
                <w:bCs/>
                <w:sz w:val="18"/>
                <w:szCs w:val="18"/>
              </w:rPr>
              <w:t>2=negatief</w:t>
            </w:r>
          </w:p>
          <w:p w14:paraId="43957E8B" w14:textId="77777777" w:rsidR="00343EE2" w:rsidRPr="00B20B1C" w:rsidRDefault="00343EE2" w:rsidP="005E298F">
            <w:pPr>
              <w:widowControl w:val="0"/>
              <w:spacing w:line="300" w:lineRule="auto"/>
              <w:rPr>
                <w:rFonts w:ascii="Verdana" w:hAnsi="Verdana" w:cs="Arial"/>
                <w:bCs/>
                <w:sz w:val="18"/>
                <w:szCs w:val="18"/>
              </w:rPr>
            </w:pPr>
            <w:r w:rsidRPr="00B20B1C">
              <w:rPr>
                <w:rFonts w:ascii="Verdana" w:hAnsi="Verdana" w:cs="Arial"/>
                <w:bCs/>
                <w:sz w:val="18"/>
                <w:szCs w:val="18"/>
              </w:rPr>
              <w:t>3=(nog) niet bekend</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592463DA" w14:textId="77777777" w:rsidR="00343EE2" w:rsidRPr="00B20B1C" w:rsidRDefault="00343EE2" w:rsidP="005E298F">
            <w:pPr>
              <w:rPr>
                <w:rFonts w:ascii="Verdana" w:hAnsi="Verdana" w:cs="Arial"/>
                <w:sz w:val="18"/>
                <w:szCs w:val="18"/>
              </w:rPr>
            </w:pPr>
            <w:r w:rsidRPr="00B20B1C">
              <w:rPr>
                <w:rFonts w:ascii="Verdana" w:hAnsi="Verdana" w:cs="Arial"/>
                <w:sz w:val="18"/>
                <w:szCs w:val="18"/>
              </w:rPr>
              <w:t>Verplicht (</w:t>
            </w:r>
            <w:r w:rsidRPr="00B20B1C">
              <w:rPr>
                <w:rFonts w:ascii="Verdana" w:hAnsi="Verdana" w:cs="Arial"/>
                <w:sz w:val="18"/>
                <w:szCs w:val="18"/>
                <w:u w:val="words"/>
              </w:rPr>
              <w:t>vervolg</w:t>
            </w:r>
            <w:r w:rsidRPr="00B20B1C">
              <w:rPr>
                <w:rFonts w:ascii="Verdana" w:hAnsi="Verdana" w:cs="Arial"/>
                <w:sz w:val="18"/>
                <w:szCs w:val="18"/>
              </w:rPr>
              <w:t xml:space="preserve"> vraag van 10.4)</w:t>
            </w:r>
          </w:p>
        </w:tc>
      </w:tr>
      <w:tr w:rsidR="00343EE2" w:rsidRPr="008147D2" w14:paraId="287FC40F" w14:textId="77777777" w:rsidTr="005E298F">
        <w:trPr>
          <w:cantSplit/>
          <w:trHeight w:val="83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FE6273" w14:textId="77777777" w:rsidR="00343EE2" w:rsidRPr="00B20B1C" w:rsidRDefault="00343EE2" w:rsidP="005E298F">
            <w:pPr>
              <w:rPr>
                <w:rFonts w:ascii="Verdana" w:hAnsi="Verdana" w:cs="Arial"/>
                <w:sz w:val="18"/>
                <w:szCs w:val="18"/>
              </w:rPr>
            </w:pPr>
            <w:r w:rsidRPr="00B20B1C">
              <w:rPr>
                <w:rFonts w:ascii="Verdana" w:hAnsi="Verdana" w:cs="Arial"/>
                <w:sz w:val="18"/>
                <w:szCs w:val="18"/>
              </w:rPr>
              <w:t>10.5.2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2413C4AC" w14:textId="77777777" w:rsidR="00343EE2" w:rsidRPr="00B20B1C" w:rsidRDefault="00343EE2" w:rsidP="005E298F">
            <w:pPr>
              <w:rPr>
                <w:rFonts w:ascii="Verdana" w:hAnsi="Verdana" w:cs="Arial"/>
                <w:sz w:val="18"/>
                <w:szCs w:val="18"/>
              </w:rPr>
            </w:pPr>
            <w:r w:rsidRPr="00B20B1C">
              <w:rPr>
                <w:rFonts w:ascii="Verdana" w:hAnsi="Verdana" w:cs="Arial"/>
                <w:sz w:val="18"/>
                <w:szCs w:val="18"/>
              </w:rPr>
              <w:t>60</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6CCDBB" w14:textId="77777777" w:rsidR="00343EE2" w:rsidRPr="00B20B1C" w:rsidRDefault="00343EE2" w:rsidP="005E298F">
            <w:pPr>
              <w:rPr>
                <w:rFonts w:ascii="Verdana" w:hAnsi="Verdana" w:cs="Arial"/>
                <w:sz w:val="18"/>
                <w:szCs w:val="18"/>
              </w:rPr>
            </w:pPr>
            <w:r w:rsidRPr="00B20B1C">
              <w:rPr>
                <w:rFonts w:ascii="Verdana" w:hAnsi="Verdana" w:cs="Arial"/>
                <w:sz w:val="18"/>
                <w:szCs w:val="18"/>
              </w:rPr>
              <w:t>Symptomen COVID-19?</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A1D5134" w14:textId="77777777" w:rsidR="00343EE2" w:rsidRPr="00B20B1C" w:rsidRDefault="00343EE2" w:rsidP="005E298F">
            <w:pPr>
              <w:overflowPunct/>
              <w:autoSpaceDE/>
              <w:autoSpaceDN/>
              <w:adjustRightInd/>
              <w:spacing w:line="240" w:lineRule="auto"/>
              <w:textAlignment w:val="auto"/>
              <w:rPr>
                <w:rFonts w:ascii="Calibri" w:hAnsi="Calibri" w:cs="Calibri"/>
                <w:sz w:val="22"/>
                <w:szCs w:val="22"/>
              </w:rPr>
            </w:pPr>
            <w:r w:rsidRPr="00B20B1C">
              <w:rPr>
                <w:rFonts w:ascii="Calibri" w:hAnsi="Calibri" w:cs="Calibri"/>
                <w:sz w:val="22"/>
                <w:szCs w:val="22"/>
              </w:rPr>
              <w:t>VPH_COV_SYMP</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31C122AA" w14:textId="77777777" w:rsidR="00343EE2" w:rsidRPr="00B20B1C" w:rsidRDefault="00343EE2" w:rsidP="005E298F">
            <w:pPr>
              <w:rPr>
                <w:rFonts w:ascii="Verdana" w:hAnsi="Verdana" w:cs="Arial"/>
                <w:bCs/>
                <w:sz w:val="18"/>
                <w:szCs w:val="18"/>
              </w:rPr>
            </w:pPr>
            <w:r w:rsidRPr="00B20B1C">
              <w:rPr>
                <w:rFonts w:ascii="Verdana" w:hAnsi="Verdana" w:cs="Arial"/>
                <w:bCs/>
                <w:sz w:val="18"/>
                <w:szCs w:val="18"/>
              </w:rPr>
              <w:t>Zijn er symptomen passend bij COVID-19?</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595BA760" w14:textId="77777777" w:rsidR="00343EE2" w:rsidRPr="00B20B1C" w:rsidRDefault="00343EE2" w:rsidP="005E298F">
            <w:pPr>
              <w:rPr>
                <w:rFonts w:ascii="Verdana" w:hAnsi="Verdana" w:cs="Arial"/>
                <w:sz w:val="18"/>
                <w:szCs w:val="18"/>
              </w:rPr>
            </w:pPr>
            <w:r w:rsidRPr="00B20B1C">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2C3102FD" w14:textId="77777777" w:rsidR="00343EE2" w:rsidRPr="00B20B1C" w:rsidRDefault="00343EE2" w:rsidP="005E298F">
            <w:pPr>
              <w:widowControl w:val="0"/>
              <w:spacing w:line="300" w:lineRule="auto"/>
              <w:rPr>
                <w:rFonts w:ascii="Verdana" w:hAnsi="Verdana" w:cs="Arial"/>
                <w:bCs/>
                <w:sz w:val="18"/>
                <w:szCs w:val="18"/>
              </w:rPr>
            </w:pPr>
            <w:r w:rsidRPr="00B20B1C">
              <w:rPr>
                <w:rFonts w:ascii="Verdana" w:hAnsi="Verdana" w:cs="Arial"/>
                <w:bCs/>
                <w:sz w:val="18"/>
                <w:szCs w:val="18"/>
              </w:rPr>
              <w:t>1=ja (symptomatisch)</w:t>
            </w:r>
          </w:p>
          <w:p w14:paraId="6F4C7A13" w14:textId="77777777" w:rsidR="00343EE2" w:rsidRPr="00B20B1C" w:rsidRDefault="00343EE2" w:rsidP="005E298F">
            <w:pPr>
              <w:widowControl w:val="0"/>
              <w:spacing w:line="300" w:lineRule="auto"/>
              <w:rPr>
                <w:rFonts w:ascii="Verdana" w:hAnsi="Verdana" w:cs="Arial"/>
                <w:bCs/>
                <w:sz w:val="18"/>
                <w:szCs w:val="18"/>
              </w:rPr>
            </w:pPr>
            <w:r w:rsidRPr="00B20B1C">
              <w:rPr>
                <w:rFonts w:ascii="Verdana" w:hAnsi="Verdana" w:cs="Arial"/>
                <w:bCs/>
                <w:sz w:val="18"/>
                <w:szCs w:val="18"/>
              </w:rPr>
              <w:t>2=nee (asymptomatisch)</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63F426C2" w14:textId="77777777" w:rsidR="00343EE2" w:rsidRPr="00B20B1C" w:rsidRDefault="00343EE2" w:rsidP="005E298F">
            <w:pPr>
              <w:rPr>
                <w:rFonts w:ascii="Verdana" w:hAnsi="Verdana" w:cs="Arial"/>
                <w:sz w:val="18"/>
                <w:szCs w:val="18"/>
              </w:rPr>
            </w:pPr>
            <w:r w:rsidRPr="00B20B1C">
              <w:rPr>
                <w:rFonts w:ascii="Verdana" w:hAnsi="Verdana" w:cs="Arial"/>
                <w:sz w:val="18"/>
                <w:szCs w:val="18"/>
              </w:rPr>
              <w:t>Verplicht (</w:t>
            </w:r>
            <w:r w:rsidRPr="00B20B1C">
              <w:rPr>
                <w:rFonts w:ascii="Verdana" w:hAnsi="Verdana" w:cs="Arial"/>
                <w:sz w:val="18"/>
                <w:szCs w:val="18"/>
                <w:u w:val="single"/>
              </w:rPr>
              <w:t>vervolg</w:t>
            </w:r>
            <w:r w:rsidRPr="00B20B1C">
              <w:rPr>
                <w:rFonts w:ascii="Verdana" w:hAnsi="Verdana" w:cs="Arial"/>
                <w:sz w:val="18"/>
                <w:szCs w:val="18"/>
              </w:rPr>
              <w:t xml:space="preserve"> vraag van 10.5.1)</w:t>
            </w:r>
          </w:p>
        </w:tc>
      </w:tr>
      <w:tr w:rsidR="00343EE2" w:rsidRPr="00A5151B" w14:paraId="7513E621" w14:textId="77777777" w:rsidTr="005E298F">
        <w:trPr>
          <w:cantSplit/>
          <w:trHeight w:val="710"/>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913649" w14:textId="77777777" w:rsidR="00343EE2" w:rsidRPr="00041DAE" w:rsidRDefault="00343EE2" w:rsidP="005E298F">
            <w:pPr>
              <w:rPr>
                <w:rFonts w:ascii="Verdana" w:hAnsi="Verdana" w:cs="Arial"/>
                <w:sz w:val="18"/>
                <w:szCs w:val="18"/>
                <w:u w:val="single"/>
              </w:rPr>
            </w:pPr>
            <w:r w:rsidRPr="00041DAE">
              <w:rPr>
                <w:rFonts w:ascii="Verdana" w:hAnsi="Verdana" w:cs="Arial"/>
                <w:sz w:val="18"/>
                <w:szCs w:val="18"/>
                <w:u w:val="single"/>
              </w:rPr>
              <w:t>10.2</w:t>
            </w:r>
          </w:p>
        </w:tc>
        <w:tc>
          <w:tcPr>
            <w:tcW w:w="88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5DC6943" w14:textId="77777777" w:rsidR="00343EE2" w:rsidRPr="00A5151B" w:rsidRDefault="00343EE2" w:rsidP="005E298F">
            <w:pPr>
              <w:rPr>
                <w:rFonts w:ascii="Verdana" w:hAnsi="Verdana" w:cs="Arial"/>
                <w:sz w:val="18"/>
                <w:szCs w:val="18"/>
              </w:rPr>
            </w:pPr>
            <w:r>
              <w:rPr>
                <w:rFonts w:ascii="Verdana" w:hAnsi="Verdana" w:cs="Arial"/>
                <w:sz w:val="18"/>
                <w:szCs w:val="18"/>
              </w:rPr>
              <w:t>34</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BEE18A" w14:textId="77777777" w:rsidR="00343EE2" w:rsidRPr="00A5151B" w:rsidRDefault="00343EE2" w:rsidP="005E298F">
            <w:pPr>
              <w:rPr>
                <w:rFonts w:ascii="Verdana" w:hAnsi="Verdana" w:cs="Arial"/>
                <w:sz w:val="18"/>
                <w:szCs w:val="18"/>
              </w:rPr>
            </w:pPr>
            <w:r w:rsidRPr="00A5151B">
              <w:rPr>
                <w:rFonts w:ascii="Verdana" w:hAnsi="Verdana" w:cs="Arial"/>
                <w:sz w:val="18"/>
                <w:szCs w:val="18"/>
              </w:rPr>
              <w:t>Urineweginfectie</w:t>
            </w:r>
          </w:p>
        </w:tc>
        <w:tc>
          <w:tcPr>
            <w:tcW w:w="21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7CDF5FCB" w14:textId="77777777" w:rsidR="00343EE2" w:rsidRPr="00A5151B" w:rsidRDefault="00343EE2" w:rsidP="005E298F">
            <w:pPr>
              <w:rPr>
                <w:rFonts w:ascii="Verdana" w:hAnsi="Verdana" w:cs="Arial"/>
                <w:sz w:val="18"/>
                <w:szCs w:val="18"/>
              </w:rPr>
            </w:pPr>
            <w:r>
              <w:rPr>
                <w:rFonts w:ascii="Calibri" w:hAnsi="Calibri" w:cs="Calibri"/>
                <w:color w:val="000000"/>
                <w:sz w:val="22"/>
                <w:szCs w:val="22"/>
              </w:rPr>
              <w:t>VPH_</w:t>
            </w:r>
            <w:r w:rsidRPr="00A5151B">
              <w:rPr>
                <w:rFonts w:ascii="Verdana" w:hAnsi="Verdana" w:cs="Arial"/>
                <w:sz w:val="18"/>
                <w:szCs w:val="18"/>
              </w:rPr>
              <w:t>UWI</w:t>
            </w:r>
            <w:r>
              <w:rPr>
                <w:rFonts w:ascii="Verdana" w:hAnsi="Verdana" w:cs="Arial"/>
                <w:sz w:val="18"/>
                <w:szCs w:val="18"/>
              </w:rPr>
              <w:t>_JN</w:t>
            </w:r>
          </w:p>
        </w:tc>
        <w:tc>
          <w:tcPr>
            <w:tcW w:w="355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06AE7E8"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Geef aan of er sprake is van een urineweginfectie.</w:t>
            </w:r>
          </w:p>
        </w:tc>
        <w:tc>
          <w:tcPr>
            <w:tcW w:w="114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04F7E2E"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4A88ED1" w14:textId="77777777" w:rsidR="00343EE2" w:rsidRPr="00A5151B" w:rsidRDefault="00343EE2" w:rsidP="005E298F">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17BB52E"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51E2639A"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p>
        </w:tc>
      </w:tr>
      <w:tr w:rsidR="00343EE2" w:rsidRPr="00A5151B" w14:paraId="5095E872" w14:textId="77777777" w:rsidTr="005E298F">
        <w:trPr>
          <w:cantSplit/>
          <w:trHeight w:val="1140"/>
          <w:jc w:val="center"/>
        </w:trPr>
        <w:tc>
          <w:tcPr>
            <w:tcW w:w="841"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tcPr>
          <w:p w14:paraId="1770825E" w14:textId="77777777" w:rsidR="00343EE2" w:rsidRPr="00041DAE" w:rsidRDefault="00343EE2" w:rsidP="005E298F">
            <w:pPr>
              <w:rPr>
                <w:rFonts w:ascii="Verdana" w:hAnsi="Verdana" w:cs="Arial"/>
                <w:sz w:val="18"/>
                <w:szCs w:val="18"/>
                <w:u w:val="single"/>
              </w:rPr>
            </w:pPr>
            <w:r w:rsidRPr="00041DAE">
              <w:rPr>
                <w:rFonts w:ascii="Verdana" w:hAnsi="Verdana" w:cs="Arial"/>
                <w:sz w:val="18"/>
                <w:szCs w:val="18"/>
                <w:u w:val="single"/>
              </w:rPr>
              <w:t>10.2.4</w:t>
            </w:r>
          </w:p>
        </w:tc>
        <w:tc>
          <w:tcPr>
            <w:tcW w:w="880" w:type="dxa"/>
            <w:gridSpan w:val="2"/>
            <w:tcBorders>
              <w:top w:val="nil"/>
              <w:left w:val="nil"/>
              <w:bottom w:val="single" w:sz="4" w:space="0" w:color="auto"/>
              <w:right w:val="single" w:sz="4" w:space="0" w:color="808080" w:themeColor="background1" w:themeShade="80"/>
            </w:tcBorders>
          </w:tcPr>
          <w:p w14:paraId="524605B9" w14:textId="77777777" w:rsidR="00343EE2" w:rsidRPr="00A5151B" w:rsidRDefault="00343EE2" w:rsidP="005E298F">
            <w:pPr>
              <w:rPr>
                <w:rFonts w:ascii="Verdana" w:hAnsi="Verdana" w:cs="Arial"/>
                <w:sz w:val="18"/>
                <w:szCs w:val="18"/>
              </w:rPr>
            </w:pPr>
            <w:r>
              <w:rPr>
                <w:rFonts w:ascii="Verdana" w:hAnsi="Verdana" w:cs="Arial"/>
                <w:sz w:val="18"/>
                <w:szCs w:val="18"/>
              </w:rPr>
              <w:t>38</w:t>
            </w:r>
          </w:p>
        </w:tc>
        <w:tc>
          <w:tcPr>
            <w:tcW w:w="1990"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tcPr>
          <w:p w14:paraId="63565F2D"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auto"/>
              <w:right w:val="single" w:sz="4" w:space="0" w:color="808080" w:themeColor="background1" w:themeShade="80"/>
            </w:tcBorders>
            <w:shd w:val="clear" w:color="auto" w:fill="auto"/>
          </w:tcPr>
          <w:p w14:paraId="038E1A71" w14:textId="77777777" w:rsidR="00343EE2" w:rsidRPr="00A5151B" w:rsidRDefault="00343EE2" w:rsidP="005E298F">
            <w:pPr>
              <w:rPr>
                <w:rFonts w:ascii="Verdana" w:hAnsi="Verdana" w:cs="Arial"/>
                <w:sz w:val="18"/>
                <w:szCs w:val="18"/>
              </w:rPr>
            </w:pPr>
            <w:r>
              <w:rPr>
                <w:rFonts w:ascii="Calibri" w:hAnsi="Calibri" w:cs="Calibri"/>
                <w:color w:val="000000"/>
                <w:sz w:val="22"/>
                <w:szCs w:val="22"/>
              </w:rPr>
              <w:t>VPH_</w:t>
            </w:r>
            <w:r w:rsidRPr="00A5151B">
              <w:rPr>
                <w:rFonts w:ascii="Verdana" w:hAnsi="Verdana" w:cs="Arial"/>
                <w:sz w:val="18"/>
                <w:szCs w:val="18"/>
              </w:rPr>
              <w:t>INF_UWI_KWEEK</w:t>
            </w:r>
          </w:p>
        </w:tc>
        <w:tc>
          <w:tcPr>
            <w:tcW w:w="3556" w:type="dxa"/>
            <w:tcBorders>
              <w:top w:val="nil"/>
              <w:left w:val="nil"/>
              <w:bottom w:val="single" w:sz="4" w:space="0" w:color="auto"/>
              <w:right w:val="single" w:sz="4" w:space="0" w:color="808080" w:themeColor="background1" w:themeShade="80"/>
            </w:tcBorders>
            <w:shd w:val="clear" w:color="auto" w:fill="auto"/>
          </w:tcPr>
          <w:p w14:paraId="748A32A7" w14:textId="198EA481" w:rsidR="00343EE2" w:rsidRPr="00A5151B" w:rsidRDefault="00343EE2" w:rsidP="005E298F">
            <w:pPr>
              <w:rPr>
                <w:rFonts w:ascii="Verdana" w:hAnsi="Verdana" w:cs="Arial"/>
                <w:sz w:val="18"/>
                <w:szCs w:val="18"/>
              </w:rPr>
            </w:pPr>
            <w:r w:rsidRPr="00A5151B">
              <w:rPr>
                <w:rFonts w:ascii="Verdana" w:hAnsi="Verdana" w:cs="Arial"/>
                <w:sz w:val="18"/>
                <w:szCs w:val="18"/>
              </w:rPr>
              <w:t xml:space="preserve">Is er i.v.m. </w:t>
            </w:r>
            <w:r w:rsidRPr="00FD7378">
              <w:rPr>
                <w:rFonts w:ascii="Verdana" w:hAnsi="Verdana" w:cs="Arial"/>
                <w:sz w:val="18"/>
                <w:szCs w:val="18"/>
              </w:rPr>
              <w:t xml:space="preserve">de urineweginfectie </w:t>
            </w:r>
            <w:r w:rsidRPr="00A5151B">
              <w:rPr>
                <w:rFonts w:ascii="Verdana" w:hAnsi="Verdana" w:cs="Arial"/>
                <w:sz w:val="18"/>
                <w:szCs w:val="18"/>
              </w:rPr>
              <w:t>een kweek/monster afgenomen?</w:t>
            </w:r>
          </w:p>
        </w:tc>
        <w:tc>
          <w:tcPr>
            <w:tcW w:w="1146" w:type="dxa"/>
            <w:tcBorders>
              <w:top w:val="nil"/>
              <w:left w:val="nil"/>
              <w:bottom w:val="single" w:sz="4" w:space="0" w:color="auto"/>
              <w:right w:val="single" w:sz="4" w:space="0" w:color="808080" w:themeColor="background1" w:themeShade="80"/>
            </w:tcBorders>
            <w:shd w:val="clear" w:color="auto" w:fill="auto"/>
          </w:tcPr>
          <w:p w14:paraId="74C62195"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nil"/>
              <w:left w:val="nil"/>
              <w:bottom w:val="single" w:sz="4" w:space="0" w:color="auto"/>
              <w:right w:val="single" w:sz="4" w:space="0" w:color="808080" w:themeColor="background1" w:themeShade="80"/>
            </w:tcBorders>
            <w:shd w:val="clear" w:color="auto" w:fill="auto"/>
          </w:tcPr>
          <w:p w14:paraId="70034723" w14:textId="77777777" w:rsidR="00343EE2" w:rsidRPr="00A5151B"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auto"/>
              <w:right w:val="single" w:sz="4" w:space="0" w:color="808080" w:themeColor="background1" w:themeShade="80"/>
            </w:tcBorders>
            <w:shd w:val="clear" w:color="auto" w:fill="auto"/>
          </w:tcPr>
          <w:p w14:paraId="48CD0D37"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7D80C86D"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w:t>
            </w:r>
            <w:r>
              <w:rPr>
                <w:rFonts w:ascii="Verdana" w:hAnsi="Verdana" w:cs="Arial"/>
                <w:sz w:val="18"/>
                <w:szCs w:val="18"/>
              </w:rPr>
              <w:t xml:space="preserve"> van </w:t>
            </w:r>
            <w:r w:rsidRPr="00A5151B">
              <w:rPr>
                <w:rFonts w:ascii="Verdana" w:hAnsi="Verdana" w:cs="Arial"/>
                <w:sz w:val="18"/>
                <w:szCs w:val="18"/>
              </w:rPr>
              <w:t>10.2)</w:t>
            </w:r>
          </w:p>
        </w:tc>
      </w:tr>
      <w:tr w:rsidR="00343EE2" w:rsidRPr="00A5151B" w14:paraId="256C3D47" w14:textId="77777777" w:rsidTr="005E298F">
        <w:trPr>
          <w:cantSplit/>
          <w:trHeight w:val="114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033828" w14:textId="77777777" w:rsidR="00343EE2" w:rsidRPr="00C078E2" w:rsidRDefault="00343EE2" w:rsidP="005E298F">
            <w:pPr>
              <w:rPr>
                <w:rFonts w:ascii="Verdana" w:hAnsi="Verdana" w:cs="Arial"/>
                <w:sz w:val="18"/>
                <w:szCs w:val="18"/>
              </w:rPr>
            </w:pPr>
            <w:bookmarkStart w:id="70" w:name="_Hlk50023754"/>
            <w:r w:rsidRPr="00C078E2">
              <w:rPr>
                <w:rFonts w:ascii="Verdana" w:hAnsi="Verdana" w:cs="Arial"/>
                <w:sz w:val="18"/>
                <w:szCs w:val="18"/>
              </w:rPr>
              <w:t>10.2.5</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708E08BB" w14:textId="77777777" w:rsidR="00343EE2" w:rsidRPr="00C078E2" w:rsidRDefault="00343EE2" w:rsidP="005E298F">
            <w:pPr>
              <w:rPr>
                <w:rFonts w:ascii="Verdana" w:hAnsi="Verdana" w:cs="Arial"/>
                <w:sz w:val="18"/>
                <w:szCs w:val="18"/>
              </w:rPr>
            </w:pPr>
            <w:r w:rsidRPr="00C078E2">
              <w:rPr>
                <w:rFonts w:ascii="Verdana" w:hAnsi="Verdana" w:cs="Arial"/>
                <w:sz w:val="18"/>
                <w:szCs w:val="18"/>
              </w:rPr>
              <w:t>39</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F1E29A" w14:textId="77777777" w:rsidR="00343EE2" w:rsidRPr="00C078E2" w:rsidRDefault="00343EE2" w:rsidP="005E298F">
            <w:pPr>
              <w:rPr>
                <w:rFonts w:ascii="Verdana" w:hAnsi="Verdana" w:cs="Arial"/>
                <w:sz w:val="18"/>
                <w:szCs w:val="18"/>
              </w:rPr>
            </w:pPr>
            <w:r w:rsidRPr="00C078E2">
              <w:rPr>
                <w:rFonts w:ascii="Verdana" w:hAnsi="Verdana" w:cs="Arial"/>
                <w:sz w:val="18"/>
                <w:szCs w:val="18"/>
              </w:rPr>
              <w:t>Verwekker 1</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418EDA61" w14:textId="77777777" w:rsidR="00343EE2" w:rsidRPr="00C078E2" w:rsidRDefault="00343EE2" w:rsidP="005E298F">
            <w:pPr>
              <w:rPr>
                <w:rFonts w:ascii="Verdana" w:hAnsi="Verdana" w:cs="Arial"/>
                <w:sz w:val="18"/>
                <w:szCs w:val="18"/>
              </w:rPr>
            </w:pPr>
            <w:r>
              <w:rPr>
                <w:rFonts w:ascii="Calibri" w:hAnsi="Calibri" w:cs="Calibri"/>
                <w:color w:val="000000"/>
                <w:sz w:val="22"/>
                <w:szCs w:val="22"/>
              </w:rPr>
              <w:t>VPH_</w:t>
            </w:r>
            <w:r w:rsidRPr="00C078E2">
              <w:rPr>
                <w:rFonts w:ascii="Verdana" w:hAnsi="Verdana" w:cs="Arial"/>
                <w:sz w:val="18"/>
                <w:szCs w:val="18"/>
              </w:rPr>
              <w:t>INF_UWI_VERW1</w:t>
            </w:r>
            <w:r>
              <w:rPr>
                <w:rFonts w:ascii="Verdana" w:hAnsi="Verdana" w:cs="Arial"/>
                <w:sz w:val="18"/>
                <w:szCs w:val="18"/>
              </w:rPr>
              <w:t>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205C8A11" w14:textId="77777777" w:rsidR="00343EE2" w:rsidRPr="00C078E2" w:rsidRDefault="00343EE2" w:rsidP="005E298F">
            <w:pPr>
              <w:rPr>
                <w:rFonts w:ascii="Verdana" w:hAnsi="Verdana" w:cs="Arial"/>
                <w:sz w:val="18"/>
                <w:szCs w:val="18"/>
              </w:rPr>
            </w:pPr>
            <w:r w:rsidRPr="00C078E2">
              <w:rPr>
                <w:rFonts w:ascii="Verdana" w:hAnsi="Verdana" w:cs="Arial"/>
                <w:sz w:val="18"/>
                <w:szCs w:val="18"/>
              </w:rPr>
              <w:t>Geef aan welk micro-organisme er bij de urineweginfectie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192964F3" w14:textId="77777777" w:rsidR="00343EE2" w:rsidRPr="00C078E2" w:rsidRDefault="00343EE2" w:rsidP="005E298F">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64128FA6" w14:textId="77777777" w:rsidR="00343EE2" w:rsidRPr="00C078E2" w:rsidRDefault="00343EE2" w:rsidP="005E298F">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Pr>
                <w:rFonts w:ascii="Verdana" w:hAnsi="Verdana" w:cs="Arial"/>
                <w:b/>
                <w:sz w:val="18"/>
                <w:szCs w:val="18"/>
              </w:rPr>
              <w:t>b</w:t>
            </w:r>
            <w:r w:rsidRPr="00C078E2">
              <w:rPr>
                <w:rFonts w:ascii="Verdana" w:hAnsi="Verdana" w:cs="Arial"/>
                <w:sz w:val="18"/>
                <w:szCs w:val="18"/>
              </w:rPr>
              <w:t xml:space="preserve">: lijst micro-organismen. Code moet voorkomen in deze lijst. </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371DB72F" w14:textId="77777777" w:rsidR="00343EE2" w:rsidRPr="00C078E2" w:rsidRDefault="00343EE2" w:rsidP="005E298F">
            <w:pPr>
              <w:rPr>
                <w:rFonts w:ascii="Verdana" w:hAnsi="Verdana" w:cs="Arial"/>
                <w:sz w:val="18"/>
                <w:szCs w:val="18"/>
              </w:rPr>
            </w:pPr>
            <w:r w:rsidRPr="00C078E2">
              <w:rPr>
                <w:rFonts w:ascii="Verdana" w:hAnsi="Verdana" w:cs="Arial"/>
                <w:sz w:val="18"/>
                <w:szCs w:val="18"/>
              </w:rPr>
              <w:t>Verplicht</w:t>
            </w:r>
          </w:p>
          <w:p w14:paraId="0A0964CA" w14:textId="77777777" w:rsidR="00343EE2" w:rsidRPr="00C078E2" w:rsidRDefault="00343EE2" w:rsidP="005E298F">
            <w:pPr>
              <w:rPr>
                <w:rFonts w:ascii="Verdana" w:hAnsi="Verdana" w:cs="Arial"/>
                <w:sz w:val="18"/>
                <w:szCs w:val="18"/>
              </w:rPr>
            </w:pPr>
            <w:r w:rsidRPr="00AA1BBA">
              <w:rPr>
                <w:rFonts w:ascii="Verdana" w:hAnsi="Verdana" w:cs="Arial"/>
                <w:sz w:val="18"/>
                <w:szCs w:val="18"/>
              </w:rPr>
              <w:t>(</w:t>
            </w:r>
            <w:r w:rsidRPr="00AA1BBA">
              <w:rPr>
                <w:rFonts w:ascii="Verdana" w:hAnsi="Verdana" w:cs="Arial"/>
                <w:sz w:val="18"/>
                <w:szCs w:val="18"/>
                <w:u w:val="words"/>
              </w:rPr>
              <w:t>vervolg</w:t>
            </w:r>
            <w:r w:rsidRPr="00AA1BBA">
              <w:rPr>
                <w:rFonts w:ascii="Verdana" w:hAnsi="Verdana" w:cs="Arial"/>
                <w:sz w:val="18"/>
                <w:szCs w:val="18"/>
              </w:rPr>
              <w:t xml:space="preserve"> vraag van 10.2.4)</w:t>
            </w:r>
          </w:p>
        </w:tc>
      </w:tr>
      <w:tr w:rsidR="00343EE2" w:rsidRPr="00345376" w14:paraId="51FA7128" w14:textId="77777777" w:rsidTr="005E298F">
        <w:trPr>
          <w:cantSplit/>
          <w:trHeight w:val="114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77807E" w14:textId="77777777" w:rsidR="00343EE2" w:rsidRPr="0004007C" w:rsidRDefault="00343EE2" w:rsidP="005E298F">
            <w:pPr>
              <w:rPr>
                <w:rFonts w:ascii="Verdana" w:hAnsi="Verdana" w:cs="Arial"/>
                <w:sz w:val="18"/>
                <w:szCs w:val="18"/>
              </w:rPr>
            </w:pPr>
            <w:bookmarkStart w:id="71" w:name="_Hlk50023805"/>
            <w:bookmarkEnd w:id="70"/>
            <w:r>
              <w:rPr>
                <w:rFonts w:ascii="Verdana" w:hAnsi="Verdana" w:cs="Arial"/>
                <w:sz w:val="18"/>
                <w:szCs w:val="18"/>
              </w:rPr>
              <w:t>10</w:t>
            </w:r>
            <w:r w:rsidRPr="0004007C">
              <w:rPr>
                <w:rFonts w:ascii="Verdana" w:hAnsi="Verdana" w:cs="Arial"/>
                <w:sz w:val="18"/>
                <w:szCs w:val="18"/>
              </w:rPr>
              <w:t>.</w:t>
            </w:r>
            <w:r>
              <w:rPr>
                <w:rFonts w:ascii="Verdana" w:hAnsi="Verdana" w:cs="Arial"/>
                <w:sz w:val="18"/>
                <w:szCs w:val="18"/>
              </w:rPr>
              <w:t>2.5.1</w:t>
            </w:r>
          </w:p>
        </w:tc>
        <w:tc>
          <w:tcPr>
            <w:tcW w:w="880" w:type="dxa"/>
            <w:gridSpan w:val="2"/>
            <w:tcBorders>
              <w:top w:val="nil"/>
              <w:left w:val="nil"/>
              <w:bottom w:val="single" w:sz="4" w:space="0" w:color="808080" w:themeColor="background1" w:themeShade="80"/>
              <w:right w:val="single" w:sz="4" w:space="0" w:color="808080" w:themeColor="background1" w:themeShade="80"/>
            </w:tcBorders>
            <w:shd w:val="clear" w:color="auto" w:fill="auto"/>
          </w:tcPr>
          <w:p w14:paraId="3789485A" w14:textId="77777777" w:rsidR="00343EE2" w:rsidRPr="0004007C" w:rsidRDefault="00343EE2" w:rsidP="005E298F">
            <w:pPr>
              <w:rPr>
                <w:rFonts w:ascii="Verdana" w:hAnsi="Verdana" w:cs="Arial"/>
                <w:sz w:val="18"/>
                <w:szCs w:val="18"/>
              </w:rPr>
            </w:pPr>
            <w:r>
              <w:rPr>
                <w:rFonts w:ascii="Verdana" w:hAnsi="Verdana" w:cs="Arial"/>
                <w:sz w:val="18"/>
                <w:szCs w:val="18"/>
              </w:rPr>
              <w:t>40</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A971B9" w14:textId="77777777" w:rsidR="00343EE2" w:rsidRPr="0004007C" w:rsidRDefault="00343EE2" w:rsidP="005E298F">
            <w:pPr>
              <w:rPr>
                <w:rFonts w:ascii="Verdana" w:hAnsi="Verdana" w:cs="Arial"/>
                <w:sz w:val="18"/>
                <w:szCs w:val="18"/>
              </w:rPr>
            </w:pPr>
            <w:bookmarkStart w:id="72" w:name="_Hlk50023795"/>
            <w:r w:rsidRPr="0004007C">
              <w:rPr>
                <w:rFonts w:ascii="Verdana" w:hAnsi="Verdana" w:cs="Arial"/>
                <w:sz w:val="18"/>
                <w:szCs w:val="18"/>
              </w:rPr>
              <w:t>Resistentiepatroon verwekker 1</w:t>
            </w:r>
            <w:bookmarkEnd w:id="72"/>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077C958F" w14:textId="77777777" w:rsidR="00343EE2" w:rsidRPr="0004007C" w:rsidRDefault="00343EE2" w:rsidP="005E298F">
            <w:pPr>
              <w:rPr>
                <w:rFonts w:ascii="Verdana" w:hAnsi="Verdana" w:cs="Arial"/>
                <w:sz w:val="18"/>
                <w:szCs w:val="18"/>
              </w:rPr>
            </w:pPr>
            <w:r>
              <w:rPr>
                <w:rFonts w:ascii="Verdana" w:hAnsi="Verdana" w:cs="Arial"/>
                <w:sz w:val="18"/>
                <w:szCs w:val="18"/>
              </w:rPr>
              <w:t>VPH_</w:t>
            </w:r>
            <w:r w:rsidRPr="0004007C">
              <w:rPr>
                <w:rFonts w:ascii="Verdana" w:hAnsi="Verdana" w:cs="Arial"/>
                <w:sz w:val="18"/>
                <w:szCs w:val="18"/>
              </w:rPr>
              <w:t>INF_UWI_RES</w:t>
            </w:r>
            <w:r>
              <w:rPr>
                <w:rFonts w:ascii="Verdana" w:hAnsi="Verdana" w:cs="Arial"/>
                <w:sz w:val="18"/>
                <w:szCs w:val="18"/>
              </w:rPr>
              <w:t>1</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51825023" w14:textId="77777777" w:rsidR="00343EE2" w:rsidRPr="0004007C" w:rsidRDefault="00343EE2" w:rsidP="005E298F">
            <w:pPr>
              <w:rPr>
                <w:rFonts w:ascii="Verdana" w:hAnsi="Verdana" w:cs="Arial"/>
                <w:sz w:val="18"/>
                <w:szCs w:val="18"/>
              </w:rPr>
            </w:pPr>
            <w:r w:rsidRPr="0004007C">
              <w:rPr>
                <w:rFonts w:ascii="Verdana" w:hAnsi="Verdana" w:cs="Arial"/>
                <w:sz w:val="18"/>
                <w:szCs w:val="18"/>
              </w:rPr>
              <w:t xml:space="preserve">Was er sprake van de volgende vormen van resistentie? (Hoeft slechts voor een selecte groep verwekkers ingevuld te worden, zie bijlage </w:t>
            </w:r>
            <w:r>
              <w:rPr>
                <w:rFonts w:ascii="Verdana" w:hAnsi="Verdana" w:cs="Arial"/>
                <w:sz w:val="18"/>
                <w:szCs w:val="18"/>
              </w:rPr>
              <w:t>2b</w:t>
            </w:r>
            <w:r w:rsidRPr="0004007C">
              <w:rPr>
                <w:rFonts w:ascii="Verdana" w:hAnsi="Verdana" w:cs="Arial"/>
                <w:sz w:val="18"/>
                <w:szCs w:val="18"/>
              </w:rPr>
              <w:t xml:space="preserve"> tabel </w:t>
            </w:r>
            <w:r>
              <w:rPr>
                <w:rFonts w:ascii="Verdana" w:hAnsi="Verdana" w:cs="Arial"/>
                <w:sz w:val="18"/>
                <w:szCs w:val="18"/>
              </w:rPr>
              <w:t>1</w:t>
            </w:r>
            <w:r w:rsidRPr="0004007C">
              <w:rPr>
                <w:rFonts w:ascii="Verdana" w:hAnsi="Verdana" w:cs="Arial"/>
                <w:sz w:val="18"/>
                <w:szCs w:val="18"/>
              </w:rPr>
              <w:t xml:space="preserve"> 'specificatie</w:t>
            </w:r>
            <w:r>
              <w:rPr>
                <w:rFonts w:ascii="Verdana" w:hAnsi="Verdana" w:cs="Arial"/>
                <w:sz w:val="18"/>
                <w:szCs w:val="18"/>
              </w:rPr>
              <w:t xml:space="preserve"> </w:t>
            </w:r>
            <w:r w:rsidRPr="0004007C">
              <w:rPr>
                <w:rFonts w:ascii="Verdana" w:hAnsi="Verdana" w:cs="Arial"/>
                <w:sz w:val="18"/>
                <w:szCs w:val="18"/>
              </w:rPr>
              <w:t>verwekkers ')</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0F49299B" w14:textId="77777777" w:rsidR="00343EE2" w:rsidRPr="0004007C" w:rsidRDefault="00343EE2" w:rsidP="005E298F">
            <w:pPr>
              <w:rPr>
                <w:rFonts w:ascii="Verdana" w:hAnsi="Verdana" w:cs="Arial"/>
                <w:sz w:val="18"/>
                <w:szCs w:val="18"/>
              </w:rPr>
            </w:pPr>
            <w:r w:rsidRPr="0004007C">
              <w:rPr>
                <w:rFonts w:ascii="Verdana" w:hAnsi="Verdana" w:cs="Arial"/>
                <w:sz w:val="18"/>
                <w:szCs w:val="18"/>
              </w:rPr>
              <w:t>Categorie (2)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04CDDF73" w14:textId="77777777" w:rsidR="00343EE2" w:rsidRPr="0004007C" w:rsidRDefault="00343EE2" w:rsidP="005E298F">
            <w:pPr>
              <w:rPr>
                <w:rFonts w:ascii="Verdana" w:hAnsi="Verdana" w:cs="Arial"/>
                <w:sz w:val="18"/>
                <w:szCs w:val="18"/>
              </w:rPr>
            </w:pPr>
            <w:r w:rsidRPr="0004007C">
              <w:rPr>
                <w:rFonts w:ascii="Verdana" w:hAnsi="Verdana" w:cs="Arial"/>
                <w:sz w:val="18"/>
                <w:szCs w:val="18"/>
              </w:rPr>
              <w:t xml:space="preserve">0 t/m 4 zie bijlage </w:t>
            </w:r>
            <w:r>
              <w:rPr>
                <w:rFonts w:ascii="Verdana" w:hAnsi="Verdana" w:cs="Arial"/>
                <w:sz w:val="18"/>
                <w:szCs w:val="18"/>
              </w:rPr>
              <w:t>2b</w:t>
            </w:r>
            <w:r w:rsidRPr="0004007C">
              <w:rPr>
                <w:rFonts w:ascii="Verdana" w:hAnsi="Verdana" w:cs="Arial"/>
                <w:sz w:val="18"/>
                <w:szCs w:val="18"/>
              </w:rPr>
              <w:t xml:space="preserve"> tabel </w:t>
            </w:r>
            <w:r>
              <w:rPr>
                <w:rFonts w:ascii="Verdana" w:hAnsi="Verdana" w:cs="Arial"/>
                <w:sz w:val="18"/>
                <w:szCs w:val="18"/>
              </w:rPr>
              <w:t>4</w:t>
            </w:r>
            <w:r w:rsidRPr="0004007C">
              <w:rPr>
                <w:rFonts w:ascii="Verdana" w:hAnsi="Verdana" w:cs="Arial"/>
                <w:sz w:val="18"/>
                <w:szCs w:val="18"/>
              </w:rPr>
              <w:t xml:space="preserve"> 'resistentiepatroon' </w:t>
            </w:r>
          </w:p>
          <w:p w14:paraId="690204D5" w14:textId="77777777" w:rsidR="00343EE2" w:rsidRPr="004670DB" w:rsidRDefault="00343EE2" w:rsidP="005E298F">
            <w:pPr>
              <w:rPr>
                <w:rFonts w:ascii="Verdana" w:hAnsi="Verdana" w:cs="Arial"/>
                <w:sz w:val="18"/>
                <w:szCs w:val="18"/>
              </w:rPr>
            </w:pPr>
            <w:r w:rsidRPr="004670DB">
              <w:rPr>
                <w:rFonts w:ascii="Verdana" w:hAnsi="Verdana" w:cs="Arial"/>
                <w:sz w:val="18"/>
                <w:szCs w:val="18"/>
              </w:rPr>
              <w:t>Indien resistentiepatroon is onbekend ‘ONB’ invullen</w:t>
            </w:r>
          </w:p>
          <w:p w14:paraId="0D805937" w14:textId="77777777" w:rsidR="00343EE2" w:rsidRPr="0004007C" w:rsidRDefault="00343EE2" w:rsidP="005E298F">
            <w:pPr>
              <w:rPr>
                <w:rFonts w:ascii="Verdana" w:hAnsi="Verdana" w:cs="Arial"/>
                <w:sz w:val="18"/>
                <w:szCs w:val="18"/>
              </w:rPr>
            </w:pP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0FEB53CC" w14:textId="77777777" w:rsidR="00343EE2" w:rsidRPr="0004007C" w:rsidRDefault="00343EE2" w:rsidP="005E298F">
            <w:pPr>
              <w:rPr>
                <w:rFonts w:ascii="Verdana" w:hAnsi="Verdana" w:cs="Arial"/>
                <w:sz w:val="18"/>
                <w:szCs w:val="18"/>
              </w:rPr>
            </w:pPr>
            <w:r>
              <w:rPr>
                <w:rFonts w:ascii="Verdana" w:hAnsi="Verdana" w:cs="Arial"/>
                <w:sz w:val="18"/>
                <w:szCs w:val="18"/>
              </w:rPr>
              <w:t xml:space="preserve">Verplicht </w:t>
            </w:r>
            <w:r w:rsidRPr="00C53045">
              <w:rPr>
                <w:rFonts w:ascii="Verdana" w:hAnsi="Verdana" w:cs="Arial"/>
                <w:sz w:val="18"/>
                <w:szCs w:val="18"/>
              </w:rPr>
              <w:t>(</w:t>
            </w:r>
            <w:r w:rsidRPr="00C53045">
              <w:rPr>
                <w:rFonts w:ascii="Verdana" w:hAnsi="Verdana" w:cs="Arial"/>
                <w:sz w:val="18"/>
                <w:szCs w:val="18"/>
                <w:u w:val="words"/>
              </w:rPr>
              <w:t>vervolg</w:t>
            </w:r>
            <w:r w:rsidRPr="00C53045">
              <w:rPr>
                <w:rFonts w:ascii="Verdana" w:hAnsi="Verdana" w:cs="Arial"/>
                <w:sz w:val="18"/>
                <w:szCs w:val="18"/>
              </w:rPr>
              <w:t xml:space="preserve"> vraag van 10.2.5)</w:t>
            </w:r>
          </w:p>
        </w:tc>
      </w:tr>
      <w:bookmarkEnd w:id="71"/>
      <w:tr w:rsidR="00343EE2" w:rsidRPr="00A5151B" w14:paraId="29FED5A1" w14:textId="77777777" w:rsidTr="005E298F">
        <w:trPr>
          <w:cantSplit/>
          <w:trHeight w:val="1140"/>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D3E047" w14:textId="77777777" w:rsidR="00343EE2" w:rsidRPr="00C078E2" w:rsidRDefault="00343EE2" w:rsidP="005E298F">
            <w:pPr>
              <w:rPr>
                <w:rFonts w:ascii="Verdana" w:hAnsi="Verdana" w:cs="Arial"/>
                <w:sz w:val="18"/>
                <w:szCs w:val="18"/>
              </w:rPr>
            </w:pPr>
            <w:r w:rsidRPr="00C078E2">
              <w:rPr>
                <w:rFonts w:ascii="Verdana" w:hAnsi="Verdana" w:cs="Arial"/>
                <w:sz w:val="18"/>
                <w:szCs w:val="18"/>
              </w:rPr>
              <w:t>10.2.6</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4E4FC7FA" w14:textId="77777777" w:rsidR="00343EE2" w:rsidRPr="00C078E2" w:rsidRDefault="00343EE2" w:rsidP="005E298F">
            <w:pPr>
              <w:rPr>
                <w:rFonts w:ascii="Verdana" w:hAnsi="Verdana" w:cs="Arial"/>
                <w:sz w:val="18"/>
                <w:szCs w:val="18"/>
              </w:rPr>
            </w:pPr>
            <w:r w:rsidRPr="00C078E2">
              <w:rPr>
                <w:rFonts w:ascii="Verdana" w:hAnsi="Verdana" w:cs="Arial"/>
                <w:sz w:val="18"/>
                <w:szCs w:val="18"/>
              </w:rPr>
              <w:t>4</w:t>
            </w:r>
            <w:r>
              <w:rPr>
                <w:rFonts w:ascii="Verdana" w:hAnsi="Verdana" w:cs="Arial"/>
                <w:sz w:val="18"/>
                <w:szCs w:val="18"/>
              </w:rPr>
              <w:t>1</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B7A6E6" w14:textId="77777777" w:rsidR="00343EE2" w:rsidRPr="00C078E2" w:rsidRDefault="00343EE2" w:rsidP="005E298F">
            <w:pPr>
              <w:rPr>
                <w:rFonts w:ascii="Verdana" w:hAnsi="Verdana" w:cs="Arial"/>
                <w:sz w:val="18"/>
                <w:szCs w:val="18"/>
              </w:rPr>
            </w:pPr>
            <w:r w:rsidRPr="00C078E2">
              <w:rPr>
                <w:rFonts w:ascii="Verdana" w:hAnsi="Verdana" w:cs="Arial"/>
                <w:sz w:val="18"/>
                <w:szCs w:val="18"/>
              </w:rPr>
              <w:t>Verwekker 2</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18AA0AB" w14:textId="77777777" w:rsidR="00343EE2" w:rsidRPr="00C078E2" w:rsidRDefault="00343EE2" w:rsidP="005E298F">
            <w:pPr>
              <w:rPr>
                <w:rFonts w:ascii="Verdana" w:hAnsi="Verdana" w:cs="Arial"/>
                <w:sz w:val="18"/>
                <w:szCs w:val="18"/>
              </w:rPr>
            </w:pPr>
            <w:r>
              <w:rPr>
                <w:rFonts w:ascii="Calibri" w:hAnsi="Calibri" w:cs="Calibri"/>
                <w:color w:val="000000"/>
                <w:sz w:val="22"/>
                <w:szCs w:val="22"/>
              </w:rPr>
              <w:t>VPH_</w:t>
            </w:r>
            <w:r w:rsidRPr="00C078E2">
              <w:rPr>
                <w:rFonts w:ascii="Verdana" w:hAnsi="Verdana" w:cs="Arial"/>
                <w:sz w:val="18"/>
                <w:szCs w:val="18"/>
              </w:rPr>
              <w:t>INF_UWI_VERW</w:t>
            </w:r>
            <w:r>
              <w:rPr>
                <w:rFonts w:ascii="Verdana" w:hAnsi="Verdana" w:cs="Arial"/>
                <w:sz w:val="18"/>
                <w:szCs w:val="18"/>
              </w:rPr>
              <w:t>2_19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4E42952A" w14:textId="77777777" w:rsidR="00343EE2" w:rsidRPr="00C078E2" w:rsidRDefault="00343EE2" w:rsidP="005E298F">
            <w:pPr>
              <w:rPr>
                <w:rFonts w:ascii="Verdana" w:hAnsi="Verdana" w:cs="Arial"/>
                <w:sz w:val="18"/>
                <w:szCs w:val="18"/>
              </w:rPr>
            </w:pPr>
            <w:r w:rsidRPr="00C078E2">
              <w:rPr>
                <w:rFonts w:ascii="Verdana" w:hAnsi="Verdana" w:cs="Arial"/>
                <w:sz w:val="18"/>
                <w:szCs w:val="18"/>
              </w:rPr>
              <w:t>Geef aan welk ander micro-organisme er bij de urineweginfectie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6B614C50" w14:textId="77777777" w:rsidR="00343EE2" w:rsidRPr="00C078E2" w:rsidRDefault="00343EE2" w:rsidP="005E298F">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0EB99406" w14:textId="77777777" w:rsidR="00343EE2" w:rsidRPr="00C078E2" w:rsidRDefault="00343EE2" w:rsidP="005E298F">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Pr>
                <w:rFonts w:ascii="Verdana" w:hAnsi="Verdana" w:cs="Arial"/>
                <w:b/>
                <w:sz w:val="18"/>
                <w:szCs w:val="18"/>
              </w:rPr>
              <w:t>b</w:t>
            </w:r>
            <w:r w:rsidRPr="00C078E2">
              <w:rPr>
                <w:rFonts w:ascii="Verdana" w:hAnsi="Verdana" w:cs="Arial"/>
                <w:sz w:val="18"/>
                <w:szCs w:val="18"/>
              </w:rPr>
              <w:t>: lijst micro-organismen. Code moet voorkomen in deze lijst.</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00706082" w14:textId="77777777" w:rsidR="00343EE2" w:rsidRPr="00C078E2" w:rsidRDefault="00343EE2" w:rsidP="005E298F">
            <w:pPr>
              <w:rPr>
                <w:rFonts w:ascii="Verdana" w:hAnsi="Verdana" w:cs="Arial"/>
                <w:sz w:val="18"/>
                <w:szCs w:val="18"/>
              </w:rPr>
            </w:pPr>
            <w:r w:rsidRPr="00C078E2">
              <w:rPr>
                <w:rFonts w:ascii="Verdana" w:hAnsi="Verdana" w:cs="Arial"/>
                <w:sz w:val="18"/>
                <w:szCs w:val="18"/>
              </w:rPr>
              <w:t>Verplicht</w:t>
            </w:r>
          </w:p>
          <w:p w14:paraId="723302C9" w14:textId="77777777" w:rsidR="00343EE2" w:rsidRPr="00C078E2" w:rsidRDefault="00343EE2" w:rsidP="005E298F">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w:t>
            </w:r>
            <w:r>
              <w:rPr>
                <w:rFonts w:ascii="Verdana" w:hAnsi="Verdana" w:cs="Arial"/>
                <w:sz w:val="18"/>
                <w:szCs w:val="18"/>
              </w:rPr>
              <w:t xml:space="preserve">van </w:t>
            </w:r>
            <w:r w:rsidRPr="00C078E2">
              <w:rPr>
                <w:rFonts w:ascii="Verdana" w:hAnsi="Verdana" w:cs="Arial"/>
                <w:sz w:val="18"/>
                <w:szCs w:val="18"/>
              </w:rPr>
              <w:t>10.2.4)</w:t>
            </w:r>
          </w:p>
        </w:tc>
      </w:tr>
      <w:tr w:rsidR="00343EE2" w:rsidRPr="00A5151B" w14:paraId="6A1E2A1B" w14:textId="77777777" w:rsidTr="005E298F">
        <w:trPr>
          <w:cantSplit/>
          <w:trHeight w:val="1140"/>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564334" w14:textId="77777777" w:rsidR="00343EE2" w:rsidRPr="003E4C73" w:rsidRDefault="00343EE2" w:rsidP="005E298F">
            <w:pPr>
              <w:rPr>
                <w:rFonts w:ascii="Verdana" w:hAnsi="Verdana" w:cs="Arial"/>
                <w:sz w:val="18"/>
                <w:szCs w:val="18"/>
              </w:rPr>
            </w:pPr>
            <w:r>
              <w:rPr>
                <w:rFonts w:ascii="Verdana" w:hAnsi="Verdana" w:cs="Arial"/>
                <w:sz w:val="18"/>
                <w:szCs w:val="18"/>
              </w:rPr>
              <w:t>10</w:t>
            </w:r>
            <w:r w:rsidRPr="0004007C">
              <w:rPr>
                <w:rFonts w:ascii="Verdana" w:hAnsi="Verdana" w:cs="Arial"/>
                <w:sz w:val="18"/>
                <w:szCs w:val="18"/>
              </w:rPr>
              <w:t>.</w:t>
            </w:r>
            <w:r>
              <w:rPr>
                <w:rFonts w:ascii="Verdana" w:hAnsi="Verdana" w:cs="Arial"/>
                <w:sz w:val="18"/>
                <w:szCs w:val="18"/>
              </w:rPr>
              <w:t>2.6.1</w:t>
            </w:r>
          </w:p>
        </w:tc>
        <w:tc>
          <w:tcPr>
            <w:tcW w:w="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5CE0D4" w14:textId="77777777" w:rsidR="00343EE2" w:rsidRPr="00E213FE" w:rsidRDefault="00343EE2" w:rsidP="005E298F">
            <w:pPr>
              <w:rPr>
                <w:rFonts w:ascii="Verdana" w:hAnsi="Verdana" w:cs="Arial"/>
                <w:sz w:val="18"/>
                <w:szCs w:val="18"/>
              </w:rPr>
            </w:pPr>
            <w:r>
              <w:rPr>
                <w:rFonts w:ascii="Verdana" w:hAnsi="Verdana" w:cs="Arial"/>
                <w:sz w:val="18"/>
                <w:szCs w:val="18"/>
              </w:rPr>
              <w:t>42</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2A1509" w14:textId="77777777" w:rsidR="00343EE2" w:rsidRPr="00E213FE" w:rsidRDefault="00343EE2" w:rsidP="005E298F">
            <w:pPr>
              <w:rPr>
                <w:rFonts w:ascii="Verdana" w:hAnsi="Verdana" w:cs="Arial"/>
                <w:sz w:val="18"/>
                <w:szCs w:val="18"/>
              </w:rPr>
            </w:pPr>
            <w:r w:rsidRPr="00E213FE">
              <w:rPr>
                <w:rFonts w:ascii="Verdana" w:hAnsi="Verdana" w:cs="Arial"/>
                <w:sz w:val="18"/>
                <w:szCs w:val="18"/>
              </w:rPr>
              <w:t>Resistentiepatroon verwekker 2</w:t>
            </w:r>
          </w:p>
        </w:tc>
        <w:tc>
          <w:tcPr>
            <w:tcW w:w="2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75C306" w14:textId="77777777" w:rsidR="00343EE2" w:rsidRPr="00E213FE" w:rsidRDefault="00343EE2" w:rsidP="005E298F">
            <w:pPr>
              <w:rPr>
                <w:rFonts w:ascii="Verdana" w:hAnsi="Verdana" w:cs="Arial"/>
                <w:sz w:val="18"/>
                <w:szCs w:val="18"/>
              </w:rPr>
            </w:pPr>
            <w:r>
              <w:rPr>
                <w:rFonts w:ascii="Verdana" w:hAnsi="Verdana" w:cs="Arial"/>
                <w:sz w:val="18"/>
                <w:szCs w:val="18"/>
              </w:rPr>
              <w:t>VPH_</w:t>
            </w:r>
            <w:r w:rsidRPr="0004007C">
              <w:rPr>
                <w:rFonts w:ascii="Verdana" w:hAnsi="Verdana" w:cs="Arial"/>
                <w:sz w:val="18"/>
                <w:szCs w:val="18"/>
              </w:rPr>
              <w:t>INF_UWI_RES</w:t>
            </w:r>
            <w:r>
              <w:rPr>
                <w:rFonts w:ascii="Verdana" w:hAnsi="Verdana" w:cs="Arial"/>
                <w:sz w:val="18"/>
                <w:szCs w:val="18"/>
              </w:rPr>
              <w:t>2</w:t>
            </w:r>
          </w:p>
        </w:tc>
        <w:tc>
          <w:tcPr>
            <w:tcW w:w="3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C7A554" w14:textId="77777777" w:rsidR="00343EE2" w:rsidRPr="00E213FE" w:rsidRDefault="00343EE2" w:rsidP="005E298F">
            <w:pPr>
              <w:rPr>
                <w:rFonts w:ascii="Verdana" w:hAnsi="Verdana" w:cs="Arial"/>
                <w:sz w:val="18"/>
                <w:szCs w:val="18"/>
              </w:rPr>
            </w:pPr>
            <w:r w:rsidRPr="00E213FE">
              <w:rPr>
                <w:rFonts w:ascii="Verdana" w:hAnsi="Verdana" w:cs="Arial"/>
                <w:sz w:val="18"/>
                <w:szCs w:val="18"/>
              </w:rPr>
              <w:t>Was er sprake van de volgende vormen van resistentie? (Hoeft slechts voor een selecte groep verwekkers ingevuld te worden, zie bijlage 2b tabel 1 'specificatie verwekkers ')</w:t>
            </w:r>
          </w:p>
        </w:tc>
        <w:tc>
          <w:tcPr>
            <w:tcW w:w="11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1E73C9" w14:textId="77777777" w:rsidR="00343EE2" w:rsidRPr="00E213FE" w:rsidRDefault="00343EE2" w:rsidP="005E298F">
            <w:pPr>
              <w:rPr>
                <w:rFonts w:ascii="Verdana" w:hAnsi="Verdana" w:cs="Arial"/>
                <w:sz w:val="18"/>
                <w:szCs w:val="18"/>
              </w:rPr>
            </w:pPr>
            <w:r w:rsidRPr="00E213FE">
              <w:rPr>
                <w:rFonts w:ascii="Verdana" w:hAnsi="Verdana" w:cs="Arial"/>
                <w:sz w:val="18"/>
                <w:szCs w:val="18"/>
              </w:rPr>
              <w:t>Categorie (2)</w:t>
            </w:r>
          </w:p>
        </w:tc>
        <w:tc>
          <w:tcPr>
            <w:tcW w:w="2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4CD1FE" w14:textId="77777777" w:rsidR="00343EE2" w:rsidRPr="00E213FE" w:rsidRDefault="00343EE2" w:rsidP="005E298F">
            <w:pPr>
              <w:rPr>
                <w:rFonts w:ascii="Verdana" w:hAnsi="Verdana" w:cs="Arial"/>
                <w:sz w:val="18"/>
                <w:szCs w:val="18"/>
              </w:rPr>
            </w:pPr>
            <w:r w:rsidRPr="00E213FE">
              <w:rPr>
                <w:rFonts w:ascii="Verdana" w:hAnsi="Verdana" w:cs="Arial"/>
                <w:sz w:val="18"/>
                <w:szCs w:val="18"/>
              </w:rPr>
              <w:t xml:space="preserve">0 t/m 4 zie bijlage </w:t>
            </w:r>
            <w:r>
              <w:rPr>
                <w:rFonts w:ascii="Verdana" w:hAnsi="Verdana" w:cs="Arial"/>
                <w:sz w:val="18"/>
                <w:szCs w:val="18"/>
              </w:rPr>
              <w:t>2b</w:t>
            </w:r>
            <w:r w:rsidRPr="00E213FE">
              <w:rPr>
                <w:rFonts w:ascii="Verdana" w:hAnsi="Verdana" w:cs="Arial"/>
                <w:sz w:val="18"/>
                <w:szCs w:val="18"/>
              </w:rPr>
              <w:t xml:space="preserve"> tabel </w:t>
            </w:r>
            <w:r>
              <w:rPr>
                <w:rFonts w:ascii="Verdana" w:hAnsi="Verdana" w:cs="Arial"/>
                <w:sz w:val="18"/>
                <w:szCs w:val="18"/>
              </w:rPr>
              <w:t>4</w:t>
            </w:r>
            <w:r w:rsidRPr="00E213FE">
              <w:rPr>
                <w:rFonts w:ascii="Verdana" w:hAnsi="Verdana" w:cs="Arial"/>
                <w:sz w:val="18"/>
                <w:szCs w:val="18"/>
              </w:rPr>
              <w:t xml:space="preserve"> 'resistentiepatroon' </w:t>
            </w:r>
          </w:p>
          <w:p w14:paraId="3220CD4C" w14:textId="77777777" w:rsidR="00343EE2" w:rsidRPr="0004007C" w:rsidRDefault="00343EE2" w:rsidP="005E298F">
            <w:pPr>
              <w:rPr>
                <w:rFonts w:ascii="Verdana" w:hAnsi="Verdana" w:cs="Arial"/>
                <w:sz w:val="18"/>
                <w:szCs w:val="18"/>
              </w:rPr>
            </w:pPr>
            <w:r>
              <w:rPr>
                <w:rFonts w:ascii="Verdana" w:hAnsi="Verdana" w:cs="Arial"/>
                <w:sz w:val="18"/>
                <w:szCs w:val="18"/>
              </w:rPr>
              <w:t>Indien resistentiepatroon is onbekend ‘</w:t>
            </w:r>
            <w:r w:rsidRPr="0004007C">
              <w:rPr>
                <w:rFonts w:ascii="Verdana" w:hAnsi="Verdana" w:cs="Arial"/>
                <w:sz w:val="18"/>
                <w:szCs w:val="18"/>
              </w:rPr>
              <w:t>ONB</w:t>
            </w:r>
            <w:r>
              <w:rPr>
                <w:rFonts w:ascii="Verdana" w:hAnsi="Verdana" w:cs="Arial"/>
                <w:sz w:val="18"/>
                <w:szCs w:val="18"/>
              </w:rPr>
              <w:t>’ invullen</w:t>
            </w:r>
          </w:p>
          <w:p w14:paraId="2F70B626" w14:textId="77777777" w:rsidR="00343EE2" w:rsidRPr="00E213FE" w:rsidRDefault="00343EE2" w:rsidP="005E298F">
            <w:pPr>
              <w:rPr>
                <w:rFonts w:ascii="Verdana" w:hAnsi="Verdana" w:cs="Arial"/>
                <w:sz w:val="18"/>
                <w:szCs w:val="18"/>
              </w:rPr>
            </w:pPr>
          </w:p>
          <w:p w14:paraId="1208ABF8" w14:textId="77777777" w:rsidR="00343EE2" w:rsidRPr="00E213FE" w:rsidRDefault="00343EE2" w:rsidP="005E298F">
            <w:pPr>
              <w:rPr>
                <w:rFonts w:ascii="Verdana" w:hAnsi="Verdana" w:cs="Arial"/>
                <w:sz w:val="18"/>
                <w:szCs w:val="18"/>
              </w:rPr>
            </w:pP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71BA0C9A" w14:textId="77777777" w:rsidR="00343EE2" w:rsidRDefault="00343EE2" w:rsidP="005E298F">
            <w:pPr>
              <w:rPr>
                <w:rFonts w:ascii="Verdana" w:hAnsi="Verdana" w:cs="Arial"/>
                <w:sz w:val="18"/>
                <w:szCs w:val="18"/>
              </w:rPr>
            </w:pPr>
            <w:r>
              <w:rPr>
                <w:rFonts w:ascii="Verdana" w:hAnsi="Verdana" w:cs="Arial"/>
                <w:sz w:val="18"/>
                <w:szCs w:val="18"/>
              </w:rPr>
              <w:t>Verplicht</w:t>
            </w:r>
          </w:p>
          <w:p w14:paraId="0982630A" w14:textId="77777777" w:rsidR="00343EE2" w:rsidRPr="003E4C73" w:rsidDel="003F00E1" w:rsidRDefault="00343EE2" w:rsidP="005E298F">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w:t>
            </w:r>
            <w:r>
              <w:rPr>
                <w:rFonts w:ascii="Verdana" w:hAnsi="Verdana" w:cs="Arial"/>
                <w:sz w:val="18"/>
                <w:szCs w:val="18"/>
              </w:rPr>
              <w:t xml:space="preserve">van </w:t>
            </w:r>
            <w:r w:rsidRPr="00C078E2">
              <w:rPr>
                <w:rFonts w:ascii="Verdana" w:hAnsi="Verdana" w:cs="Arial"/>
                <w:sz w:val="18"/>
                <w:szCs w:val="18"/>
              </w:rPr>
              <w:t>10.2.</w:t>
            </w:r>
            <w:r>
              <w:rPr>
                <w:rFonts w:ascii="Verdana" w:hAnsi="Verdana" w:cs="Arial"/>
                <w:sz w:val="18"/>
                <w:szCs w:val="18"/>
              </w:rPr>
              <w:t>6</w:t>
            </w:r>
            <w:r w:rsidRPr="00C078E2">
              <w:rPr>
                <w:rFonts w:ascii="Verdana" w:hAnsi="Verdana" w:cs="Arial"/>
                <w:sz w:val="18"/>
                <w:szCs w:val="18"/>
              </w:rPr>
              <w:t>)</w:t>
            </w:r>
          </w:p>
        </w:tc>
      </w:tr>
      <w:tr w:rsidR="00343EE2" w:rsidRPr="00A5151B" w14:paraId="589A07A2" w14:textId="77777777" w:rsidTr="00431C91">
        <w:trPr>
          <w:cantSplit/>
          <w:trHeight w:val="881"/>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4245D9" w14:textId="77777777" w:rsidR="00343EE2" w:rsidRPr="00C078E2" w:rsidRDefault="00343EE2" w:rsidP="005E298F">
            <w:pPr>
              <w:rPr>
                <w:rFonts w:ascii="Verdana" w:hAnsi="Verdana" w:cs="Arial"/>
                <w:sz w:val="18"/>
                <w:szCs w:val="18"/>
              </w:rPr>
            </w:pPr>
            <w:r w:rsidRPr="00C078E2">
              <w:rPr>
                <w:rFonts w:ascii="Verdana" w:hAnsi="Verdana" w:cs="Arial"/>
                <w:sz w:val="18"/>
                <w:szCs w:val="18"/>
              </w:rPr>
              <w:lastRenderedPageBreak/>
              <w:t>10.2.7</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637E48DB" w14:textId="77777777" w:rsidR="00343EE2" w:rsidRPr="00C078E2" w:rsidRDefault="00343EE2" w:rsidP="005E298F">
            <w:pPr>
              <w:rPr>
                <w:rFonts w:ascii="Verdana" w:hAnsi="Verdana" w:cs="Arial"/>
                <w:sz w:val="18"/>
                <w:szCs w:val="18"/>
              </w:rPr>
            </w:pPr>
            <w:r>
              <w:rPr>
                <w:rFonts w:ascii="Verdana" w:hAnsi="Verdana" w:cs="Arial"/>
                <w:sz w:val="18"/>
                <w:szCs w:val="18"/>
              </w:rPr>
              <w:t>43</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BDEE25" w14:textId="77777777" w:rsidR="00343EE2" w:rsidRPr="00C078E2" w:rsidRDefault="00343EE2" w:rsidP="005E298F">
            <w:pPr>
              <w:rPr>
                <w:rFonts w:ascii="Verdana" w:hAnsi="Verdana" w:cs="Arial"/>
                <w:sz w:val="18"/>
                <w:szCs w:val="18"/>
              </w:rPr>
            </w:pPr>
            <w:r w:rsidRPr="00C078E2">
              <w:rPr>
                <w:rFonts w:ascii="Verdana" w:hAnsi="Verdana" w:cs="Arial"/>
                <w:sz w:val="18"/>
                <w:szCs w:val="18"/>
              </w:rPr>
              <w:t>Verwekker 3</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765F38E" w14:textId="77777777" w:rsidR="00343EE2" w:rsidRPr="00C078E2" w:rsidRDefault="00343EE2" w:rsidP="005E298F">
            <w:pPr>
              <w:rPr>
                <w:rFonts w:ascii="Verdana" w:hAnsi="Verdana" w:cs="Arial"/>
                <w:sz w:val="18"/>
                <w:szCs w:val="18"/>
              </w:rPr>
            </w:pPr>
            <w:r>
              <w:rPr>
                <w:rFonts w:ascii="Calibri" w:hAnsi="Calibri" w:cs="Calibri"/>
                <w:color w:val="000000"/>
                <w:sz w:val="22"/>
                <w:szCs w:val="22"/>
              </w:rPr>
              <w:t>VPH_</w:t>
            </w:r>
            <w:r w:rsidRPr="00C078E2">
              <w:rPr>
                <w:rFonts w:ascii="Verdana" w:hAnsi="Verdana" w:cs="Arial"/>
                <w:sz w:val="18"/>
                <w:szCs w:val="18"/>
              </w:rPr>
              <w:t>INF_UWI_VERW</w:t>
            </w:r>
            <w:r>
              <w:rPr>
                <w:rFonts w:ascii="Verdana" w:hAnsi="Verdana" w:cs="Arial"/>
                <w:sz w:val="18"/>
                <w:szCs w:val="18"/>
              </w:rPr>
              <w:t>3_19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7D3D80FF" w14:textId="77777777" w:rsidR="00343EE2" w:rsidRPr="00C078E2" w:rsidRDefault="00343EE2" w:rsidP="005E298F">
            <w:pPr>
              <w:rPr>
                <w:rFonts w:ascii="Verdana" w:hAnsi="Verdana" w:cs="Arial"/>
                <w:sz w:val="18"/>
                <w:szCs w:val="18"/>
              </w:rPr>
            </w:pPr>
            <w:r w:rsidRPr="00C078E2">
              <w:rPr>
                <w:rFonts w:ascii="Verdana" w:hAnsi="Verdana" w:cs="Arial"/>
                <w:sz w:val="18"/>
                <w:szCs w:val="18"/>
              </w:rPr>
              <w:t>Geef aan welk ander micro-organisme er bij de urineweginfectie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3B8AC4DA" w14:textId="77777777" w:rsidR="00343EE2" w:rsidRPr="00C078E2" w:rsidRDefault="00343EE2" w:rsidP="005E298F">
            <w:pPr>
              <w:rPr>
                <w:rFonts w:ascii="Verdana" w:hAnsi="Verdana"/>
                <w:sz w:val="18"/>
                <w:szCs w:val="18"/>
              </w:rPr>
            </w:pPr>
            <w:r w:rsidRPr="00C078E2">
              <w:rPr>
                <w:rFonts w:ascii="Verdana" w:hAnsi="Verdana" w:cs="Arial"/>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55AEAFBE" w14:textId="77777777" w:rsidR="00343EE2" w:rsidRPr="00C078E2" w:rsidRDefault="00343EE2" w:rsidP="005E298F">
            <w:pPr>
              <w:rPr>
                <w:rFonts w:ascii="Verdana" w:hAnsi="Verdana" w:cs="Arial"/>
                <w:sz w:val="18"/>
                <w:szCs w:val="18"/>
              </w:rPr>
            </w:pPr>
            <w:r w:rsidRPr="00C078E2">
              <w:rPr>
                <w:rFonts w:ascii="Verdana" w:hAnsi="Verdana" w:cs="Arial"/>
                <w:sz w:val="18"/>
                <w:szCs w:val="18"/>
              </w:rPr>
              <w:t xml:space="preserve">Zie </w:t>
            </w:r>
            <w:r w:rsidRPr="00C078E2">
              <w:rPr>
                <w:rFonts w:ascii="Verdana" w:hAnsi="Verdana" w:cs="Arial"/>
                <w:b/>
                <w:sz w:val="18"/>
                <w:szCs w:val="18"/>
              </w:rPr>
              <w:t>bijlage 2</w:t>
            </w:r>
            <w:r>
              <w:rPr>
                <w:rFonts w:ascii="Verdana" w:hAnsi="Verdana" w:cs="Arial"/>
                <w:b/>
                <w:sz w:val="18"/>
                <w:szCs w:val="18"/>
              </w:rPr>
              <w:t>b</w:t>
            </w:r>
            <w:r w:rsidRPr="00C078E2">
              <w:rPr>
                <w:rFonts w:ascii="Verdana" w:hAnsi="Verdana" w:cs="Arial"/>
                <w:sz w:val="18"/>
                <w:szCs w:val="18"/>
              </w:rPr>
              <w:t>: lijst micro-organismen. Code moet voorkomen in deze lijst.</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2998EFFB" w14:textId="77777777" w:rsidR="00343EE2" w:rsidRPr="00C078E2" w:rsidRDefault="00343EE2" w:rsidP="005E298F">
            <w:pPr>
              <w:rPr>
                <w:rFonts w:ascii="Verdana" w:hAnsi="Verdana" w:cs="Arial"/>
                <w:sz w:val="18"/>
                <w:szCs w:val="18"/>
              </w:rPr>
            </w:pPr>
            <w:r w:rsidRPr="00C078E2">
              <w:rPr>
                <w:rFonts w:ascii="Verdana" w:hAnsi="Verdana" w:cs="Arial"/>
                <w:sz w:val="18"/>
                <w:szCs w:val="18"/>
              </w:rPr>
              <w:t>Verplicht</w:t>
            </w:r>
          </w:p>
          <w:p w14:paraId="6B3B2F7F" w14:textId="77777777" w:rsidR="00343EE2" w:rsidRPr="00C078E2" w:rsidRDefault="00343EE2" w:rsidP="005E298F">
            <w:pPr>
              <w:rPr>
                <w:rFonts w:ascii="Verdana" w:hAnsi="Verdana" w:cs="Arial"/>
                <w:sz w:val="18"/>
                <w:szCs w:val="18"/>
              </w:rPr>
            </w:pPr>
            <w:r w:rsidRPr="00C078E2">
              <w:rPr>
                <w:rFonts w:ascii="Verdana" w:hAnsi="Verdana" w:cs="Arial"/>
                <w:sz w:val="18"/>
                <w:szCs w:val="18"/>
              </w:rPr>
              <w:t>(</w:t>
            </w:r>
            <w:r w:rsidRPr="00C078E2">
              <w:rPr>
                <w:rFonts w:ascii="Verdana" w:hAnsi="Verdana" w:cs="Arial"/>
                <w:sz w:val="18"/>
                <w:szCs w:val="18"/>
                <w:u w:val="words"/>
              </w:rPr>
              <w:t>vervolg</w:t>
            </w:r>
            <w:r w:rsidRPr="00C078E2">
              <w:rPr>
                <w:rFonts w:ascii="Verdana" w:hAnsi="Verdana" w:cs="Arial"/>
                <w:sz w:val="18"/>
                <w:szCs w:val="18"/>
              </w:rPr>
              <w:t xml:space="preserve"> vraag 10.2.4)</w:t>
            </w:r>
          </w:p>
        </w:tc>
      </w:tr>
      <w:tr w:rsidR="00343EE2" w:rsidRPr="00A5151B" w14:paraId="2C002E7C" w14:textId="77777777" w:rsidTr="005E298F">
        <w:trPr>
          <w:cantSplit/>
          <w:trHeight w:val="1140"/>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23AC4B" w14:textId="77777777" w:rsidR="00343EE2" w:rsidRPr="00E213FE" w:rsidRDefault="00343EE2" w:rsidP="005E298F">
            <w:pPr>
              <w:rPr>
                <w:rFonts w:ascii="Verdana" w:hAnsi="Verdana" w:cs="Arial"/>
                <w:sz w:val="18"/>
                <w:szCs w:val="18"/>
              </w:rPr>
            </w:pPr>
            <w:bookmarkStart w:id="73" w:name="_Hlk64892390"/>
            <w:r>
              <w:rPr>
                <w:rFonts w:ascii="Verdana" w:hAnsi="Verdana" w:cs="Arial"/>
                <w:sz w:val="18"/>
                <w:szCs w:val="18"/>
              </w:rPr>
              <w:t>10</w:t>
            </w:r>
            <w:r w:rsidRPr="00E213FE">
              <w:rPr>
                <w:rFonts w:ascii="Verdana" w:hAnsi="Verdana" w:cs="Arial"/>
                <w:sz w:val="18"/>
                <w:szCs w:val="18"/>
              </w:rPr>
              <w:t>.</w:t>
            </w:r>
            <w:r>
              <w:rPr>
                <w:rFonts w:ascii="Verdana" w:hAnsi="Verdana" w:cs="Arial"/>
                <w:sz w:val="18"/>
                <w:szCs w:val="18"/>
              </w:rPr>
              <w:t>2</w:t>
            </w:r>
            <w:r w:rsidRPr="00E213FE">
              <w:rPr>
                <w:rFonts w:ascii="Verdana" w:hAnsi="Verdana" w:cs="Arial"/>
                <w:sz w:val="18"/>
                <w:szCs w:val="18"/>
              </w:rPr>
              <w:t>.</w:t>
            </w:r>
            <w:r>
              <w:rPr>
                <w:rFonts w:ascii="Verdana" w:hAnsi="Verdana" w:cs="Arial"/>
                <w:sz w:val="18"/>
                <w:szCs w:val="18"/>
              </w:rPr>
              <w:t>7.1</w:t>
            </w:r>
          </w:p>
        </w:tc>
        <w:tc>
          <w:tcPr>
            <w:tcW w:w="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9575EF" w14:textId="77777777" w:rsidR="00343EE2" w:rsidRPr="00E213FE" w:rsidRDefault="00343EE2" w:rsidP="005E298F">
            <w:pPr>
              <w:rPr>
                <w:rFonts w:ascii="Verdana" w:hAnsi="Verdana" w:cs="Arial"/>
                <w:sz w:val="18"/>
                <w:szCs w:val="18"/>
              </w:rPr>
            </w:pPr>
            <w:r>
              <w:rPr>
                <w:rFonts w:ascii="Verdana" w:hAnsi="Verdana" w:cs="Arial"/>
                <w:sz w:val="18"/>
                <w:szCs w:val="18"/>
              </w:rPr>
              <w:t>44</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DA56F9" w14:textId="77777777" w:rsidR="00343EE2" w:rsidRPr="00E213FE" w:rsidRDefault="00343EE2" w:rsidP="005E298F">
            <w:pPr>
              <w:rPr>
                <w:rFonts w:ascii="Verdana" w:hAnsi="Verdana" w:cs="Arial"/>
                <w:sz w:val="18"/>
                <w:szCs w:val="18"/>
              </w:rPr>
            </w:pPr>
            <w:r w:rsidRPr="00E213FE">
              <w:rPr>
                <w:rFonts w:ascii="Verdana" w:hAnsi="Verdana" w:cs="Arial"/>
                <w:sz w:val="18"/>
                <w:szCs w:val="18"/>
              </w:rPr>
              <w:t>Resistentiepatroon verwekker 3</w:t>
            </w:r>
          </w:p>
        </w:tc>
        <w:tc>
          <w:tcPr>
            <w:tcW w:w="2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475FC1" w14:textId="77777777" w:rsidR="00343EE2" w:rsidRPr="00E213FE" w:rsidRDefault="00343EE2" w:rsidP="005E298F">
            <w:pPr>
              <w:rPr>
                <w:rFonts w:ascii="Verdana" w:hAnsi="Verdana" w:cs="Arial"/>
                <w:sz w:val="18"/>
                <w:szCs w:val="18"/>
              </w:rPr>
            </w:pPr>
            <w:r>
              <w:rPr>
                <w:rFonts w:ascii="Verdana" w:hAnsi="Verdana" w:cs="Arial"/>
                <w:sz w:val="18"/>
                <w:szCs w:val="18"/>
              </w:rPr>
              <w:t>VPH_</w:t>
            </w:r>
            <w:r w:rsidRPr="0004007C">
              <w:rPr>
                <w:rFonts w:ascii="Verdana" w:hAnsi="Verdana" w:cs="Arial"/>
                <w:sz w:val="18"/>
                <w:szCs w:val="18"/>
              </w:rPr>
              <w:t>INF_UWI_RES</w:t>
            </w:r>
            <w:r>
              <w:rPr>
                <w:rFonts w:ascii="Verdana" w:hAnsi="Verdana" w:cs="Arial"/>
                <w:sz w:val="18"/>
                <w:szCs w:val="18"/>
              </w:rPr>
              <w:t>3</w:t>
            </w:r>
          </w:p>
        </w:tc>
        <w:tc>
          <w:tcPr>
            <w:tcW w:w="3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314C06" w14:textId="77777777" w:rsidR="00343EE2" w:rsidRPr="00E213FE" w:rsidRDefault="00343EE2" w:rsidP="005E298F">
            <w:pPr>
              <w:rPr>
                <w:rFonts w:ascii="Verdana" w:hAnsi="Verdana" w:cs="Arial"/>
                <w:sz w:val="18"/>
                <w:szCs w:val="18"/>
              </w:rPr>
            </w:pPr>
            <w:r w:rsidRPr="00E213FE">
              <w:rPr>
                <w:rFonts w:ascii="Verdana" w:hAnsi="Verdana" w:cs="Arial"/>
                <w:sz w:val="18"/>
                <w:szCs w:val="18"/>
              </w:rPr>
              <w:t>Was er sprake van de volgende vormen van resistentie? (Hoeft slechts voor een selecte groep verwekkers ingevuld te worden, zie bijlage 1 tabel 2' verwekkers specificatie')</w:t>
            </w:r>
          </w:p>
        </w:tc>
        <w:tc>
          <w:tcPr>
            <w:tcW w:w="11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3E6503" w14:textId="77777777" w:rsidR="00343EE2" w:rsidRPr="00E213FE" w:rsidRDefault="00343EE2" w:rsidP="005E298F">
            <w:pPr>
              <w:rPr>
                <w:rFonts w:ascii="Verdana" w:hAnsi="Verdana" w:cs="Arial"/>
                <w:sz w:val="18"/>
                <w:szCs w:val="18"/>
              </w:rPr>
            </w:pPr>
            <w:r w:rsidRPr="00E213FE">
              <w:rPr>
                <w:rFonts w:ascii="Verdana" w:hAnsi="Verdana" w:cs="Arial"/>
                <w:sz w:val="18"/>
                <w:szCs w:val="18"/>
              </w:rPr>
              <w:t>Categorie (2)</w:t>
            </w:r>
          </w:p>
        </w:tc>
        <w:tc>
          <w:tcPr>
            <w:tcW w:w="2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B5EDF8" w14:textId="77777777" w:rsidR="00343EE2" w:rsidRPr="00E213FE" w:rsidRDefault="00343EE2" w:rsidP="005E298F">
            <w:pPr>
              <w:rPr>
                <w:rFonts w:ascii="Verdana" w:hAnsi="Verdana" w:cs="Arial"/>
                <w:sz w:val="18"/>
                <w:szCs w:val="18"/>
              </w:rPr>
            </w:pPr>
            <w:r w:rsidRPr="00E213FE">
              <w:rPr>
                <w:rFonts w:ascii="Verdana" w:hAnsi="Verdana" w:cs="Arial"/>
                <w:sz w:val="18"/>
                <w:szCs w:val="18"/>
              </w:rPr>
              <w:t xml:space="preserve">0 t/m 4 zie bijlage </w:t>
            </w:r>
            <w:r>
              <w:rPr>
                <w:rFonts w:ascii="Verdana" w:hAnsi="Verdana" w:cs="Arial"/>
                <w:sz w:val="18"/>
                <w:szCs w:val="18"/>
              </w:rPr>
              <w:t>2b</w:t>
            </w:r>
            <w:r w:rsidRPr="00E213FE">
              <w:rPr>
                <w:rFonts w:ascii="Verdana" w:hAnsi="Verdana" w:cs="Arial"/>
                <w:sz w:val="18"/>
                <w:szCs w:val="18"/>
              </w:rPr>
              <w:t xml:space="preserve"> tabel </w:t>
            </w:r>
            <w:r>
              <w:rPr>
                <w:rFonts w:ascii="Verdana" w:hAnsi="Verdana" w:cs="Arial"/>
                <w:sz w:val="18"/>
                <w:szCs w:val="18"/>
              </w:rPr>
              <w:t>4</w:t>
            </w:r>
            <w:r w:rsidRPr="00E213FE">
              <w:rPr>
                <w:rFonts w:ascii="Verdana" w:hAnsi="Verdana" w:cs="Arial"/>
                <w:sz w:val="18"/>
                <w:szCs w:val="18"/>
              </w:rPr>
              <w:t xml:space="preserve"> 'resistentiepatroon' </w:t>
            </w:r>
          </w:p>
          <w:p w14:paraId="377720AE" w14:textId="77777777" w:rsidR="00343EE2" w:rsidRPr="0004007C" w:rsidRDefault="00343EE2" w:rsidP="005E298F">
            <w:pPr>
              <w:rPr>
                <w:rFonts w:ascii="Verdana" w:hAnsi="Verdana" w:cs="Arial"/>
                <w:sz w:val="18"/>
                <w:szCs w:val="18"/>
              </w:rPr>
            </w:pPr>
            <w:r>
              <w:rPr>
                <w:rFonts w:ascii="Verdana" w:hAnsi="Verdana" w:cs="Arial"/>
                <w:sz w:val="18"/>
                <w:szCs w:val="18"/>
              </w:rPr>
              <w:t>Indien resistentiepatroon is onbekend ‘</w:t>
            </w:r>
            <w:r w:rsidRPr="0004007C">
              <w:rPr>
                <w:rFonts w:ascii="Verdana" w:hAnsi="Verdana" w:cs="Arial"/>
                <w:sz w:val="18"/>
                <w:szCs w:val="18"/>
              </w:rPr>
              <w:t>ONB</w:t>
            </w:r>
            <w:r>
              <w:rPr>
                <w:rFonts w:ascii="Verdana" w:hAnsi="Verdana" w:cs="Arial"/>
                <w:sz w:val="18"/>
                <w:szCs w:val="18"/>
              </w:rPr>
              <w:t>’ invullen</w:t>
            </w:r>
          </w:p>
          <w:p w14:paraId="702D8807" w14:textId="77777777" w:rsidR="00343EE2" w:rsidRPr="00E213FE" w:rsidRDefault="00343EE2" w:rsidP="005E298F">
            <w:pPr>
              <w:rPr>
                <w:rFonts w:ascii="Verdana" w:hAnsi="Verdana" w:cs="Arial"/>
                <w:sz w:val="18"/>
                <w:szCs w:val="18"/>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C86610" w14:textId="77777777" w:rsidR="00343EE2" w:rsidRPr="00E213FE" w:rsidDel="003F00E1" w:rsidRDefault="00343EE2" w:rsidP="005E298F">
            <w:pPr>
              <w:rPr>
                <w:rFonts w:ascii="Verdana" w:hAnsi="Verdana" w:cs="Arial"/>
                <w:sz w:val="18"/>
                <w:szCs w:val="18"/>
              </w:rPr>
            </w:pPr>
            <w:r w:rsidRPr="00E213FE">
              <w:rPr>
                <w:rFonts w:ascii="Verdana" w:hAnsi="Verdana" w:cs="Arial"/>
                <w:sz w:val="18"/>
                <w:szCs w:val="18"/>
              </w:rPr>
              <w:t>Verplicht (</w:t>
            </w:r>
            <w:r w:rsidRPr="00E213FE">
              <w:rPr>
                <w:rFonts w:ascii="Verdana" w:hAnsi="Verdana" w:cs="Arial"/>
                <w:sz w:val="18"/>
                <w:szCs w:val="18"/>
                <w:u w:val="words"/>
              </w:rPr>
              <w:t>vervolg</w:t>
            </w:r>
            <w:r w:rsidRPr="00E213FE">
              <w:rPr>
                <w:rFonts w:ascii="Verdana" w:hAnsi="Verdana" w:cs="Arial"/>
                <w:sz w:val="18"/>
                <w:szCs w:val="18"/>
              </w:rPr>
              <w:t xml:space="preserve"> vraag van 10.2.7)</w:t>
            </w:r>
          </w:p>
        </w:tc>
      </w:tr>
      <w:tr w:rsidR="00343EE2" w:rsidRPr="00A5151B" w14:paraId="7C869D3E" w14:textId="77777777" w:rsidTr="005E298F">
        <w:trPr>
          <w:cantSplit/>
          <w:trHeight w:val="1140"/>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040724" w14:textId="77777777" w:rsidR="00343EE2" w:rsidRDefault="00343EE2" w:rsidP="005E298F">
            <w:pPr>
              <w:rPr>
                <w:rFonts w:ascii="Verdana" w:hAnsi="Verdana" w:cs="Arial"/>
                <w:sz w:val="18"/>
                <w:szCs w:val="18"/>
              </w:rPr>
            </w:pPr>
            <w:r w:rsidRPr="00041DAE">
              <w:rPr>
                <w:rFonts w:ascii="Verdana" w:hAnsi="Verdana" w:cs="Arial"/>
                <w:sz w:val="18"/>
                <w:szCs w:val="18"/>
                <w:u w:val="single"/>
              </w:rPr>
              <w:t>10.2.1</w:t>
            </w:r>
          </w:p>
        </w:tc>
        <w:tc>
          <w:tcPr>
            <w:tcW w:w="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92BD7B" w14:textId="77777777" w:rsidR="00343EE2" w:rsidRDefault="00343EE2" w:rsidP="005E298F">
            <w:pPr>
              <w:rPr>
                <w:rFonts w:ascii="Verdana" w:hAnsi="Verdana" w:cs="Arial"/>
                <w:sz w:val="18"/>
                <w:szCs w:val="18"/>
              </w:rPr>
            </w:pPr>
            <w:r>
              <w:rPr>
                <w:rFonts w:ascii="Verdana" w:hAnsi="Verdana" w:cs="Arial"/>
                <w:sz w:val="18"/>
                <w:szCs w:val="18"/>
              </w:rPr>
              <w:t>35</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7BE382" w14:textId="77777777" w:rsidR="00343EE2" w:rsidRPr="00E213FE" w:rsidRDefault="00343EE2" w:rsidP="005E298F">
            <w:pPr>
              <w:rPr>
                <w:rFonts w:ascii="Verdana" w:hAnsi="Verdana" w:cs="Arial"/>
                <w:sz w:val="18"/>
                <w:szCs w:val="18"/>
              </w:rPr>
            </w:pPr>
            <w:r w:rsidRPr="00A5151B">
              <w:rPr>
                <w:rFonts w:ascii="Verdana" w:hAnsi="Verdana" w:cs="Arial"/>
                <w:sz w:val="18"/>
                <w:szCs w:val="18"/>
              </w:rPr>
              <w:t>Katheter gerelateerde urineweginfectie</w:t>
            </w:r>
          </w:p>
        </w:tc>
        <w:tc>
          <w:tcPr>
            <w:tcW w:w="2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D3EB8A" w14:textId="77777777" w:rsidR="00343EE2" w:rsidRPr="00AA0C09" w:rsidRDefault="00343EE2" w:rsidP="005E298F">
            <w:pPr>
              <w:rPr>
                <w:rFonts w:ascii="Verdana" w:hAnsi="Verdana" w:cs="Arial"/>
                <w:sz w:val="18"/>
                <w:szCs w:val="18"/>
                <w:lang w:val="en-US"/>
              </w:rPr>
            </w:pPr>
            <w:r w:rsidRPr="00AA0C09">
              <w:rPr>
                <w:rFonts w:ascii="Verdana" w:hAnsi="Verdana" w:cs="Arial"/>
                <w:sz w:val="18"/>
                <w:szCs w:val="18"/>
                <w:lang w:val="en-US"/>
              </w:rPr>
              <w:t>VPH_INF_</w:t>
            </w:r>
            <w:r>
              <w:rPr>
                <w:rFonts w:ascii="Verdana" w:hAnsi="Verdana" w:cs="Arial"/>
                <w:sz w:val="18"/>
                <w:szCs w:val="18"/>
                <w:lang w:val="en-US"/>
              </w:rPr>
              <w:t>URI</w:t>
            </w:r>
            <w:r w:rsidRPr="00AA0C09">
              <w:rPr>
                <w:rFonts w:ascii="Verdana" w:hAnsi="Verdana" w:cs="Arial"/>
                <w:sz w:val="18"/>
                <w:szCs w:val="18"/>
                <w:lang w:val="en-US"/>
              </w:rPr>
              <w:t>KATH_REL</w:t>
            </w:r>
          </w:p>
        </w:tc>
        <w:tc>
          <w:tcPr>
            <w:tcW w:w="3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FFC388"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Geef aan of de urineweginfectie katheter gerelateerd is.</w:t>
            </w:r>
          </w:p>
          <w:p w14:paraId="20FD0D4D" w14:textId="77777777" w:rsidR="00343EE2" w:rsidRPr="00E213FE" w:rsidRDefault="00343EE2" w:rsidP="005E298F">
            <w:pPr>
              <w:rPr>
                <w:rFonts w:ascii="Verdana" w:hAnsi="Verdana" w:cs="Arial"/>
                <w:sz w:val="18"/>
                <w:szCs w:val="18"/>
              </w:rPr>
            </w:pPr>
            <w:r w:rsidRPr="00A5151B">
              <w:rPr>
                <w:rFonts w:ascii="Verdana" w:hAnsi="Verdana" w:cs="Arial"/>
                <w:sz w:val="18"/>
                <w:szCs w:val="18"/>
              </w:rPr>
              <w:t xml:space="preserve">(indien er in de laatste 7 dagen voorafgaand aan de </w:t>
            </w:r>
            <w:proofErr w:type="spellStart"/>
            <w:r w:rsidRPr="00A5151B">
              <w:rPr>
                <w:rFonts w:ascii="Verdana" w:hAnsi="Verdana" w:cs="Arial"/>
                <w:sz w:val="18"/>
                <w:szCs w:val="18"/>
              </w:rPr>
              <w:t>registratiedag</w:t>
            </w:r>
            <w:proofErr w:type="spellEnd"/>
            <w:r w:rsidRPr="00A5151B">
              <w:rPr>
                <w:rFonts w:ascii="Verdana" w:hAnsi="Verdana" w:cs="Arial"/>
                <w:sz w:val="18"/>
                <w:szCs w:val="18"/>
              </w:rPr>
              <w:t xml:space="preserve"> een katheter is gebruikt)</w:t>
            </w:r>
          </w:p>
        </w:tc>
        <w:tc>
          <w:tcPr>
            <w:tcW w:w="11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F41519" w14:textId="77777777" w:rsidR="00343EE2" w:rsidRPr="00E213FE"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DA168D" w14:textId="77777777" w:rsidR="00343EE2" w:rsidRPr="00E213FE"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A02172"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7B3006ED" w14:textId="77777777" w:rsidR="00343EE2" w:rsidRPr="00E213FE"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10.2)</w:t>
            </w:r>
          </w:p>
        </w:tc>
      </w:tr>
      <w:tr w:rsidR="00343EE2" w:rsidRPr="00A5151B" w14:paraId="0C942F51" w14:textId="77777777" w:rsidTr="005E298F">
        <w:trPr>
          <w:cantSplit/>
          <w:trHeight w:val="1140"/>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4B4A22" w14:textId="77777777" w:rsidR="00343EE2" w:rsidRDefault="00343EE2" w:rsidP="005E298F">
            <w:pPr>
              <w:rPr>
                <w:rFonts w:ascii="Verdana" w:hAnsi="Verdana" w:cs="Arial"/>
                <w:sz w:val="18"/>
                <w:szCs w:val="18"/>
              </w:rPr>
            </w:pPr>
            <w:r w:rsidRPr="00041DAE">
              <w:rPr>
                <w:rFonts w:ascii="Verdana" w:hAnsi="Verdana" w:cs="Arial"/>
                <w:sz w:val="18"/>
                <w:szCs w:val="18"/>
                <w:u w:val="single"/>
              </w:rPr>
              <w:t>10.2.2</w:t>
            </w:r>
          </w:p>
        </w:tc>
        <w:tc>
          <w:tcPr>
            <w:tcW w:w="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67E8E0" w14:textId="77777777" w:rsidR="00343EE2" w:rsidRDefault="00343EE2" w:rsidP="005E298F">
            <w:pPr>
              <w:rPr>
                <w:rFonts w:ascii="Verdana" w:hAnsi="Verdana" w:cs="Arial"/>
                <w:sz w:val="18"/>
                <w:szCs w:val="18"/>
              </w:rPr>
            </w:pPr>
            <w:r>
              <w:rPr>
                <w:rFonts w:ascii="Verdana" w:hAnsi="Verdana" w:cs="Arial"/>
                <w:sz w:val="18"/>
                <w:szCs w:val="18"/>
              </w:rPr>
              <w:t>36</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5D89C7" w14:textId="77777777" w:rsidR="00343EE2" w:rsidRPr="00E213FE" w:rsidRDefault="00343EE2" w:rsidP="005E298F">
            <w:pPr>
              <w:rPr>
                <w:rFonts w:ascii="Verdana" w:hAnsi="Verdana" w:cs="Arial"/>
                <w:sz w:val="18"/>
                <w:szCs w:val="18"/>
              </w:rPr>
            </w:pPr>
            <w:r w:rsidRPr="00A5151B">
              <w:rPr>
                <w:rFonts w:ascii="Verdana" w:hAnsi="Verdana" w:cs="Arial"/>
                <w:sz w:val="18"/>
                <w:szCs w:val="18"/>
              </w:rPr>
              <w:t>Einddatum/review datum katheter</w:t>
            </w:r>
            <w:r>
              <w:rPr>
                <w:rFonts w:ascii="Verdana" w:hAnsi="Verdana" w:cs="Arial"/>
                <w:sz w:val="18"/>
                <w:szCs w:val="18"/>
              </w:rPr>
              <w:t xml:space="preserve"> bekend</w:t>
            </w:r>
          </w:p>
        </w:tc>
        <w:tc>
          <w:tcPr>
            <w:tcW w:w="2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7B7E2B" w14:textId="77777777" w:rsidR="00343EE2" w:rsidRDefault="00343EE2" w:rsidP="005E298F">
            <w:pPr>
              <w:rPr>
                <w:rFonts w:ascii="Verdana" w:hAnsi="Verdana" w:cs="Arial"/>
                <w:sz w:val="18"/>
                <w:szCs w:val="18"/>
              </w:rPr>
            </w:pPr>
            <w:r>
              <w:rPr>
                <w:rFonts w:ascii="Verdana" w:hAnsi="Verdana" w:cs="Arial"/>
                <w:sz w:val="18"/>
                <w:szCs w:val="18"/>
              </w:rPr>
              <w:t>VPH_UWI</w:t>
            </w:r>
            <w:r w:rsidRPr="00A5151B">
              <w:rPr>
                <w:rFonts w:ascii="Verdana" w:hAnsi="Verdana" w:cs="Arial"/>
                <w:sz w:val="18"/>
                <w:szCs w:val="18"/>
              </w:rPr>
              <w:t>KATH_EIND</w:t>
            </w:r>
          </w:p>
        </w:tc>
        <w:tc>
          <w:tcPr>
            <w:tcW w:w="3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A42085" w14:textId="77777777" w:rsidR="00343EE2" w:rsidRPr="00E213FE" w:rsidRDefault="00343EE2" w:rsidP="005E298F">
            <w:pPr>
              <w:rPr>
                <w:rFonts w:ascii="Verdana" w:hAnsi="Verdana" w:cs="Arial"/>
                <w:sz w:val="18"/>
                <w:szCs w:val="18"/>
              </w:rPr>
            </w:pPr>
            <w:r w:rsidRPr="00A5151B">
              <w:rPr>
                <w:rFonts w:ascii="Verdana" w:hAnsi="Verdana" w:cs="Arial"/>
                <w:sz w:val="18"/>
                <w:szCs w:val="18"/>
              </w:rPr>
              <w:t>Is einddatum/review datum UWI katheter bekend?</w:t>
            </w:r>
          </w:p>
        </w:tc>
        <w:tc>
          <w:tcPr>
            <w:tcW w:w="11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80738B" w14:textId="77777777" w:rsidR="00343EE2" w:rsidRPr="00E213FE"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DD848B" w14:textId="77777777" w:rsidR="00343EE2" w:rsidRPr="00E213FE" w:rsidRDefault="00343EE2" w:rsidP="005E298F">
            <w:pPr>
              <w:rPr>
                <w:rFonts w:ascii="Verdana" w:hAnsi="Verdana" w:cs="Arial"/>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32BBAA"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1D562347" w14:textId="77777777" w:rsidR="00343EE2" w:rsidRPr="00E213FE"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10.2.1)</w:t>
            </w:r>
          </w:p>
        </w:tc>
      </w:tr>
      <w:tr w:rsidR="00343EE2" w:rsidRPr="00A5151B" w14:paraId="25D00669" w14:textId="77777777" w:rsidTr="00431C91">
        <w:trPr>
          <w:cantSplit/>
          <w:trHeight w:val="825"/>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E7E5B5" w14:textId="77777777" w:rsidR="00343EE2" w:rsidRDefault="00343EE2" w:rsidP="005E298F">
            <w:pPr>
              <w:rPr>
                <w:rFonts w:ascii="Verdana" w:hAnsi="Verdana" w:cs="Arial"/>
                <w:sz w:val="18"/>
                <w:szCs w:val="18"/>
              </w:rPr>
            </w:pPr>
            <w:r w:rsidRPr="00041DAE">
              <w:rPr>
                <w:rFonts w:ascii="Verdana" w:hAnsi="Verdana" w:cs="Arial"/>
                <w:color w:val="808080" w:themeColor="background1" w:themeShade="80"/>
                <w:sz w:val="18"/>
                <w:szCs w:val="18"/>
              </w:rPr>
              <w:t>10.2.3</w:t>
            </w:r>
          </w:p>
        </w:tc>
        <w:tc>
          <w:tcPr>
            <w:tcW w:w="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641BD4" w14:textId="77777777" w:rsidR="00343EE2" w:rsidRDefault="00343EE2" w:rsidP="005E298F">
            <w:pPr>
              <w:rPr>
                <w:rFonts w:ascii="Verdana" w:hAnsi="Verdana" w:cs="Arial"/>
                <w:sz w:val="18"/>
                <w:szCs w:val="18"/>
              </w:rPr>
            </w:pPr>
            <w:r>
              <w:rPr>
                <w:rFonts w:ascii="Verdana" w:hAnsi="Verdana" w:cs="Arial"/>
                <w:color w:val="808080" w:themeColor="background1" w:themeShade="80"/>
                <w:sz w:val="18"/>
                <w:szCs w:val="18"/>
              </w:rPr>
              <w:t>37</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8C945E" w14:textId="77777777" w:rsidR="00343EE2" w:rsidRPr="00E213FE" w:rsidRDefault="00343EE2" w:rsidP="005E298F">
            <w:pPr>
              <w:rPr>
                <w:rFonts w:ascii="Verdana" w:hAnsi="Verdana" w:cs="Arial"/>
                <w:sz w:val="18"/>
                <w:szCs w:val="18"/>
              </w:rPr>
            </w:pPr>
            <w:r w:rsidRPr="00041DAE">
              <w:rPr>
                <w:rFonts w:ascii="Verdana" w:hAnsi="Verdana" w:cs="Arial"/>
                <w:color w:val="808080" w:themeColor="background1" w:themeShade="80"/>
                <w:sz w:val="18"/>
                <w:szCs w:val="18"/>
              </w:rPr>
              <w:t>Indicatie katheter</w:t>
            </w:r>
          </w:p>
        </w:tc>
        <w:tc>
          <w:tcPr>
            <w:tcW w:w="2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24B9D5" w14:textId="77777777" w:rsidR="00343EE2" w:rsidRDefault="00343EE2" w:rsidP="005E298F">
            <w:pPr>
              <w:rPr>
                <w:rFonts w:ascii="Verdana" w:hAnsi="Verdana" w:cs="Arial"/>
                <w:sz w:val="18"/>
                <w:szCs w:val="18"/>
              </w:rPr>
            </w:pPr>
            <w:r w:rsidRPr="00AA0C09">
              <w:rPr>
                <w:rFonts w:ascii="Verdana" w:hAnsi="Verdana" w:cs="Arial"/>
                <w:color w:val="808080" w:themeColor="background1" w:themeShade="80"/>
                <w:sz w:val="18"/>
                <w:szCs w:val="18"/>
              </w:rPr>
              <w:t>VPH_</w:t>
            </w:r>
            <w:r>
              <w:rPr>
                <w:rFonts w:ascii="Verdana" w:hAnsi="Verdana" w:cs="Arial"/>
                <w:color w:val="808080" w:themeColor="background1" w:themeShade="80"/>
                <w:sz w:val="18"/>
                <w:szCs w:val="18"/>
              </w:rPr>
              <w:t>UWI</w:t>
            </w:r>
            <w:r w:rsidRPr="00041DAE">
              <w:rPr>
                <w:rFonts w:ascii="Verdana" w:hAnsi="Verdana" w:cs="Arial"/>
                <w:color w:val="808080" w:themeColor="background1" w:themeShade="80"/>
                <w:sz w:val="18"/>
                <w:szCs w:val="18"/>
              </w:rPr>
              <w:t>KATH_IND</w:t>
            </w:r>
          </w:p>
        </w:tc>
        <w:tc>
          <w:tcPr>
            <w:tcW w:w="35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F9F892" w14:textId="77777777" w:rsidR="00343EE2" w:rsidRPr="00E213FE" w:rsidRDefault="00343EE2" w:rsidP="005E298F">
            <w:pPr>
              <w:rPr>
                <w:rFonts w:ascii="Verdana" w:hAnsi="Verdana" w:cs="Arial"/>
                <w:sz w:val="18"/>
                <w:szCs w:val="18"/>
              </w:rPr>
            </w:pPr>
            <w:r w:rsidRPr="00041DAE">
              <w:rPr>
                <w:rFonts w:ascii="Verdana" w:hAnsi="Verdana" w:cs="Arial"/>
                <w:color w:val="808080" w:themeColor="background1" w:themeShade="80"/>
                <w:sz w:val="18"/>
                <w:szCs w:val="18"/>
              </w:rPr>
              <w:t>Indien kathetergebruik, wat is de indicatie?</w:t>
            </w:r>
          </w:p>
        </w:tc>
        <w:tc>
          <w:tcPr>
            <w:tcW w:w="11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C1CADD" w14:textId="77777777" w:rsidR="00343EE2" w:rsidRPr="00E213FE" w:rsidRDefault="00343EE2" w:rsidP="005E298F">
            <w:pPr>
              <w:rPr>
                <w:rFonts w:ascii="Verdana" w:hAnsi="Verdana" w:cs="Arial"/>
                <w:sz w:val="18"/>
                <w:szCs w:val="18"/>
              </w:rPr>
            </w:pPr>
            <w:r w:rsidRPr="00041DAE">
              <w:rPr>
                <w:rFonts w:ascii="Verdana" w:hAnsi="Verdana" w:cs="Arial"/>
                <w:color w:val="808080" w:themeColor="background1" w:themeShade="80"/>
                <w:sz w:val="18"/>
                <w:szCs w:val="18"/>
              </w:rPr>
              <w:t>Tekst (150)</w:t>
            </w:r>
          </w:p>
        </w:tc>
        <w:tc>
          <w:tcPr>
            <w:tcW w:w="26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904141" w14:textId="77777777" w:rsidR="00343EE2" w:rsidRPr="00E213FE" w:rsidRDefault="00343EE2" w:rsidP="005E298F">
            <w:pPr>
              <w:rPr>
                <w:rFonts w:ascii="Verdana" w:hAnsi="Verdana" w:cs="Arial"/>
                <w:sz w:val="18"/>
                <w:szCs w:val="18"/>
              </w:rPr>
            </w:pPr>
            <w:r w:rsidRPr="00041DAE">
              <w:rPr>
                <w:rFonts w:ascii="Verdana" w:hAnsi="Verdana" w:cs="Arial"/>
                <w:color w:val="808080" w:themeColor="background1" w:themeShade="80"/>
                <w:sz w:val="18"/>
                <w:szCs w:val="18"/>
              </w:rPr>
              <w:t>Vrije tekst (maximaal 150 karakters)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23FA3C" w14:textId="77777777" w:rsidR="00343EE2" w:rsidRPr="00041DAE" w:rsidRDefault="00343EE2" w:rsidP="005E298F">
            <w:pPr>
              <w:rPr>
                <w:rFonts w:ascii="Verdana" w:hAnsi="Verdana" w:cs="Arial"/>
                <w:color w:val="808080" w:themeColor="background1" w:themeShade="80"/>
                <w:sz w:val="18"/>
                <w:szCs w:val="18"/>
              </w:rPr>
            </w:pPr>
            <w:r w:rsidRPr="00041DAE">
              <w:rPr>
                <w:rFonts w:ascii="Verdana" w:hAnsi="Verdana" w:cs="Arial"/>
                <w:color w:val="808080" w:themeColor="background1" w:themeShade="80"/>
                <w:sz w:val="18"/>
                <w:szCs w:val="18"/>
              </w:rPr>
              <w:t>Optioneel</w:t>
            </w:r>
          </w:p>
          <w:p w14:paraId="7D439C4C" w14:textId="77777777" w:rsidR="00343EE2" w:rsidRPr="00E213FE" w:rsidRDefault="00343EE2" w:rsidP="005E298F">
            <w:pPr>
              <w:rPr>
                <w:rFonts w:ascii="Verdana" w:hAnsi="Verdana" w:cs="Arial"/>
                <w:sz w:val="18"/>
                <w:szCs w:val="18"/>
              </w:rPr>
            </w:pPr>
            <w:r w:rsidRPr="00041DAE">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041DAE">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041DAE">
              <w:rPr>
                <w:rFonts w:ascii="Verdana" w:hAnsi="Verdana" w:cs="Arial"/>
                <w:color w:val="808080" w:themeColor="background1" w:themeShade="80"/>
                <w:sz w:val="18"/>
                <w:szCs w:val="18"/>
              </w:rPr>
              <w:t>10.2.1)</w:t>
            </w:r>
          </w:p>
        </w:tc>
      </w:tr>
      <w:bookmarkEnd w:id="73"/>
      <w:tr w:rsidR="00343EE2" w:rsidRPr="00A5151B" w14:paraId="06D2BB46" w14:textId="77777777" w:rsidTr="00431C91">
        <w:trPr>
          <w:cantSplit/>
          <w:trHeight w:val="836"/>
          <w:jc w:val="center"/>
        </w:trPr>
        <w:tc>
          <w:tcPr>
            <w:tcW w:w="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92B081" w14:textId="77777777" w:rsidR="00343EE2" w:rsidRPr="00041DAE" w:rsidRDefault="00343EE2" w:rsidP="005E298F">
            <w:pPr>
              <w:rPr>
                <w:rFonts w:ascii="Verdana" w:hAnsi="Verdana" w:cs="Arial"/>
                <w:sz w:val="18"/>
                <w:szCs w:val="18"/>
                <w:u w:val="single"/>
              </w:rPr>
            </w:pPr>
            <w:r w:rsidRPr="00041DAE">
              <w:rPr>
                <w:rFonts w:ascii="Verdana" w:hAnsi="Verdana" w:cs="Arial"/>
                <w:sz w:val="18"/>
                <w:szCs w:val="18"/>
                <w:u w:val="single"/>
              </w:rPr>
              <w:t>10.</w:t>
            </w:r>
            <w:r>
              <w:rPr>
                <w:rFonts w:ascii="Verdana" w:hAnsi="Verdana" w:cs="Arial"/>
                <w:sz w:val="18"/>
                <w:szCs w:val="18"/>
                <w:u w:val="single"/>
              </w:rPr>
              <w:t>3</w:t>
            </w:r>
          </w:p>
        </w:tc>
        <w:tc>
          <w:tcPr>
            <w:tcW w:w="88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E8A0DD7" w14:textId="77777777" w:rsidR="00343EE2" w:rsidRPr="00A5151B" w:rsidRDefault="00343EE2" w:rsidP="005E298F">
            <w:pPr>
              <w:rPr>
                <w:rFonts w:ascii="Verdana" w:hAnsi="Verdana" w:cs="Arial"/>
                <w:sz w:val="18"/>
                <w:szCs w:val="18"/>
              </w:rPr>
            </w:pPr>
            <w:r>
              <w:rPr>
                <w:rFonts w:ascii="Verdana" w:hAnsi="Verdana" w:cs="Arial"/>
                <w:sz w:val="18"/>
                <w:szCs w:val="18"/>
              </w:rPr>
              <w:t>45</w:t>
            </w:r>
          </w:p>
        </w:tc>
        <w:tc>
          <w:tcPr>
            <w:tcW w:w="1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41EE29" w14:textId="77777777" w:rsidR="00343EE2" w:rsidRPr="00A5151B" w:rsidRDefault="00343EE2" w:rsidP="005E298F">
            <w:pPr>
              <w:rPr>
                <w:rFonts w:ascii="Verdana" w:hAnsi="Verdana" w:cs="Arial"/>
                <w:sz w:val="18"/>
                <w:szCs w:val="18"/>
              </w:rPr>
            </w:pPr>
            <w:r w:rsidRPr="00A5151B">
              <w:rPr>
                <w:rFonts w:ascii="Verdana" w:hAnsi="Verdana" w:cs="Arial"/>
                <w:sz w:val="18"/>
                <w:szCs w:val="18"/>
              </w:rPr>
              <w:t>Huidinfectie</w:t>
            </w:r>
          </w:p>
        </w:tc>
        <w:tc>
          <w:tcPr>
            <w:tcW w:w="21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95A7AE1"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HUID</w:t>
            </w:r>
            <w:r>
              <w:rPr>
                <w:rFonts w:ascii="Verdana" w:hAnsi="Verdana" w:cs="Arial"/>
                <w:sz w:val="18"/>
                <w:szCs w:val="18"/>
              </w:rPr>
              <w:t>_JN</w:t>
            </w:r>
          </w:p>
        </w:tc>
        <w:tc>
          <w:tcPr>
            <w:tcW w:w="355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3F28D75D"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Geef aan of er sprake is van een huidinfectie.</w:t>
            </w:r>
          </w:p>
        </w:tc>
        <w:tc>
          <w:tcPr>
            <w:tcW w:w="114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CDAEB85"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(1)</w:t>
            </w:r>
          </w:p>
        </w:tc>
        <w:tc>
          <w:tcPr>
            <w:tcW w:w="26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58A13E7" w14:textId="77777777" w:rsidR="00343EE2" w:rsidRPr="00A5151B" w:rsidRDefault="00343EE2" w:rsidP="005E298F">
            <w:pPr>
              <w:rPr>
                <w:rFonts w:ascii="Verdana" w:hAnsi="Verdana" w:cs="Arial"/>
                <w:sz w:val="18"/>
                <w:szCs w:val="18"/>
              </w:rPr>
            </w:pPr>
            <w:r w:rsidRPr="00A5151B">
              <w:rPr>
                <w:rFonts w:ascii="Verdana" w:hAnsi="Verdana" w:cs="Arial"/>
                <w:sz w:val="18"/>
                <w:szCs w:val="18"/>
              </w:rPr>
              <w:t>0 = niet aanwezig</w:t>
            </w:r>
            <w:r w:rsidRPr="00A5151B">
              <w:rPr>
                <w:rFonts w:ascii="Verdana" w:hAnsi="Verdana" w:cs="Arial"/>
                <w:sz w:val="18"/>
                <w:szCs w:val="18"/>
              </w:rPr>
              <w:br/>
              <w:t>1 = wel aanwezig</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D2A3C70"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085D8562" w14:textId="77777777" w:rsidR="00343EE2" w:rsidRPr="00A5151B"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p>
        </w:tc>
      </w:tr>
      <w:tr w:rsidR="00343EE2" w:rsidRPr="00A5151B" w14:paraId="750994B2" w14:textId="77777777" w:rsidTr="00431C91">
        <w:trPr>
          <w:cantSplit/>
          <w:trHeight w:val="706"/>
          <w:jc w:val="center"/>
        </w:trPr>
        <w:tc>
          <w:tcPr>
            <w:tcW w:w="841"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tcPr>
          <w:p w14:paraId="5D672885" w14:textId="77777777" w:rsidR="00343EE2" w:rsidRPr="00041DAE" w:rsidRDefault="00343EE2" w:rsidP="005E298F">
            <w:pPr>
              <w:rPr>
                <w:rFonts w:ascii="Verdana" w:hAnsi="Verdana" w:cs="Arial"/>
                <w:sz w:val="18"/>
                <w:szCs w:val="18"/>
                <w:u w:val="single"/>
              </w:rPr>
            </w:pPr>
            <w:r w:rsidRPr="00041DAE">
              <w:rPr>
                <w:rFonts w:ascii="Verdana" w:hAnsi="Verdana" w:cs="Arial"/>
                <w:sz w:val="18"/>
                <w:szCs w:val="18"/>
                <w:u w:val="single"/>
              </w:rPr>
              <w:t>10.</w:t>
            </w:r>
            <w:r>
              <w:rPr>
                <w:rFonts w:ascii="Verdana" w:hAnsi="Verdana" w:cs="Arial"/>
                <w:sz w:val="18"/>
                <w:szCs w:val="18"/>
                <w:u w:val="single"/>
              </w:rPr>
              <w:t>3</w:t>
            </w:r>
            <w:r w:rsidRPr="00041DAE">
              <w:rPr>
                <w:rFonts w:ascii="Verdana" w:hAnsi="Verdana" w:cs="Arial"/>
                <w:sz w:val="18"/>
                <w:szCs w:val="18"/>
                <w:u w:val="single"/>
              </w:rPr>
              <w:t>.1</w:t>
            </w:r>
          </w:p>
        </w:tc>
        <w:tc>
          <w:tcPr>
            <w:tcW w:w="880" w:type="dxa"/>
            <w:gridSpan w:val="2"/>
            <w:tcBorders>
              <w:top w:val="nil"/>
              <w:left w:val="nil"/>
              <w:bottom w:val="single" w:sz="4" w:space="0" w:color="auto"/>
              <w:right w:val="single" w:sz="4" w:space="0" w:color="808080" w:themeColor="background1" w:themeShade="80"/>
            </w:tcBorders>
          </w:tcPr>
          <w:p w14:paraId="598A6A14" w14:textId="77777777" w:rsidR="00343EE2" w:rsidRPr="00A5151B" w:rsidRDefault="00343EE2" w:rsidP="005E298F">
            <w:pPr>
              <w:rPr>
                <w:rFonts w:ascii="Verdana" w:hAnsi="Verdana" w:cs="Arial"/>
                <w:sz w:val="18"/>
                <w:szCs w:val="18"/>
              </w:rPr>
            </w:pPr>
            <w:r>
              <w:rPr>
                <w:rFonts w:ascii="Verdana" w:hAnsi="Verdana" w:cs="Arial"/>
                <w:sz w:val="18"/>
                <w:szCs w:val="18"/>
              </w:rPr>
              <w:t>46</w:t>
            </w:r>
          </w:p>
        </w:tc>
        <w:tc>
          <w:tcPr>
            <w:tcW w:w="1990"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tcPr>
          <w:p w14:paraId="2E147375" w14:textId="77777777" w:rsidR="00343EE2" w:rsidRPr="00A5151B" w:rsidRDefault="00343EE2" w:rsidP="005E298F">
            <w:pPr>
              <w:rPr>
                <w:rFonts w:ascii="Verdana" w:hAnsi="Verdana" w:cs="Arial"/>
                <w:sz w:val="18"/>
                <w:szCs w:val="18"/>
              </w:rPr>
            </w:pPr>
            <w:r w:rsidRPr="00A5151B">
              <w:rPr>
                <w:rFonts w:ascii="Verdana" w:hAnsi="Verdana" w:cs="Arial"/>
                <w:sz w:val="18"/>
                <w:szCs w:val="18"/>
              </w:rPr>
              <w:t>Soort huidinfectie</w:t>
            </w:r>
          </w:p>
        </w:tc>
        <w:tc>
          <w:tcPr>
            <w:tcW w:w="2101" w:type="dxa"/>
            <w:tcBorders>
              <w:top w:val="nil"/>
              <w:left w:val="nil"/>
              <w:bottom w:val="single" w:sz="4" w:space="0" w:color="auto"/>
              <w:right w:val="single" w:sz="4" w:space="0" w:color="808080" w:themeColor="background1" w:themeShade="80"/>
            </w:tcBorders>
            <w:shd w:val="clear" w:color="auto" w:fill="auto"/>
          </w:tcPr>
          <w:p w14:paraId="619E2273" w14:textId="77777777" w:rsidR="00343EE2" w:rsidRPr="00A5151B" w:rsidRDefault="00343EE2" w:rsidP="005E298F">
            <w:pPr>
              <w:rPr>
                <w:rFonts w:ascii="Verdana" w:hAnsi="Verdana" w:cs="Arial"/>
                <w:sz w:val="18"/>
                <w:szCs w:val="18"/>
              </w:rPr>
            </w:pPr>
            <w:r>
              <w:rPr>
                <w:rFonts w:ascii="Verdana" w:hAnsi="Verdana" w:cs="Arial"/>
                <w:sz w:val="18"/>
                <w:szCs w:val="18"/>
              </w:rPr>
              <w:t>VPH_</w:t>
            </w:r>
            <w:r w:rsidRPr="00A5151B">
              <w:rPr>
                <w:rFonts w:ascii="Verdana" w:hAnsi="Verdana" w:cs="Arial"/>
                <w:sz w:val="18"/>
                <w:szCs w:val="18"/>
              </w:rPr>
              <w:t>DEF_HUID</w:t>
            </w:r>
          </w:p>
        </w:tc>
        <w:tc>
          <w:tcPr>
            <w:tcW w:w="3556" w:type="dxa"/>
            <w:tcBorders>
              <w:top w:val="nil"/>
              <w:left w:val="nil"/>
              <w:bottom w:val="single" w:sz="4" w:space="0" w:color="auto"/>
              <w:right w:val="single" w:sz="4" w:space="0" w:color="808080" w:themeColor="background1" w:themeShade="80"/>
            </w:tcBorders>
            <w:shd w:val="clear" w:color="auto" w:fill="auto"/>
          </w:tcPr>
          <w:p w14:paraId="0A9C728B" w14:textId="77777777" w:rsidR="00343EE2" w:rsidRPr="00A5151B" w:rsidRDefault="00343EE2" w:rsidP="005E298F">
            <w:pPr>
              <w:rPr>
                <w:rFonts w:ascii="Verdana" w:hAnsi="Verdana" w:cs="Arial"/>
                <w:sz w:val="18"/>
                <w:szCs w:val="18"/>
              </w:rPr>
            </w:pPr>
            <w:r w:rsidRPr="00A5151B">
              <w:rPr>
                <w:rFonts w:ascii="Verdana" w:hAnsi="Verdana" w:cs="Arial"/>
                <w:sz w:val="18"/>
                <w:szCs w:val="18"/>
              </w:rPr>
              <w:t>Geef aan onder welke definitie de huidinfectie is vastgesteld</w:t>
            </w:r>
          </w:p>
        </w:tc>
        <w:tc>
          <w:tcPr>
            <w:tcW w:w="1146" w:type="dxa"/>
            <w:tcBorders>
              <w:top w:val="nil"/>
              <w:left w:val="nil"/>
              <w:bottom w:val="single" w:sz="4" w:space="0" w:color="auto"/>
              <w:right w:val="single" w:sz="4" w:space="0" w:color="808080" w:themeColor="background1" w:themeShade="80"/>
            </w:tcBorders>
            <w:shd w:val="clear" w:color="auto" w:fill="auto"/>
          </w:tcPr>
          <w:p w14:paraId="2EE2ED07" w14:textId="77777777" w:rsidR="00343EE2" w:rsidRPr="00A5151B" w:rsidRDefault="00343EE2" w:rsidP="005E298F">
            <w:pPr>
              <w:rPr>
                <w:rFonts w:ascii="Verdana" w:hAnsi="Verdana" w:cs="Arial"/>
                <w:sz w:val="18"/>
                <w:szCs w:val="18"/>
              </w:rPr>
            </w:pPr>
            <w:r w:rsidRPr="00A5151B">
              <w:rPr>
                <w:rFonts w:ascii="Verdana" w:hAnsi="Verdana" w:cs="Arial"/>
                <w:sz w:val="18"/>
                <w:szCs w:val="18"/>
              </w:rPr>
              <w:t>Categorie (3)</w:t>
            </w:r>
          </w:p>
        </w:tc>
        <w:tc>
          <w:tcPr>
            <w:tcW w:w="2669" w:type="dxa"/>
            <w:tcBorders>
              <w:top w:val="nil"/>
              <w:left w:val="nil"/>
              <w:bottom w:val="single" w:sz="4" w:space="0" w:color="auto"/>
              <w:right w:val="single" w:sz="4" w:space="0" w:color="808080" w:themeColor="background1" w:themeShade="80"/>
            </w:tcBorders>
            <w:shd w:val="clear" w:color="auto" w:fill="auto"/>
          </w:tcPr>
          <w:p w14:paraId="52ABF7AA" w14:textId="77777777" w:rsidR="00343EE2" w:rsidRPr="00A5151B" w:rsidRDefault="00343EE2" w:rsidP="005E298F">
            <w:pPr>
              <w:rPr>
                <w:rFonts w:ascii="Verdana" w:hAnsi="Verdana" w:cs="Arial"/>
                <w:sz w:val="18"/>
                <w:szCs w:val="18"/>
              </w:rPr>
            </w:pPr>
            <w:r w:rsidRPr="00A5151B">
              <w:rPr>
                <w:rFonts w:ascii="Verdana" w:hAnsi="Verdana" w:cs="Arial"/>
                <w:sz w:val="18"/>
                <w:szCs w:val="18"/>
              </w:rPr>
              <w:t xml:space="preserve">Zie </w:t>
            </w:r>
            <w:r w:rsidRPr="00A5151B">
              <w:rPr>
                <w:rFonts w:ascii="Verdana" w:hAnsi="Verdana" w:cs="Arial"/>
                <w:b/>
                <w:sz w:val="18"/>
                <w:szCs w:val="18"/>
              </w:rPr>
              <w:t>bijlage 1</w:t>
            </w:r>
            <w:r w:rsidRPr="00A5151B">
              <w:rPr>
                <w:rFonts w:ascii="Verdana" w:hAnsi="Verdana" w:cs="Arial"/>
                <w:sz w:val="18"/>
                <w:szCs w:val="18"/>
              </w:rPr>
              <w:t>: definities 4.1-4.3.</w:t>
            </w:r>
            <w:r>
              <w:rPr>
                <w:rFonts w:ascii="Verdana" w:hAnsi="Verdana" w:cs="Arial"/>
                <w:sz w:val="18"/>
                <w:szCs w:val="18"/>
              </w:rPr>
              <w:t xml:space="preserve"> </w:t>
            </w:r>
          </w:p>
        </w:tc>
        <w:tc>
          <w:tcPr>
            <w:tcW w:w="1559" w:type="dxa"/>
            <w:tcBorders>
              <w:top w:val="nil"/>
              <w:left w:val="nil"/>
              <w:bottom w:val="single" w:sz="4" w:space="0" w:color="auto"/>
              <w:right w:val="single" w:sz="4" w:space="0" w:color="808080" w:themeColor="background1" w:themeShade="80"/>
            </w:tcBorders>
            <w:shd w:val="clear" w:color="auto" w:fill="auto"/>
          </w:tcPr>
          <w:p w14:paraId="2A491198"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5034D015" w14:textId="77777777" w:rsidR="00343EE2" w:rsidRDefault="00343EE2" w:rsidP="005E298F">
            <w:pPr>
              <w:rPr>
                <w:rFonts w:ascii="Verdana" w:hAnsi="Verdana" w:cs="Arial"/>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r>
              <w:rPr>
                <w:rFonts w:ascii="Verdana" w:hAnsi="Verdana" w:cs="Arial"/>
                <w:sz w:val="18"/>
                <w:szCs w:val="18"/>
              </w:rPr>
              <w:t>3)</w:t>
            </w:r>
          </w:p>
          <w:p w14:paraId="151F83A2" w14:textId="77777777" w:rsidR="00343EE2" w:rsidRPr="00A5151B" w:rsidRDefault="00343EE2" w:rsidP="005E298F">
            <w:pPr>
              <w:rPr>
                <w:rFonts w:ascii="Verdana" w:hAnsi="Verdana" w:cs="Arial"/>
                <w:sz w:val="18"/>
                <w:szCs w:val="18"/>
              </w:rPr>
            </w:pPr>
          </w:p>
        </w:tc>
      </w:tr>
      <w:tr w:rsidR="00343EE2" w:rsidRPr="00A5151B" w14:paraId="76A63289" w14:textId="77777777" w:rsidTr="00431C91">
        <w:trPr>
          <w:cantSplit/>
          <w:trHeight w:val="862"/>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9A6F5F" w14:textId="77777777" w:rsidR="00343EE2" w:rsidRPr="00A5151B" w:rsidRDefault="00343EE2" w:rsidP="005E298F">
            <w:pPr>
              <w:rPr>
                <w:rFonts w:ascii="Verdana" w:hAnsi="Verdana" w:cs="Arial"/>
                <w:color w:val="808080" w:themeColor="background1" w:themeShade="80"/>
                <w:sz w:val="18"/>
                <w:szCs w:val="18"/>
              </w:rPr>
            </w:pPr>
            <w:r w:rsidRPr="00041DAE">
              <w:rPr>
                <w:rFonts w:ascii="Verdana" w:hAnsi="Verdana" w:cs="Arial"/>
                <w:sz w:val="18"/>
                <w:szCs w:val="18"/>
                <w:u w:val="single"/>
              </w:rPr>
              <w:t>10.</w:t>
            </w:r>
            <w:r>
              <w:rPr>
                <w:rFonts w:ascii="Verdana" w:hAnsi="Verdana" w:cs="Arial"/>
                <w:sz w:val="18"/>
                <w:szCs w:val="18"/>
                <w:u w:val="single"/>
              </w:rPr>
              <w:t>3</w:t>
            </w:r>
            <w:r w:rsidRPr="00041DAE">
              <w:rPr>
                <w:rFonts w:ascii="Verdana" w:hAnsi="Verdana" w:cs="Arial"/>
                <w:sz w:val="18"/>
                <w:szCs w:val="18"/>
                <w:u w:val="single"/>
              </w:rPr>
              <w:t>.2</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3EAF48FB"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sz w:val="18"/>
                <w:szCs w:val="18"/>
              </w:rPr>
              <w:t>47</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8FAB3C"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sz w:val="18"/>
                <w:szCs w:val="18"/>
              </w:rPr>
              <w:t xml:space="preserve">Microbieel onderzoek gedaan </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3A905C5"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sz w:val="18"/>
                <w:szCs w:val="18"/>
              </w:rPr>
              <w:t>VPH_</w:t>
            </w:r>
            <w:r w:rsidRPr="00A5151B">
              <w:rPr>
                <w:rFonts w:ascii="Verdana" w:hAnsi="Verdana" w:cs="Arial"/>
                <w:sz w:val="18"/>
                <w:szCs w:val="18"/>
              </w:rPr>
              <w:t>INF_HUID_KWEEK</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164F42C4" w14:textId="77777777" w:rsidR="00343EE2" w:rsidRDefault="00343EE2" w:rsidP="005E298F">
            <w:pPr>
              <w:rPr>
                <w:rFonts w:ascii="Verdana" w:hAnsi="Verdana" w:cs="Arial"/>
                <w:sz w:val="18"/>
                <w:szCs w:val="18"/>
              </w:rPr>
            </w:pPr>
            <w:r w:rsidRPr="00A5151B">
              <w:rPr>
                <w:rFonts w:ascii="Verdana" w:hAnsi="Verdana" w:cs="Arial"/>
                <w:sz w:val="18"/>
                <w:szCs w:val="18"/>
              </w:rPr>
              <w:t xml:space="preserve">Is er i.v.m. </w:t>
            </w:r>
            <w:r w:rsidRPr="00DE2258">
              <w:rPr>
                <w:rFonts w:ascii="Verdana" w:hAnsi="Verdana" w:cs="Arial"/>
                <w:sz w:val="18"/>
                <w:szCs w:val="18"/>
              </w:rPr>
              <w:t xml:space="preserve">de huidinfectie </w:t>
            </w:r>
            <w:r w:rsidRPr="00A5151B">
              <w:rPr>
                <w:rFonts w:ascii="Verdana" w:hAnsi="Verdana" w:cs="Arial"/>
                <w:sz w:val="18"/>
                <w:szCs w:val="18"/>
              </w:rPr>
              <w:t>een kweek/monster afgenomen?</w:t>
            </w:r>
          </w:p>
          <w:p w14:paraId="79C117C4" w14:textId="77777777" w:rsidR="00343EE2" w:rsidRPr="00A5151B" w:rsidRDefault="00343EE2" w:rsidP="005E298F">
            <w:pPr>
              <w:rPr>
                <w:rFonts w:ascii="Verdana" w:hAnsi="Verdana" w:cs="Arial"/>
                <w:color w:val="808080" w:themeColor="background1" w:themeShade="80"/>
                <w:sz w:val="18"/>
                <w:szCs w:val="18"/>
              </w:rPr>
            </w:pP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7FB9ADBD" w14:textId="77777777" w:rsidR="00343EE2" w:rsidRPr="00A5151B" w:rsidRDefault="00343EE2" w:rsidP="005E298F">
            <w:pPr>
              <w:rPr>
                <w:rFonts w:ascii="Verdana" w:hAnsi="Verdana"/>
                <w:color w:val="808080" w:themeColor="background1" w:themeShade="80"/>
                <w:sz w:val="18"/>
                <w:szCs w:val="18"/>
              </w:rPr>
            </w:pPr>
            <w:r w:rsidRPr="00A5151B">
              <w:rPr>
                <w:rFonts w:ascii="Verdana" w:hAnsi="Verdana" w:cs="Arial"/>
                <w:sz w:val="18"/>
                <w:szCs w:val="18"/>
              </w:rPr>
              <w:t>Categorie (1)</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114B2F76"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sz w:val="18"/>
                <w:szCs w:val="18"/>
              </w:rPr>
              <w:t>1 = ja</w:t>
            </w:r>
            <w:r w:rsidRPr="00A5151B">
              <w:rPr>
                <w:rFonts w:ascii="Verdana" w:hAnsi="Verdana" w:cs="Arial"/>
                <w:sz w:val="18"/>
                <w:szCs w:val="18"/>
              </w:rPr>
              <w:br/>
              <w:t>2 = nee</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0C6888D4" w14:textId="77777777" w:rsidR="00343EE2" w:rsidRPr="00A5151B" w:rsidRDefault="00343EE2" w:rsidP="005E298F">
            <w:pPr>
              <w:rPr>
                <w:rFonts w:ascii="Verdana" w:hAnsi="Verdana" w:cs="Arial"/>
                <w:sz w:val="18"/>
                <w:szCs w:val="18"/>
              </w:rPr>
            </w:pPr>
            <w:r w:rsidRPr="00A5151B">
              <w:rPr>
                <w:rFonts w:ascii="Verdana" w:hAnsi="Verdana" w:cs="Arial"/>
                <w:sz w:val="18"/>
                <w:szCs w:val="18"/>
              </w:rPr>
              <w:t>Verplicht</w:t>
            </w:r>
          </w:p>
          <w:p w14:paraId="2155E105"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sz w:val="18"/>
                <w:szCs w:val="18"/>
              </w:rPr>
              <w:t>(</w:t>
            </w:r>
            <w:r w:rsidRPr="00041DAE">
              <w:rPr>
                <w:rFonts w:ascii="Verdana" w:hAnsi="Verdana" w:cs="Arial"/>
                <w:sz w:val="18"/>
                <w:szCs w:val="18"/>
                <w:u w:val="words"/>
              </w:rPr>
              <w:t>vervolg</w:t>
            </w:r>
            <w:r w:rsidRPr="00A5151B">
              <w:rPr>
                <w:rFonts w:ascii="Verdana" w:hAnsi="Verdana" w:cs="Arial"/>
                <w:sz w:val="18"/>
                <w:szCs w:val="18"/>
              </w:rPr>
              <w:t xml:space="preserve"> vraag </w:t>
            </w:r>
            <w:r>
              <w:rPr>
                <w:rFonts w:ascii="Verdana" w:hAnsi="Verdana" w:cs="Arial"/>
                <w:sz w:val="18"/>
                <w:szCs w:val="18"/>
              </w:rPr>
              <w:t xml:space="preserve">van </w:t>
            </w:r>
            <w:r w:rsidRPr="00A5151B">
              <w:rPr>
                <w:rFonts w:ascii="Verdana" w:hAnsi="Verdana" w:cs="Arial"/>
                <w:sz w:val="18"/>
                <w:szCs w:val="18"/>
              </w:rPr>
              <w:t>10.</w:t>
            </w:r>
            <w:r>
              <w:rPr>
                <w:rFonts w:ascii="Verdana" w:hAnsi="Verdana" w:cs="Arial"/>
                <w:sz w:val="18"/>
                <w:szCs w:val="18"/>
              </w:rPr>
              <w:t>3</w:t>
            </w:r>
            <w:r w:rsidRPr="00A5151B">
              <w:rPr>
                <w:rFonts w:ascii="Verdana" w:hAnsi="Verdana" w:cs="Arial"/>
                <w:sz w:val="18"/>
                <w:szCs w:val="18"/>
              </w:rPr>
              <w:t>)</w:t>
            </w:r>
          </w:p>
        </w:tc>
      </w:tr>
      <w:tr w:rsidR="00343EE2" w:rsidRPr="00A5151B" w14:paraId="2830B8C9" w14:textId="77777777" w:rsidTr="00431C91">
        <w:trPr>
          <w:cantSplit/>
          <w:trHeight w:val="987"/>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EDBB09"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.3</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1B2D3F7C"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48</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E92B26"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1</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592925FF" w14:textId="77777777" w:rsidR="00343EE2" w:rsidRPr="00A5151B" w:rsidRDefault="00343EE2" w:rsidP="005E298F">
            <w:pPr>
              <w:rPr>
                <w:rFonts w:ascii="Verdana" w:hAnsi="Verdana" w:cs="Arial"/>
                <w:color w:val="808080" w:themeColor="background1" w:themeShade="80"/>
                <w:sz w:val="18"/>
                <w:szCs w:val="18"/>
              </w:rPr>
            </w:pPr>
            <w:r w:rsidRPr="00AA0C09">
              <w:rPr>
                <w:rFonts w:ascii="Verdana" w:hAnsi="Verdana" w:cs="Arial"/>
                <w:color w:val="808080" w:themeColor="background1" w:themeShade="80"/>
                <w:sz w:val="18"/>
                <w:szCs w:val="18"/>
              </w:rPr>
              <w:t>VPH_</w:t>
            </w:r>
            <w:r w:rsidRPr="00A5151B">
              <w:rPr>
                <w:rFonts w:ascii="Verdana" w:hAnsi="Verdana" w:cs="Arial"/>
                <w:color w:val="808080" w:themeColor="background1" w:themeShade="80"/>
                <w:sz w:val="18"/>
                <w:szCs w:val="18"/>
              </w:rPr>
              <w:t>HUID_VERW1</w:t>
            </w:r>
            <w:r>
              <w:rPr>
                <w:rFonts w:ascii="Verdana" w:hAnsi="Verdana" w:cs="Arial"/>
                <w:color w:val="808080" w:themeColor="background1" w:themeShade="80"/>
                <w:sz w:val="18"/>
                <w:szCs w:val="18"/>
              </w:rPr>
              <w:t>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1AA395A2"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Geef aan welk micro-organisme er bij de huidinfectie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10B03435" w14:textId="77777777" w:rsidR="00343EE2" w:rsidRPr="00A5151B" w:rsidRDefault="00343EE2" w:rsidP="005E298F">
            <w:pPr>
              <w:rPr>
                <w:rFonts w:ascii="Verdana" w:hAnsi="Verdana"/>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52CF8C40"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xml:space="preserve">: lijst micro-organismen. Code moet voorkomen in deze lijst. </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7F445986"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7C2B678E"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343EE2" w:rsidRPr="00A5151B" w14:paraId="2B15DA51" w14:textId="77777777" w:rsidTr="00431C91">
        <w:trPr>
          <w:cantSplit/>
          <w:trHeight w:val="846"/>
          <w:jc w:val="center"/>
        </w:trPr>
        <w:tc>
          <w:tcPr>
            <w:tcW w:w="84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2DB6C8"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lastRenderedPageBreak/>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.4</w:t>
            </w:r>
          </w:p>
        </w:tc>
        <w:tc>
          <w:tcPr>
            <w:tcW w:w="880" w:type="dxa"/>
            <w:gridSpan w:val="2"/>
            <w:tcBorders>
              <w:top w:val="nil"/>
              <w:left w:val="nil"/>
              <w:bottom w:val="single" w:sz="4" w:space="0" w:color="808080" w:themeColor="background1" w:themeShade="80"/>
              <w:right w:val="single" w:sz="4" w:space="0" w:color="808080" w:themeColor="background1" w:themeShade="80"/>
            </w:tcBorders>
          </w:tcPr>
          <w:p w14:paraId="24CA069A" w14:textId="77777777" w:rsidR="00343EE2" w:rsidRPr="00A5151B" w:rsidRDefault="00343EE2" w:rsidP="005E298F">
            <w:pPr>
              <w:rPr>
                <w:rFonts w:ascii="Verdana" w:hAnsi="Verdana" w:cs="Arial"/>
                <w:color w:val="808080" w:themeColor="background1" w:themeShade="80"/>
                <w:sz w:val="18"/>
                <w:szCs w:val="18"/>
              </w:rPr>
            </w:pPr>
            <w:r>
              <w:rPr>
                <w:rFonts w:ascii="Verdana" w:hAnsi="Verdana" w:cs="Arial"/>
                <w:color w:val="808080" w:themeColor="background1" w:themeShade="80"/>
                <w:sz w:val="18"/>
                <w:szCs w:val="18"/>
              </w:rPr>
              <w:t>49</w:t>
            </w:r>
          </w:p>
        </w:tc>
        <w:tc>
          <w:tcPr>
            <w:tcW w:w="1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6C03CE"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Verwekker 2</w:t>
            </w:r>
          </w:p>
        </w:tc>
        <w:tc>
          <w:tcPr>
            <w:tcW w:w="2101" w:type="dxa"/>
            <w:tcBorders>
              <w:top w:val="nil"/>
              <w:left w:val="nil"/>
              <w:bottom w:val="single" w:sz="4" w:space="0" w:color="808080" w:themeColor="background1" w:themeShade="80"/>
              <w:right w:val="single" w:sz="4" w:space="0" w:color="808080" w:themeColor="background1" w:themeShade="80"/>
            </w:tcBorders>
            <w:shd w:val="clear" w:color="auto" w:fill="auto"/>
          </w:tcPr>
          <w:p w14:paraId="4BDAE913" w14:textId="77777777" w:rsidR="00343EE2" w:rsidRPr="00A5151B" w:rsidRDefault="00343EE2" w:rsidP="005E298F">
            <w:pPr>
              <w:rPr>
                <w:rFonts w:ascii="Verdana" w:hAnsi="Verdana" w:cs="Arial"/>
                <w:color w:val="808080" w:themeColor="background1" w:themeShade="80"/>
                <w:sz w:val="18"/>
                <w:szCs w:val="18"/>
              </w:rPr>
            </w:pPr>
            <w:r w:rsidRPr="00AA0C09">
              <w:rPr>
                <w:rFonts w:ascii="Verdana" w:hAnsi="Verdana" w:cs="Arial"/>
                <w:color w:val="808080" w:themeColor="background1" w:themeShade="80"/>
                <w:sz w:val="18"/>
                <w:szCs w:val="18"/>
              </w:rPr>
              <w:t>VPH_</w:t>
            </w:r>
            <w:r w:rsidRPr="00A5151B">
              <w:rPr>
                <w:rFonts w:ascii="Verdana" w:hAnsi="Verdana" w:cs="Arial"/>
                <w:color w:val="808080" w:themeColor="background1" w:themeShade="80"/>
                <w:sz w:val="18"/>
                <w:szCs w:val="18"/>
              </w:rPr>
              <w:t>HUID_VERW</w:t>
            </w:r>
            <w:r>
              <w:rPr>
                <w:rFonts w:ascii="Verdana" w:hAnsi="Verdana" w:cs="Arial"/>
                <w:color w:val="808080" w:themeColor="background1" w:themeShade="80"/>
                <w:sz w:val="18"/>
                <w:szCs w:val="18"/>
              </w:rPr>
              <w:t>2_19</w:t>
            </w:r>
          </w:p>
        </w:tc>
        <w:tc>
          <w:tcPr>
            <w:tcW w:w="3556" w:type="dxa"/>
            <w:tcBorders>
              <w:top w:val="nil"/>
              <w:left w:val="nil"/>
              <w:bottom w:val="single" w:sz="4" w:space="0" w:color="808080" w:themeColor="background1" w:themeShade="80"/>
              <w:right w:val="single" w:sz="4" w:space="0" w:color="808080" w:themeColor="background1" w:themeShade="80"/>
            </w:tcBorders>
            <w:shd w:val="clear" w:color="auto" w:fill="auto"/>
          </w:tcPr>
          <w:p w14:paraId="282C65D4"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Geef aan welk ander micro-organisme er bij de </w:t>
            </w:r>
            <w:r>
              <w:rPr>
                <w:rFonts w:ascii="Verdana" w:hAnsi="Verdana" w:cs="Arial"/>
                <w:color w:val="808080" w:themeColor="background1" w:themeShade="80"/>
                <w:sz w:val="18"/>
                <w:szCs w:val="18"/>
              </w:rPr>
              <w:t>huidinfectie</w:t>
            </w:r>
            <w:r w:rsidRPr="00A5151B">
              <w:rPr>
                <w:rFonts w:ascii="Verdana" w:hAnsi="Verdana" w:cs="Arial"/>
                <w:color w:val="808080" w:themeColor="background1" w:themeShade="80"/>
                <w:sz w:val="18"/>
                <w:szCs w:val="18"/>
              </w:rPr>
              <w:t xml:space="preserve"> is gevonden.</w:t>
            </w:r>
          </w:p>
        </w:tc>
        <w:tc>
          <w:tcPr>
            <w:tcW w:w="1146" w:type="dxa"/>
            <w:tcBorders>
              <w:top w:val="nil"/>
              <w:left w:val="nil"/>
              <w:bottom w:val="single" w:sz="4" w:space="0" w:color="808080" w:themeColor="background1" w:themeShade="80"/>
              <w:right w:val="single" w:sz="4" w:space="0" w:color="808080" w:themeColor="background1" w:themeShade="80"/>
            </w:tcBorders>
            <w:shd w:val="clear" w:color="auto" w:fill="auto"/>
          </w:tcPr>
          <w:p w14:paraId="4A4B4D62" w14:textId="77777777" w:rsidR="00343EE2" w:rsidRPr="00A5151B" w:rsidRDefault="00343EE2" w:rsidP="005E298F">
            <w:pPr>
              <w:rPr>
                <w:rFonts w:ascii="Verdana" w:hAnsi="Verdana"/>
                <w:color w:val="808080" w:themeColor="background1" w:themeShade="80"/>
                <w:sz w:val="18"/>
                <w:szCs w:val="18"/>
              </w:rPr>
            </w:pPr>
            <w:r w:rsidRPr="00A5151B">
              <w:rPr>
                <w:rFonts w:ascii="Verdana" w:hAnsi="Verdana" w:cs="Arial"/>
                <w:color w:val="808080" w:themeColor="background1" w:themeShade="80"/>
                <w:sz w:val="18"/>
                <w:szCs w:val="18"/>
              </w:rPr>
              <w:t>Categorie (12)</w:t>
            </w:r>
          </w:p>
        </w:tc>
        <w:tc>
          <w:tcPr>
            <w:tcW w:w="2669" w:type="dxa"/>
            <w:tcBorders>
              <w:top w:val="nil"/>
              <w:left w:val="nil"/>
              <w:bottom w:val="single" w:sz="4" w:space="0" w:color="808080" w:themeColor="background1" w:themeShade="80"/>
              <w:right w:val="single" w:sz="4" w:space="0" w:color="808080" w:themeColor="background1" w:themeShade="80"/>
            </w:tcBorders>
            <w:shd w:val="clear" w:color="auto" w:fill="auto"/>
          </w:tcPr>
          <w:p w14:paraId="45E47A80"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top w:val="nil"/>
              <w:left w:val="nil"/>
              <w:bottom w:val="single" w:sz="4" w:space="0" w:color="808080" w:themeColor="background1" w:themeShade="80"/>
              <w:right w:val="single" w:sz="4" w:space="0" w:color="808080" w:themeColor="background1" w:themeShade="80"/>
            </w:tcBorders>
            <w:shd w:val="clear" w:color="auto" w:fill="auto"/>
          </w:tcPr>
          <w:p w14:paraId="693C486E"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48B38C30"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tr w:rsidR="00343EE2" w:rsidRPr="00A5151B" w14:paraId="079B9D9E" w14:textId="77777777" w:rsidTr="00431C91">
        <w:trPr>
          <w:cantSplit/>
          <w:trHeight w:val="844"/>
          <w:jc w:val="center"/>
        </w:trPr>
        <w:tc>
          <w:tcPr>
            <w:tcW w:w="851"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6516D8" w14:textId="77777777" w:rsidR="00343EE2" w:rsidRPr="00041DAE" w:rsidRDefault="00343EE2" w:rsidP="005E298F">
            <w:pPr>
              <w:rPr>
                <w:rFonts w:ascii="Verdana" w:hAnsi="Verdana" w:cs="Arial"/>
                <w:sz w:val="18"/>
                <w:szCs w:val="18"/>
                <w:u w:val="single"/>
              </w:rPr>
            </w:pPr>
            <w:bookmarkStart w:id="74" w:name="_Hlk64892438"/>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.5</w:t>
            </w:r>
          </w:p>
        </w:tc>
        <w:tc>
          <w:tcPr>
            <w:tcW w:w="870" w:type="dxa"/>
            <w:tcBorders>
              <w:left w:val="nil"/>
              <w:bottom w:val="single" w:sz="4" w:space="0" w:color="808080" w:themeColor="background1" w:themeShade="80"/>
              <w:right w:val="single" w:sz="4" w:space="0" w:color="808080" w:themeColor="background1" w:themeShade="80"/>
            </w:tcBorders>
          </w:tcPr>
          <w:p w14:paraId="4129FF89" w14:textId="77777777" w:rsidR="00343EE2" w:rsidRPr="00A5151B" w:rsidRDefault="00343EE2" w:rsidP="005E298F">
            <w:pPr>
              <w:rPr>
                <w:rFonts w:ascii="Verdana" w:hAnsi="Verdana" w:cs="Arial"/>
                <w:sz w:val="18"/>
                <w:szCs w:val="18"/>
              </w:rPr>
            </w:pPr>
            <w:r>
              <w:rPr>
                <w:rFonts w:ascii="Verdana" w:hAnsi="Verdana" w:cs="Arial"/>
                <w:color w:val="808080" w:themeColor="background1" w:themeShade="80"/>
                <w:sz w:val="18"/>
                <w:szCs w:val="18"/>
              </w:rPr>
              <w:t>50</w:t>
            </w:r>
          </w:p>
        </w:tc>
        <w:tc>
          <w:tcPr>
            <w:tcW w:w="199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3D04EA" w14:textId="77777777" w:rsidR="00343EE2" w:rsidRPr="00A5151B" w:rsidRDefault="00343EE2" w:rsidP="005E298F">
            <w:pPr>
              <w:rPr>
                <w:rFonts w:ascii="Verdana" w:hAnsi="Verdana" w:cs="Arial"/>
                <w:sz w:val="18"/>
                <w:szCs w:val="18"/>
              </w:rPr>
            </w:pPr>
            <w:r w:rsidRPr="00A5151B">
              <w:rPr>
                <w:rFonts w:ascii="Verdana" w:hAnsi="Verdana" w:cs="Arial"/>
                <w:color w:val="808080" w:themeColor="background1" w:themeShade="80"/>
                <w:sz w:val="18"/>
                <w:szCs w:val="18"/>
              </w:rPr>
              <w:t>Verwekker 3</w:t>
            </w:r>
          </w:p>
        </w:tc>
        <w:tc>
          <w:tcPr>
            <w:tcW w:w="2101" w:type="dxa"/>
            <w:tcBorders>
              <w:left w:val="nil"/>
              <w:bottom w:val="single" w:sz="4" w:space="0" w:color="808080" w:themeColor="background1" w:themeShade="80"/>
              <w:right w:val="single" w:sz="4" w:space="0" w:color="808080" w:themeColor="background1" w:themeShade="80"/>
            </w:tcBorders>
            <w:shd w:val="clear" w:color="auto" w:fill="auto"/>
          </w:tcPr>
          <w:p w14:paraId="56F23436" w14:textId="77777777" w:rsidR="00343EE2" w:rsidRPr="00A5151B" w:rsidRDefault="00343EE2" w:rsidP="005E298F">
            <w:pPr>
              <w:rPr>
                <w:rFonts w:ascii="Verdana" w:hAnsi="Verdana" w:cs="Arial"/>
                <w:sz w:val="18"/>
                <w:szCs w:val="18"/>
              </w:rPr>
            </w:pPr>
            <w:r w:rsidRPr="00AA0C09">
              <w:rPr>
                <w:rFonts w:ascii="Verdana" w:hAnsi="Verdana" w:cs="Arial"/>
                <w:color w:val="808080" w:themeColor="background1" w:themeShade="80"/>
                <w:sz w:val="18"/>
                <w:szCs w:val="18"/>
              </w:rPr>
              <w:t>VPH_</w:t>
            </w:r>
            <w:r w:rsidRPr="00A5151B">
              <w:rPr>
                <w:rFonts w:ascii="Verdana" w:hAnsi="Verdana" w:cs="Arial"/>
                <w:color w:val="808080" w:themeColor="background1" w:themeShade="80"/>
                <w:sz w:val="18"/>
                <w:szCs w:val="18"/>
              </w:rPr>
              <w:t>HUID_VERW</w:t>
            </w:r>
            <w:r>
              <w:rPr>
                <w:rFonts w:ascii="Verdana" w:hAnsi="Verdana" w:cs="Arial"/>
                <w:color w:val="808080" w:themeColor="background1" w:themeShade="80"/>
                <w:sz w:val="18"/>
                <w:szCs w:val="18"/>
              </w:rPr>
              <w:t>3_19</w:t>
            </w:r>
          </w:p>
        </w:tc>
        <w:tc>
          <w:tcPr>
            <w:tcW w:w="3556" w:type="dxa"/>
            <w:tcBorders>
              <w:left w:val="nil"/>
              <w:bottom w:val="single" w:sz="4" w:space="0" w:color="808080" w:themeColor="background1" w:themeShade="80"/>
              <w:right w:val="single" w:sz="4" w:space="0" w:color="808080" w:themeColor="background1" w:themeShade="80"/>
            </w:tcBorders>
            <w:shd w:val="clear" w:color="auto" w:fill="auto"/>
          </w:tcPr>
          <w:p w14:paraId="24C9E618" w14:textId="77777777" w:rsidR="00343EE2" w:rsidRPr="00A5151B" w:rsidRDefault="00343EE2" w:rsidP="005E298F">
            <w:pPr>
              <w:rPr>
                <w:rFonts w:ascii="Verdana" w:hAnsi="Verdana" w:cs="Arial"/>
                <w:sz w:val="18"/>
                <w:szCs w:val="18"/>
              </w:rPr>
            </w:pPr>
            <w:r w:rsidRPr="00A5151B">
              <w:rPr>
                <w:rFonts w:ascii="Verdana" w:hAnsi="Verdana" w:cs="Arial"/>
                <w:color w:val="808080" w:themeColor="background1" w:themeShade="80"/>
                <w:sz w:val="18"/>
                <w:szCs w:val="18"/>
              </w:rPr>
              <w:t xml:space="preserve">Geef aan welk ander micro-organisme er bij de </w:t>
            </w:r>
            <w:r>
              <w:rPr>
                <w:rFonts w:ascii="Verdana" w:hAnsi="Verdana" w:cs="Arial"/>
                <w:color w:val="808080" w:themeColor="background1" w:themeShade="80"/>
                <w:sz w:val="18"/>
                <w:szCs w:val="18"/>
              </w:rPr>
              <w:t>huidinfectie</w:t>
            </w:r>
            <w:r w:rsidRPr="00A5151B">
              <w:rPr>
                <w:rFonts w:ascii="Verdana" w:hAnsi="Verdana" w:cs="Arial"/>
                <w:color w:val="808080" w:themeColor="background1" w:themeShade="80"/>
                <w:sz w:val="18"/>
                <w:szCs w:val="18"/>
              </w:rPr>
              <w:t xml:space="preserve"> is gevonden.</w:t>
            </w:r>
          </w:p>
        </w:tc>
        <w:tc>
          <w:tcPr>
            <w:tcW w:w="1146" w:type="dxa"/>
            <w:tcBorders>
              <w:left w:val="nil"/>
              <w:bottom w:val="single" w:sz="4" w:space="0" w:color="808080" w:themeColor="background1" w:themeShade="80"/>
              <w:right w:val="single" w:sz="4" w:space="0" w:color="808080" w:themeColor="background1" w:themeShade="80"/>
            </w:tcBorders>
            <w:shd w:val="clear" w:color="auto" w:fill="auto"/>
          </w:tcPr>
          <w:p w14:paraId="708CF577" w14:textId="77777777" w:rsidR="00343EE2" w:rsidRPr="00A5151B" w:rsidRDefault="00343EE2" w:rsidP="005E298F">
            <w:pPr>
              <w:rPr>
                <w:rFonts w:ascii="Verdana" w:hAnsi="Verdana" w:cs="Arial"/>
                <w:sz w:val="18"/>
                <w:szCs w:val="18"/>
              </w:rPr>
            </w:pPr>
            <w:r w:rsidRPr="00A5151B">
              <w:rPr>
                <w:rFonts w:ascii="Verdana" w:hAnsi="Verdana" w:cs="Arial"/>
                <w:color w:val="808080" w:themeColor="background1" w:themeShade="80"/>
                <w:sz w:val="18"/>
                <w:szCs w:val="18"/>
              </w:rPr>
              <w:t>Categorie (12)</w:t>
            </w:r>
          </w:p>
        </w:tc>
        <w:tc>
          <w:tcPr>
            <w:tcW w:w="2669" w:type="dxa"/>
            <w:tcBorders>
              <w:left w:val="nil"/>
              <w:bottom w:val="single" w:sz="4" w:space="0" w:color="808080" w:themeColor="background1" w:themeShade="80"/>
              <w:right w:val="single" w:sz="4" w:space="0" w:color="808080" w:themeColor="background1" w:themeShade="80"/>
            </w:tcBorders>
            <w:shd w:val="clear" w:color="auto" w:fill="auto"/>
          </w:tcPr>
          <w:p w14:paraId="6AB1D2C2" w14:textId="77777777" w:rsidR="00343EE2" w:rsidRPr="00A5151B" w:rsidRDefault="00343EE2" w:rsidP="005E298F">
            <w:pPr>
              <w:rPr>
                <w:rFonts w:ascii="Verdana" w:hAnsi="Verdana" w:cs="Arial"/>
                <w:sz w:val="18"/>
                <w:szCs w:val="18"/>
              </w:rPr>
            </w:pPr>
            <w:r w:rsidRPr="00A5151B">
              <w:rPr>
                <w:rFonts w:ascii="Verdana" w:hAnsi="Verdana" w:cs="Arial"/>
                <w:color w:val="808080" w:themeColor="background1" w:themeShade="80"/>
                <w:sz w:val="18"/>
                <w:szCs w:val="18"/>
              </w:rPr>
              <w:t xml:space="preserve">Zie </w:t>
            </w:r>
            <w:r w:rsidRPr="00A5151B">
              <w:rPr>
                <w:rFonts w:ascii="Verdana" w:hAnsi="Verdana" w:cs="Arial"/>
                <w:b/>
                <w:color w:val="808080" w:themeColor="background1" w:themeShade="80"/>
                <w:sz w:val="18"/>
                <w:szCs w:val="18"/>
              </w:rPr>
              <w:t>bijlage 2</w:t>
            </w:r>
            <w:r w:rsidRPr="00A5151B">
              <w:rPr>
                <w:rFonts w:ascii="Verdana" w:hAnsi="Verdana" w:cs="Arial"/>
                <w:color w:val="808080" w:themeColor="background1" w:themeShade="80"/>
                <w:sz w:val="18"/>
                <w:szCs w:val="18"/>
              </w:rPr>
              <w:t>: lijst micro-organismen. Code moet voorkomen in deze lijst.</w:t>
            </w:r>
          </w:p>
        </w:tc>
        <w:tc>
          <w:tcPr>
            <w:tcW w:w="1559" w:type="dxa"/>
            <w:tcBorders>
              <w:left w:val="nil"/>
              <w:bottom w:val="single" w:sz="4" w:space="0" w:color="808080" w:themeColor="background1" w:themeShade="80"/>
              <w:right w:val="single" w:sz="4" w:space="0" w:color="808080" w:themeColor="background1" w:themeShade="80"/>
            </w:tcBorders>
            <w:shd w:val="clear" w:color="auto" w:fill="auto"/>
          </w:tcPr>
          <w:p w14:paraId="42EF587C" w14:textId="77777777" w:rsidR="00343EE2" w:rsidRPr="00A5151B" w:rsidRDefault="00343EE2" w:rsidP="005E298F">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Optioneel</w:t>
            </w:r>
          </w:p>
          <w:p w14:paraId="7322581F" w14:textId="657E23ED" w:rsidR="00431C91" w:rsidRPr="00431C91" w:rsidRDefault="00343EE2" w:rsidP="00431C91">
            <w:pPr>
              <w:rPr>
                <w:rFonts w:ascii="Verdana" w:hAnsi="Verdana" w:cs="Arial"/>
                <w:color w:val="808080" w:themeColor="background1" w:themeShade="80"/>
                <w:sz w:val="18"/>
                <w:szCs w:val="18"/>
              </w:rPr>
            </w:pPr>
            <w:r w:rsidRPr="00A5151B">
              <w:rPr>
                <w:rFonts w:ascii="Verdana" w:hAnsi="Verdana" w:cs="Arial"/>
                <w:color w:val="808080" w:themeColor="background1" w:themeShade="80"/>
                <w:sz w:val="18"/>
                <w:szCs w:val="18"/>
              </w:rPr>
              <w:t>(</w:t>
            </w:r>
            <w:r w:rsidRPr="00041DAE">
              <w:rPr>
                <w:rFonts w:ascii="Verdana" w:hAnsi="Verdana" w:cs="Arial"/>
                <w:color w:val="808080" w:themeColor="background1" w:themeShade="80"/>
                <w:sz w:val="18"/>
                <w:szCs w:val="18"/>
                <w:u w:val="words"/>
              </w:rPr>
              <w:t>vervolg</w:t>
            </w:r>
            <w:r w:rsidRPr="00A5151B">
              <w:rPr>
                <w:rFonts w:ascii="Verdana" w:hAnsi="Verdana" w:cs="Arial"/>
                <w:color w:val="808080" w:themeColor="background1" w:themeShade="80"/>
                <w:sz w:val="18"/>
                <w:szCs w:val="18"/>
              </w:rPr>
              <w:t xml:space="preserve"> vraag </w:t>
            </w:r>
            <w:r>
              <w:rPr>
                <w:rFonts w:ascii="Verdana" w:hAnsi="Verdana" w:cs="Arial"/>
                <w:color w:val="808080" w:themeColor="background1" w:themeShade="80"/>
                <w:sz w:val="18"/>
                <w:szCs w:val="18"/>
              </w:rPr>
              <w:t xml:space="preserve">van </w:t>
            </w:r>
            <w:r w:rsidRPr="00A5151B">
              <w:rPr>
                <w:rFonts w:ascii="Verdana" w:hAnsi="Verdana" w:cs="Arial"/>
                <w:color w:val="808080" w:themeColor="background1" w:themeShade="80"/>
                <w:sz w:val="18"/>
                <w:szCs w:val="18"/>
              </w:rPr>
              <w:t>10.</w:t>
            </w:r>
            <w:r>
              <w:rPr>
                <w:rFonts w:ascii="Verdana" w:hAnsi="Verdana" w:cs="Arial"/>
                <w:color w:val="808080" w:themeColor="background1" w:themeShade="80"/>
                <w:sz w:val="18"/>
                <w:szCs w:val="18"/>
              </w:rPr>
              <w:t>3</w:t>
            </w:r>
            <w:r w:rsidRPr="00A5151B">
              <w:rPr>
                <w:rFonts w:ascii="Verdana" w:hAnsi="Verdana" w:cs="Arial"/>
                <w:color w:val="808080" w:themeColor="background1" w:themeShade="80"/>
                <w:sz w:val="18"/>
                <w:szCs w:val="18"/>
              </w:rPr>
              <w:t>.2)</w:t>
            </w:r>
          </w:p>
        </w:tc>
      </w:tr>
      <w:bookmarkEnd w:id="74"/>
    </w:tbl>
    <w:p w14:paraId="51117FBE" w14:textId="77777777" w:rsidR="00D049C0" w:rsidRPr="00345376" w:rsidRDefault="00D049C0" w:rsidP="00431C91">
      <w:pPr>
        <w:pStyle w:val="Heading2"/>
        <w:ind w:left="0"/>
        <w:rPr>
          <w:rFonts w:ascii="Verdana" w:hAnsi="Verdana"/>
        </w:rPr>
      </w:pPr>
    </w:p>
    <w:sectPr w:rsidR="00D049C0" w:rsidRPr="00345376" w:rsidSect="00343EE2">
      <w:headerReference w:type="even" r:id="rId26"/>
      <w:headerReference w:type="default" r:id="rId27"/>
      <w:headerReference w:type="first" r:id="rId28"/>
      <w:pgSz w:w="16840" w:h="11907" w:orient="landscape" w:code="9"/>
      <w:pgMar w:top="851" w:right="538" w:bottom="851" w:left="142"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0794" w14:textId="77777777" w:rsidR="00E70988" w:rsidRDefault="00E70988">
      <w:r>
        <w:separator/>
      </w:r>
    </w:p>
  </w:endnote>
  <w:endnote w:type="continuationSeparator" w:id="0">
    <w:p w14:paraId="4A3A68EB" w14:textId="77777777" w:rsidR="00E70988" w:rsidRDefault="00E7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E70988" w14:paraId="0D8D29AC" w14:textId="77777777">
      <w:tc>
        <w:tcPr>
          <w:tcW w:w="3881" w:type="dxa"/>
        </w:tcPr>
        <w:p w14:paraId="2296FE9C" w14:textId="77777777" w:rsidR="00E70988" w:rsidRDefault="00E70988">
          <w:pPr>
            <w:pStyle w:val="Huisstijl-Paginanummer"/>
            <w:rPr>
              <w:b/>
              <w:smallCaps/>
            </w:rPr>
          </w:pPr>
          <w:r>
            <w:t>Versie: 1.0</w:t>
          </w:r>
        </w:p>
      </w:tc>
      <w:tc>
        <w:tcPr>
          <w:tcW w:w="3881" w:type="dxa"/>
        </w:tcPr>
        <w:p w14:paraId="15B261B8" w14:textId="77777777" w:rsidR="00E70988" w:rsidRDefault="00E70988">
          <w:pPr>
            <w:pStyle w:val="Huisstijl-Paginanummer"/>
            <w:rPr>
              <w:b/>
              <w:smallCaps/>
            </w:rPr>
          </w:pPr>
          <w:r>
            <w:t>Status: Definitief</w:t>
          </w:r>
        </w:p>
      </w:tc>
      <w:tc>
        <w:tcPr>
          <w:tcW w:w="1990" w:type="dxa"/>
        </w:tcPr>
        <w:p w14:paraId="775B8869" w14:textId="77777777" w:rsidR="00E70988" w:rsidRDefault="00E70988">
          <w:pPr>
            <w:pStyle w:val="Huisstijl-Paginanummer"/>
          </w:pPr>
          <w:r>
            <w:t>Pagina </w:t>
          </w:r>
          <w:r>
            <w:fldChar w:fldCharType="begin"/>
          </w:r>
          <w:r>
            <w:instrText xml:space="preserve"> PAGE    \* MERGEFORMAT </w:instrText>
          </w:r>
          <w:r>
            <w:fldChar w:fldCharType="separate"/>
          </w:r>
          <w:r>
            <w:rPr>
              <w:noProof/>
            </w:rPr>
            <w:t>9</w:t>
          </w:r>
          <w:r>
            <w:fldChar w:fldCharType="end"/>
          </w:r>
          <w:r>
            <w:t> van </w:t>
          </w:r>
          <w:fldSimple w:instr=" NUMPAGES   \* MERGEFORMAT ">
            <w:r>
              <w:rPr>
                <w:noProof/>
              </w:rPr>
              <w:t>41</w:t>
            </w:r>
          </w:fldSimple>
        </w:p>
      </w:tc>
    </w:tr>
  </w:tbl>
  <w:p w14:paraId="7B8452F8" w14:textId="77777777" w:rsidR="00E70988" w:rsidRDefault="00E70988">
    <w:pPr>
      <w:pStyle w:val="Footer"/>
      <w:spacing w:line="1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4057"/>
      <w:gridCol w:w="1814"/>
    </w:tblGrid>
    <w:tr w:rsidR="00E70988" w14:paraId="614FDF03" w14:textId="77777777" w:rsidTr="007F24E9">
      <w:tc>
        <w:tcPr>
          <w:tcW w:w="3881" w:type="dxa"/>
        </w:tcPr>
        <w:p w14:paraId="02BBAE9E" w14:textId="07CE5FE9" w:rsidR="00E70988" w:rsidRDefault="00E70988">
          <w:pPr>
            <w:pStyle w:val="RIVMRubriceringMerking"/>
          </w:pPr>
        </w:p>
      </w:tc>
      <w:tc>
        <w:tcPr>
          <w:tcW w:w="4057" w:type="dxa"/>
        </w:tcPr>
        <w:p w14:paraId="75268F27" w14:textId="77777777" w:rsidR="00E70988" w:rsidRDefault="00E70988">
          <w:pPr>
            <w:pStyle w:val="Huisstijl-Paginanummer"/>
          </w:pPr>
        </w:p>
      </w:tc>
      <w:tc>
        <w:tcPr>
          <w:tcW w:w="1814" w:type="dxa"/>
        </w:tcPr>
        <w:p w14:paraId="634ECE5E" w14:textId="77777777" w:rsidR="00E70988" w:rsidRDefault="00E70988">
          <w:pPr>
            <w:pStyle w:val="Huisstijl-Paginanummer"/>
          </w:pPr>
        </w:p>
      </w:tc>
    </w:tr>
    <w:tr w:rsidR="00E70988" w14:paraId="4716BA7E" w14:textId="77777777" w:rsidTr="007F24E9">
      <w:tc>
        <w:tcPr>
          <w:tcW w:w="3881" w:type="dxa"/>
        </w:tcPr>
        <w:p w14:paraId="502B6163" w14:textId="77777777" w:rsidR="00E70988" w:rsidRDefault="00E70988">
          <w:pPr>
            <w:pStyle w:val="Huisstijl-Paginanummer"/>
            <w:rPr>
              <w:b/>
            </w:rPr>
          </w:pPr>
        </w:p>
      </w:tc>
      <w:tc>
        <w:tcPr>
          <w:tcW w:w="4057" w:type="dxa"/>
        </w:tcPr>
        <w:p w14:paraId="2B43F100" w14:textId="77777777" w:rsidR="00E70988" w:rsidRDefault="00E70988">
          <w:pPr>
            <w:pStyle w:val="Huisstijl-Paginanummer"/>
          </w:pPr>
        </w:p>
      </w:tc>
      <w:tc>
        <w:tcPr>
          <w:tcW w:w="1814" w:type="dxa"/>
        </w:tcPr>
        <w:p w14:paraId="68816543" w14:textId="77777777" w:rsidR="00E70988" w:rsidRDefault="00E70988">
          <w:pPr>
            <w:pStyle w:val="Huisstijl-Paginanummer"/>
          </w:pPr>
        </w:p>
      </w:tc>
    </w:tr>
    <w:tr w:rsidR="00E70988" w14:paraId="316C9103" w14:textId="77777777" w:rsidTr="007F24E9">
      <w:tc>
        <w:tcPr>
          <w:tcW w:w="3881" w:type="dxa"/>
        </w:tcPr>
        <w:p w14:paraId="4DFD56FA" w14:textId="77777777" w:rsidR="00E70988" w:rsidRDefault="00E70988">
          <w:pPr>
            <w:pStyle w:val="Huisstijl-Paginanummer"/>
          </w:pPr>
        </w:p>
      </w:tc>
      <w:tc>
        <w:tcPr>
          <w:tcW w:w="4057" w:type="dxa"/>
        </w:tcPr>
        <w:p w14:paraId="0AFEA18B" w14:textId="77777777" w:rsidR="00E70988" w:rsidRDefault="00E70988">
          <w:pPr>
            <w:pStyle w:val="Huisstijl-Paginanummer"/>
          </w:pPr>
        </w:p>
      </w:tc>
      <w:tc>
        <w:tcPr>
          <w:tcW w:w="1814" w:type="dxa"/>
        </w:tcPr>
        <w:p w14:paraId="65881A79" w14:textId="77777777" w:rsidR="00E70988" w:rsidRDefault="00E70988">
          <w:pPr>
            <w:pStyle w:val="Huisstijl-Paginanummer"/>
          </w:pPr>
        </w:p>
      </w:tc>
    </w:tr>
    <w:tr w:rsidR="00E70988" w:rsidRPr="00072CAC" w14:paraId="04D26DAD" w14:textId="77777777" w:rsidTr="007F24E9">
      <w:tc>
        <w:tcPr>
          <w:tcW w:w="3881" w:type="dxa"/>
        </w:tcPr>
        <w:p w14:paraId="2D040000" w14:textId="4BD0EEBD" w:rsidR="00E70988" w:rsidRPr="00DF5D81" w:rsidRDefault="00E70988" w:rsidP="00A9325B">
          <w:pPr>
            <w:pStyle w:val="Huisstijl-Paginanummer"/>
            <w:rPr>
              <w:rFonts w:ascii="Verdana" w:hAnsi="Verdana"/>
              <w:b/>
              <w:smallCaps/>
            </w:rPr>
          </w:pPr>
          <w:r w:rsidRPr="00DF5D81">
            <w:rPr>
              <w:rFonts w:ascii="Verdana" w:hAnsi="Verdana"/>
            </w:rPr>
            <w:t>Versie:1.</w:t>
          </w:r>
          <w:r>
            <w:rPr>
              <w:rFonts w:ascii="Verdana" w:hAnsi="Verdana"/>
            </w:rPr>
            <w:t>0</w:t>
          </w:r>
        </w:p>
      </w:tc>
      <w:tc>
        <w:tcPr>
          <w:tcW w:w="4057" w:type="dxa"/>
        </w:tcPr>
        <w:p w14:paraId="0D80C6A9" w14:textId="41F85090" w:rsidR="00E70988" w:rsidRPr="00DF5D81" w:rsidRDefault="00E70988" w:rsidP="00DF5D81">
          <w:pPr>
            <w:pStyle w:val="Huisstijl-Paginanummer"/>
            <w:rPr>
              <w:rFonts w:ascii="Verdana" w:hAnsi="Verdana"/>
              <w:b/>
              <w:smallCaps/>
            </w:rPr>
          </w:pPr>
          <w:r w:rsidRPr="00DF5D81">
            <w:rPr>
              <w:rFonts w:ascii="Verdana" w:hAnsi="Verdana"/>
            </w:rPr>
            <w:t>Status:</w:t>
          </w:r>
          <w:r>
            <w:rPr>
              <w:rFonts w:ascii="Verdana" w:hAnsi="Verdana"/>
            </w:rPr>
            <w:t xml:space="preserve"> Definitief</w:t>
          </w:r>
        </w:p>
      </w:tc>
      <w:tc>
        <w:tcPr>
          <w:tcW w:w="1814" w:type="dxa"/>
        </w:tcPr>
        <w:p w14:paraId="2051FFE3" w14:textId="6E5F95E6" w:rsidR="00E70988" w:rsidRPr="00DF5D81" w:rsidRDefault="00E70988">
          <w:pPr>
            <w:pStyle w:val="Huisstijl-Paginanummer"/>
            <w:rPr>
              <w:rFonts w:ascii="Verdana" w:hAnsi="Verdana"/>
            </w:rPr>
          </w:pPr>
        </w:p>
      </w:tc>
    </w:tr>
  </w:tbl>
  <w:p w14:paraId="17C640E5" w14:textId="391848BF" w:rsidR="00E70988" w:rsidRPr="00431C91" w:rsidRDefault="00E70988" w:rsidP="007F24E9">
    <w:pPr>
      <w:pStyle w:val="Footer"/>
      <w:tabs>
        <w:tab w:val="left" w:pos="11820"/>
      </w:tabs>
      <w:spacing w:line="120" w:lineRule="exact"/>
      <w:rPr>
        <w:rFonts w:asciiTheme="minorHAnsi" w:hAnsiTheme="minorHAnsi" w:cstheme="minorHAnsi"/>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54BE" w14:textId="2FC64C52" w:rsidR="00E70988" w:rsidRPr="00343EE2" w:rsidRDefault="00E70988" w:rsidP="00911E9F">
    <w:pPr>
      <w:pStyle w:val="Footer"/>
      <w:tabs>
        <w:tab w:val="left" w:pos="4820"/>
      </w:tabs>
      <w:jc w:val="right"/>
      <w:rPr>
        <w:rFonts w:asciiTheme="minorHAnsi" w:hAnsiTheme="minorHAnsi" w:cstheme="minorHAnsi"/>
      </w:rPr>
    </w:pPr>
  </w:p>
  <w:p w14:paraId="2CCCF2FE" w14:textId="54C9D2C8" w:rsidR="00E70988" w:rsidRPr="00343EE2" w:rsidRDefault="00E70988" w:rsidP="00E6487F">
    <w:pPr>
      <w:pStyle w:val="Footer"/>
      <w:spacing w:line="120" w:lineRule="exact"/>
      <w:rPr>
        <w:rFonts w:asciiTheme="minorHAnsi" w:hAnsiTheme="minorHAnsi" w:cstheme="minorHAnsi"/>
      </w:rPr>
    </w:pPr>
    <w:r w:rsidRPr="00343EE2">
      <w:rPr>
        <w:rStyle w:val="PageNumber"/>
        <w:rFonts w:asciiTheme="minorHAnsi" w:hAnsiTheme="minorHAnsi" w:cstheme="minorHAnsi"/>
      </w:rPr>
      <w:t>Versie 1.0</w:t>
    </w:r>
    <w:r w:rsidRPr="00343EE2">
      <w:rPr>
        <w:rStyle w:val="PageNumber"/>
        <w:rFonts w:asciiTheme="minorHAnsi" w:hAnsiTheme="minorHAnsi" w:cstheme="minorHAnsi"/>
      </w:rPr>
      <w:tab/>
    </w:r>
    <w:r>
      <w:rPr>
        <w:rStyle w:val="PageNumber"/>
        <w:rFonts w:ascii="Verdana" w:hAnsi="Verdana"/>
      </w:rPr>
      <w:tab/>
    </w:r>
    <w:r>
      <w:rPr>
        <w:rStyle w:val="PageNumber"/>
        <w:rFonts w:ascii="Verdana" w:hAnsi="Verdana"/>
      </w:rPr>
      <w:tab/>
    </w:r>
    <w:r>
      <w:rPr>
        <w:rStyle w:val="PageNumber"/>
        <w:rFonts w:ascii="Verdana" w:hAnsi="Verdana"/>
      </w:rPr>
      <w:tab/>
    </w:r>
    <w:r>
      <w:rPr>
        <w:rStyle w:val="PageNumber"/>
        <w:rFonts w:ascii="Verdana" w:hAnsi="Verdana"/>
      </w:rPr>
      <w:tab/>
    </w:r>
    <w:r w:rsidRPr="00343EE2">
      <w:rPr>
        <w:rStyle w:val="PageNumber"/>
        <w:rFonts w:asciiTheme="minorHAnsi" w:hAnsiTheme="minorHAnsi" w:cstheme="minorHAnsi"/>
      </w:rPr>
      <w:t>Status: Definitief</w:t>
    </w:r>
    <w:r w:rsidRPr="00343EE2">
      <w:rPr>
        <w:rStyle w:val="PageNumber"/>
        <w:rFonts w:asciiTheme="minorHAnsi" w:hAnsiTheme="minorHAnsi" w:cstheme="minorHAnsi"/>
      </w:rPr>
      <w:tab/>
    </w:r>
    <w:r w:rsidRPr="00343EE2">
      <w:rPr>
        <w:rStyle w:val="PageNumber"/>
        <w:rFonts w:asciiTheme="minorHAnsi" w:hAnsiTheme="minorHAnsi" w:cstheme="minorHAnsi"/>
      </w:rPr>
      <w:tab/>
    </w:r>
    <w:r w:rsidRPr="00343EE2">
      <w:rPr>
        <w:rStyle w:val="PageNumber"/>
        <w:rFonts w:asciiTheme="minorHAnsi" w:hAnsiTheme="minorHAnsi" w:cstheme="minorHAnsi"/>
      </w:rPr>
      <w:tab/>
    </w:r>
    <w:r w:rsidRPr="00343EE2">
      <w:rPr>
        <w:rStyle w:val="PageNumber"/>
        <w:rFonts w:asciiTheme="minorHAnsi" w:hAnsiTheme="minorHAnsi" w:cstheme="minorHAnsi"/>
      </w:rPr>
      <w:tab/>
    </w:r>
    <w:r w:rsidRPr="00343EE2">
      <w:rPr>
        <w:rStyle w:val="PageNumber"/>
        <w:rFonts w:asciiTheme="minorHAnsi" w:hAnsiTheme="minorHAnsi" w:cstheme="minorHAnsi"/>
      </w:rPr>
      <w:tab/>
    </w:r>
    <w:r w:rsidRPr="00343EE2">
      <w:rPr>
        <w:rFonts w:asciiTheme="minorHAnsi" w:hAnsiTheme="minorHAnsi" w:cstheme="minorHAnsi"/>
      </w:rPr>
      <w:t xml:space="preserve">Pagina </w:t>
    </w:r>
    <w:r w:rsidRPr="00343EE2">
      <w:rPr>
        <w:rFonts w:asciiTheme="minorHAnsi" w:hAnsiTheme="minorHAnsi" w:cstheme="minorHAnsi"/>
      </w:rPr>
      <w:fldChar w:fldCharType="begin"/>
    </w:r>
    <w:r w:rsidRPr="00343EE2">
      <w:rPr>
        <w:rFonts w:asciiTheme="minorHAnsi" w:hAnsiTheme="minorHAnsi" w:cstheme="minorHAnsi"/>
      </w:rPr>
      <w:instrText xml:space="preserve"> PAGE </w:instrText>
    </w:r>
    <w:r w:rsidRPr="00343EE2">
      <w:rPr>
        <w:rFonts w:asciiTheme="minorHAnsi" w:hAnsiTheme="minorHAnsi" w:cstheme="minorHAnsi"/>
      </w:rPr>
      <w:fldChar w:fldCharType="separate"/>
    </w:r>
    <w:r w:rsidRPr="00343EE2">
      <w:rPr>
        <w:rFonts w:asciiTheme="minorHAnsi" w:hAnsiTheme="minorHAnsi" w:cstheme="minorHAnsi"/>
      </w:rPr>
      <w:t>11</w:t>
    </w:r>
    <w:r w:rsidRPr="00343EE2">
      <w:rPr>
        <w:rFonts w:asciiTheme="minorHAnsi" w:hAnsiTheme="minorHAnsi" w:cstheme="minorHAnsi"/>
      </w:rPr>
      <w:fldChar w:fldCharType="end"/>
    </w:r>
  </w:p>
  <w:p w14:paraId="0810E0F4" w14:textId="7C24EDDE" w:rsidR="00E70988" w:rsidRDefault="00E70988" w:rsidP="00911E9F">
    <w:pPr>
      <w:pStyle w:val="Footer"/>
      <w:tabs>
        <w:tab w:val="left" w:pos="4820"/>
      </w:tabs>
      <w:jc w:val="right"/>
    </w:pPr>
    <w:r w:rsidDel="00911E9F">
      <w:rPr>
        <w:noProof w:val="0"/>
      </w:rPr>
      <w:t xml:space="preserve"> </w:t>
    </w:r>
  </w:p>
  <w:p w14:paraId="1AE4B481" w14:textId="77777777" w:rsidR="00E70988" w:rsidRDefault="00E70988" w:rsidP="00A834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2C19" w14:textId="7DDFFE17" w:rsidR="00E70988" w:rsidRPr="00343EE2" w:rsidRDefault="00E70988" w:rsidP="00911E9F">
    <w:pPr>
      <w:pStyle w:val="Footer"/>
      <w:spacing w:line="120" w:lineRule="exact"/>
      <w:jc w:val="center"/>
      <w:rPr>
        <w:rFonts w:asciiTheme="minorHAnsi" w:hAnsiTheme="minorHAnsi" w:cstheme="minorHAnsi"/>
      </w:rPr>
    </w:pPr>
    <w:r w:rsidRPr="00343EE2">
      <w:rPr>
        <w:rStyle w:val="PageNumber"/>
        <w:rFonts w:asciiTheme="minorHAnsi" w:hAnsiTheme="minorHAnsi" w:cstheme="minorHAnsi"/>
      </w:rPr>
      <w:t>Versie 1.0</w:t>
    </w:r>
    <w:r w:rsidRPr="00343EE2">
      <w:rPr>
        <w:rStyle w:val="PageNumber"/>
        <w:rFonts w:asciiTheme="minorHAnsi" w:hAnsiTheme="minorHAnsi" w:cstheme="minorHAnsi"/>
      </w:rPr>
      <w:tab/>
    </w:r>
    <w:r w:rsidRPr="00343EE2">
      <w:rPr>
        <w:rStyle w:val="PageNumber"/>
        <w:rFonts w:asciiTheme="minorHAnsi" w:hAnsiTheme="minorHAnsi" w:cstheme="minorHAnsi"/>
      </w:rPr>
      <w:tab/>
    </w:r>
    <w:r w:rsidRPr="00343EE2">
      <w:rPr>
        <w:rStyle w:val="PageNumber"/>
        <w:rFonts w:asciiTheme="minorHAnsi" w:hAnsiTheme="minorHAnsi" w:cstheme="minorHAnsi"/>
      </w:rPr>
      <w:tab/>
      <w:t>Status:</w:t>
    </w:r>
    <w:r w:rsidR="00343EE2" w:rsidRPr="00343EE2">
      <w:rPr>
        <w:rStyle w:val="PageNumber"/>
        <w:rFonts w:asciiTheme="minorHAnsi" w:hAnsiTheme="minorHAnsi" w:cstheme="minorHAnsi"/>
      </w:rPr>
      <w:t>Definitief</w:t>
    </w:r>
    <w:r w:rsidRPr="00343EE2">
      <w:rPr>
        <w:rStyle w:val="PageNumber"/>
        <w:rFonts w:asciiTheme="minorHAnsi" w:hAnsiTheme="minorHAnsi" w:cstheme="minorHAnsi"/>
      </w:rPr>
      <w:tab/>
    </w:r>
    <w:r w:rsidRPr="00343EE2">
      <w:rPr>
        <w:rStyle w:val="PageNumber"/>
        <w:rFonts w:asciiTheme="minorHAnsi" w:hAnsiTheme="minorHAnsi" w:cstheme="minorHAnsi"/>
      </w:rPr>
      <w:tab/>
    </w:r>
    <w:r w:rsidRPr="00343EE2">
      <w:rPr>
        <w:rFonts w:asciiTheme="minorHAnsi" w:hAnsiTheme="minorHAnsi" w:cstheme="minorHAnsi"/>
      </w:rPr>
      <w:t xml:space="preserve">Pagina </w:t>
    </w:r>
    <w:r w:rsidRPr="00343EE2">
      <w:rPr>
        <w:rFonts w:asciiTheme="minorHAnsi" w:hAnsiTheme="minorHAnsi" w:cstheme="minorHAnsi"/>
      </w:rPr>
      <w:fldChar w:fldCharType="begin"/>
    </w:r>
    <w:r w:rsidRPr="00343EE2">
      <w:rPr>
        <w:rFonts w:asciiTheme="minorHAnsi" w:hAnsiTheme="minorHAnsi" w:cstheme="minorHAnsi"/>
      </w:rPr>
      <w:instrText xml:space="preserve"> PAGE </w:instrText>
    </w:r>
    <w:r w:rsidRPr="00343EE2">
      <w:rPr>
        <w:rFonts w:asciiTheme="minorHAnsi" w:hAnsiTheme="minorHAnsi" w:cstheme="minorHAnsi"/>
      </w:rPr>
      <w:fldChar w:fldCharType="separate"/>
    </w:r>
    <w:r w:rsidRPr="00343EE2">
      <w:rPr>
        <w:rFonts w:asciiTheme="minorHAnsi" w:hAnsiTheme="minorHAnsi" w:cstheme="minorHAnsi"/>
      </w:rPr>
      <w:t>21</w:t>
    </w:r>
    <w:r w:rsidRPr="00343EE2">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B7C1" w14:textId="77777777" w:rsidR="00E70988" w:rsidRDefault="00E70988">
      <w:r>
        <w:separator/>
      </w:r>
    </w:p>
  </w:footnote>
  <w:footnote w:type="continuationSeparator" w:id="0">
    <w:p w14:paraId="17DADA30" w14:textId="77777777" w:rsidR="00E70988" w:rsidRDefault="00E7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D49D" w14:textId="36CACF16" w:rsidR="00E70988" w:rsidRDefault="00E70988">
    <w:pPr>
      <w:pStyle w:val="RIVMStandaard"/>
    </w:pPr>
  </w:p>
  <w:p w14:paraId="213C4A0D" w14:textId="77777777" w:rsidR="00E70988" w:rsidRDefault="00E70988">
    <w:pPr>
      <w:pStyle w:val="RIVMStandaard"/>
    </w:pPr>
  </w:p>
  <w:p w14:paraId="20F1A559" w14:textId="77777777" w:rsidR="00E70988" w:rsidRDefault="00E70988">
    <w:pPr>
      <w:pStyle w:val="RIVMStandaard"/>
    </w:pPr>
  </w:p>
  <w:p w14:paraId="71610BE4" w14:textId="77777777" w:rsidR="00E70988" w:rsidRDefault="00E70988">
    <w:pPr>
      <w:pStyle w:val="RIVMStandaard"/>
    </w:pPr>
  </w:p>
  <w:p w14:paraId="33120B63" w14:textId="77777777" w:rsidR="00E70988" w:rsidRDefault="00E70988">
    <w:pPr>
      <w:pStyle w:val="RIVMStandaard"/>
    </w:pPr>
  </w:p>
  <w:p w14:paraId="564B9B9F" w14:textId="77777777" w:rsidR="00E70988" w:rsidRDefault="00E70988">
    <w:pPr>
      <w:pStyle w:val="RIVMStandaar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E171" w14:textId="7312943D" w:rsidR="00E70988" w:rsidRDefault="00E70988">
    <w:pPr>
      <w:pStyle w:val="RIVMStandaar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7613" w14:textId="030651BD" w:rsidR="00E70988" w:rsidRDefault="00E7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8BAA" w14:textId="436B35BD" w:rsidR="00E70988" w:rsidRDefault="00E70988">
    <w:pPr>
      <w:pStyle w:val="RIVMStandaard"/>
    </w:pPr>
    <w:r w:rsidRPr="002B073C">
      <w:rPr>
        <w:noProof/>
      </w:rPr>
      <w:drawing>
        <wp:anchor distT="0" distB="0" distL="114300" distR="114300" simplePos="0" relativeHeight="251671552" behindDoc="0" locked="0" layoutInCell="1" allowOverlap="1" wp14:anchorId="2E7A39E1" wp14:editId="220B412F">
          <wp:simplePos x="0" y="0"/>
          <wp:positionH relativeFrom="page">
            <wp:posOffset>3522980</wp:posOffset>
          </wp:positionH>
          <wp:positionV relativeFrom="page">
            <wp:posOffset>1905</wp:posOffset>
          </wp:positionV>
          <wp:extent cx="460375" cy="1579880"/>
          <wp:effectExtent l="0" t="0" r="0" b="127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0375" cy="1579880"/>
                  </a:xfrm>
                  <a:prstGeom prst="rect">
                    <a:avLst/>
                  </a:prstGeom>
                  <a:ln w="3175">
                    <a:noFill/>
                  </a:ln>
                </pic:spPr>
              </pic:pic>
            </a:graphicData>
          </a:graphic>
        </wp:anchor>
      </w:drawing>
    </w:r>
    <w:r w:rsidRPr="002B073C">
      <w:rPr>
        <w:noProof/>
      </w:rPr>
      <w:drawing>
        <wp:anchor distT="0" distB="0" distL="114300" distR="114300" simplePos="0" relativeHeight="251670528" behindDoc="1" locked="0" layoutInCell="1" allowOverlap="1" wp14:anchorId="24D076C0" wp14:editId="6C6872F2">
          <wp:simplePos x="0" y="0"/>
          <wp:positionH relativeFrom="page">
            <wp:posOffset>3991449</wp:posOffset>
          </wp:positionH>
          <wp:positionV relativeFrom="page">
            <wp:posOffset>1905</wp:posOffset>
          </wp:positionV>
          <wp:extent cx="2336165" cy="1579880"/>
          <wp:effectExtent l="0" t="0" r="6985" b="1270"/>
          <wp:wrapNone/>
          <wp:docPr id="3"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165" cy="1579880"/>
                  </a:xfrm>
                  <a:prstGeom prst="rect">
                    <a:avLst/>
                  </a:prstGeom>
                  <a:ln w="0">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7E0EADE3" wp14:editId="1431E6F6">
              <wp:simplePos x="0" y="0"/>
              <wp:positionH relativeFrom="page">
                <wp:posOffset>5922645</wp:posOffset>
              </wp:positionH>
              <wp:positionV relativeFrom="page">
                <wp:posOffset>1944370</wp:posOffset>
              </wp:positionV>
              <wp:extent cx="1403985" cy="8100060"/>
              <wp:effectExtent l="0" t="0" r="5715" b="15240"/>
              <wp:wrapNone/>
              <wp:docPr id="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19F0" w14:textId="77777777" w:rsidR="00E70988" w:rsidRDefault="00E70988">
                          <w:pPr>
                            <w:pStyle w:val="Huisstijl-AfzendgegevensW1"/>
                          </w:pPr>
                          <w:bookmarkStart w:id="1" w:name="afzendadres"/>
                          <w:bookmarkEnd w:id="1"/>
                          <w:r>
                            <w:t>A. van Leeuwenhoeklaan 9</w:t>
                          </w:r>
                        </w:p>
                        <w:p w14:paraId="58F3FB3B" w14:textId="77777777" w:rsidR="00E70988" w:rsidRDefault="00E70988">
                          <w:pPr>
                            <w:pStyle w:val="Huisstijl-Afzendgegevens"/>
                          </w:pPr>
                          <w:r>
                            <w:t>3721 MA Bilthoven</w:t>
                          </w:r>
                        </w:p>
                        <w:p w14:paraId="22F9F601" w14:textId="77777777" w:rsidR="00E70988" w:rsidRDefault="00E70988">
                          <w:pPr>
                            <w:pStyle w:val="Huisstijl-Afzendgegevens"/>
                          </w:pPr>
                          <w:r>
                            <w:t xml:space="preserve">Postbus 1 </w:t>
                          </w:r>
                          <w:proofErr w:type="spellStart"/>
                          <w:r>
                            <w:t>postbak</w:t>
                          </w:r>
                          <w:proofErr w:type="spellEnd"/>
                          <w:r>
                            <w:t xml:space="preserve"> 75</w:t>
                          </w:r>
                        </w:p>
                        <w:p w14:paraId="6A5F4998" w14:textId="77777777" w:rsidR="00E70988" w:rsidRPr="005B406D" w:rsidRDefault="00E70988">
                          <w:pPr>
                            <w:pStyle w:val="Huisstijl-Afzendgegevens"/>
                          </w:pPr>
                          <w:r w:rsidRPr="005B406D">
                            <w:t>3720 BA Bilthoven</w:t>
                          </w:r>
                        </w:p>
                        <w:p w14:paraId="64974620" w14:textId="77777777" w:rsidR="00E70988" w:rsidRPr="005B406D" w:rsidRDefault="00E70988">
                          <w:pPr>
                            <w:pStyle w:val="Huisstijl-Afzendgegevens"/>
                          </w:pPr>
                          <w:r w:rsidRPr="005B406D">
                            <w:t>www.rivm.nl</w:t>
                          </w:r>
                        </w:p>
                        <w:p w14:paraId="1A6A27C6" w14:textId="77777777" w:rsidR="00E70988" w:rsidRPr="005B406D" w:rsidRDefault="00E70988">
                          <w:pPr>
                            <w:pStyle w:val="Huisstijl-Afzendgegevens"/>
                          </w:pPr>
                        </w:p>
                        <w:p w14:paraId="75848ADA" w14:textId="4D5F6F17" w:rsidR="00E70988" w:rsidRPr="005B406D" w:rsidRDefault="00E70988">
                          <w:pPr>
                            <w:pStyle w:val="Huisstijl-Afzendgegevens"/>
                          </w:pPr>
                          <w:r w:rsidRPr="005B406D">
                            <w:t>T  0</w:t>
                          </w:r>
                          <w:r>
                            <w:t>88</w:t>
                          </w:r>
                          <w:r w:rsidRPr="005B406D">
                            <w:t xml:space="preserve"> </w:t>
                          </w:r>
                          <w:r>
                            <w:t>689</w:t>
                          </w:r>
                          <w:r w:rsidRPr="005B406D">
                            <w:t xml:space="preserve"> 2445</w:t>
                          </w:r>
                        </w:p>
                        <w:p w14:paraId="56527BDF" w14:textId="77777777" w:rsidR="00E70988" w:rsidRPr="00442ADC" w:rsidRDefault="00E70988">
                          <w:pPr>
                            <w:pStyle w:val="Huisstijl-Afzendgegevens"/>
                            <w:rPr>
                              <w:lang w:val="en-US"/>
                            </w:rPr>
                          </w:pPr>
                          <w:r w:rsidRPr="00442ADC">
                            <w:rPr>
                              <w:lang w:val="en-US"/>
                            </w:rPr>
                            <w:t>sniv@rivm.nl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ADE3" id="_x0000_t202" coordsize="21600,21600" o:spt="202" path="m,l,21600r21600,l21600,xe">
              <v:stroke joinstyle="miter"/>
              <v:path gradientshapeok="t" o:connecttype="rect"/>
            </v:shapetype>
            <v:shape id="Text Box 185" o:spid="_x0000_s1026"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" filled="f" stroked="f">
              <v:textbox inset="0,0,0,0">
                <w:txbxContent>
                  <w:p w14:paraId="79D419F0" w14:textId="77777777" w:rsidR="00E70988" w:rsidRDefault="00E70988">
                    <w:pPr>
                      <w:pStyle w:val="Huisstijl-AfzendgegevensW1"/>
                    </w:pPr>
                    <w:bookmarkStart w:id="2" w:name="afzendadres"/>
                    <w:bookmarkEnd w:id="2"/>
                    <w:r>
                      <w:t>A. van Leeuwenhoeklaan 9</w:t>
                    </w:r>
                  </w:p>
                  <w:p w14:paraId="58F3FB3B" w14:textId="77777777" w:rsidR="00E70988" w:rsidRDefault="00E70988">
                    <w:pPr>
                      <w:pStyle w:val="Huisstijl-Afzendgegevens"/>
                    </w:pPr>
                    <w:r>
                      <w:t>3721 MA Bilthoven</w:t>
                    </w:r>
                  </w:p>
                  <w:p w14:paraId="22F9F601" w14:textId="77777777" w:rsidR="00E70988" w:rsidRDefault="00E70988">
                    <w:pPr>
                      <w:pStyle w:val="Huisstijl-Afzendgegevens"/>
                    </w:pPr>
                    <w:r>
                      <w:t xml:space="preserve">Postbus 1 </w:t>
                    </w:r>
                    <w:proofErr w:type="spellStart"/>
                    <w:r>
                      <w:t>postbak</w:t>
                    </w:r>
                    <w:proofErr w:type="spellEnd"/>
                    <w:r>
                      <w:t xml:space="preserve"> 75</w:t>
                    </w:r>
                  </w:p>
                  <w:p w14:paraId="6A5F4998" w14:textId="77777777" w:rsidR="00E70988" w:rsidRPr="005B406D" w:rsidRDefault="00E70988">
                    <w:pPr>
                      <w:pStyle w:val="Huisstijl-Afzendgegevens"/>
                    </w:pPr>
                    <w:r w:rsidRPr="005B406D">
                      <w:t>3720 BA Bilthoven</w:t>
                    </w:r>
                  </w:p>
                  <w:p w14:paraId="64974620" w14:textId="77777777" w:rsidR="00E70988" w:rsidRPr="005B406D" w:rsidRDefault="00E70988">
                    <w:pPr>
                      <w:pStyle w:val="Huisstijl-Afzendgegevens"/>
                    </w:pPr>
                    <w:r w:rsidRPr="005B406D">
                      <w:t>www.rivm.nl</w:t>
                    </w:r>
                  </w:p>
                  <w:p w14:paraId="1A6A27C6" w14:textId="77777777" w:rsidR="00E70988" w:rsidRPr="005B406D" w:rsidRDefault="00E70988">
                    <w:pPr>
                      <w:pStyle w:val="Huisstijl-Afzendgegevens"/>
                    </w:pPr>
                  </w:p>
                  <w:p w14:paraId="75848ADA" w14:textId="4D5F6F17" w:rsidR="00E70988" w:rsidRPr="005B406D" w:rsidRDefault="00E70988">
                    <w:pPr>
                      <w:pStyle w:val="Huisstijl-Afzendgegevens"/>
                    </w:pPr>
                    <w:r w:rsidRPr="005B406D">
                      <w:t>T  0</w:t>
                    </w:r>
                    <w:r>
                      <w:t>88</w:t>
                    </w:r>
                    <w:r w:rsidRPr="005B406D">
                      <w:t xml:space="preserve"> </w:t>
                    </w:r>
                    <w:r>
                      <w:t>689</w:t>
                    </w:r>
                    <w:r w:rsidRPr="005B406D">
                      <w:t xml:space="preserve"> 2445</w:t>
                    </w:r>
                  </w:p>
                  <w:p w14:paraId="56527BDF" w14:textId="77777777" w:rsidR="00E70988" w:rsidRPr="00442ADC" w:rsidRDefault="00E70988">
                    <w:pPr>
                      <w:pStyle w:val="Huisstijl-Afzendgegevens"/>
                      <w:rPr>
                        <w:lang w:val="en-US"/>
                      </w:rPr>
                    </w:pPr>
                    <w:r w:rsidRPr="00442ADC">
                      <w:rPr>
                        <w:lang w:val="en-US"/>
                      </w:rPr>
                      <w:t>sniv@rivm.nl</w:t>
                    </w:r>
                  </w:p>
                </w:txbxContent>
              </v:textbox>
              <w10:wrap anchorx="page" anchory="page"/>
            </v:shape>
          </w:pict>
        </mc:Fallback>
      </mc:AlternateContent>
    </w:r>
  </w:p>
  <w:p w14:paraId="6708E5B4" w14:textId="77777777" w:rsidR="00E70988" w:rsidRDefault="00E70988">
    <w:pPr>
      <w:pStyle w:val="RIVMStandaard"/>
    </w:pPr>
  </w:p>
  <w:p w14:paraId="5B610846" w14:textId="77777777" w:rsidR="00E70988" w:rsidRDefault="00E70988">
    <w:pPr>
      <w:pStyle w:val="RIVMStandaard"/>
    </w:pPr>
  </w:p>
  <w:p w14:paraId="3487561F" w14:textId="77777777" w:rsidR="00E70988" w:rsidRDefault="00E70988" w:rsidP="00DF5D81">
    <w:pPr>
      <w:pStyle w:val="RIVMStandaard"/>
      <w:tabs>
        <w:tab w:val="left" w:pos="3288"/>
      </w:tabs>
    </w:pPr>
    <w:r>
      <w:tab/>
    </w:r>
  </w:p>
  <w:p w14:paraId="46FFC44B" w14:textId="77777777" w:rsidR="00E70988" w:rsidRDefault="00E70988">
    <w:pPr>
      <w:pStyle w:val="RIVMStandaard"/>
    </w:pPr>
  </w:p>
  <w:p w14:paraId="5D1A53B3" w14:textId="77777777" w:rsidR="00E70988" w:rsidRDefault="00E70988">
    <w:pPr>
      <w:pStyle w:val="RIVMStandaard"/>
    </w:pPr>
  </w:p>
  <w:p w14:paraId="5609EDCA" w14:textId="77777777" w:rsidR="00E70988" w:rsidRDefault="00E70988">
    <w:pPr>
      <w:pStyle w:val="RIVMStandaard"/>
    </w:pPr>
  </w:p>
  <w:p w14:paraId="55F45093" w14:textId="77777777" w:rsidR="00E70988" w:rsidRDefault="00E70988">
    <w:pPr>
      <w:pStyle w:val="RIVMStandaard"/>
    </w:pPr>
  </w:p>
  <w:p w14:paraId="18C3EA5A" w14:textId="77777777" w:rsidR="00E70988" w:rsidRDefault="00E70988">
    <w:pPr>
      <w:pStyle w:val="RIVMStanda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9D00" w14:textId="0458E5EC" w:rsidR="00E70988" w:rsidRDefault="00E70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78BB" w14:textId="61794B46" w:rsidR="00E70988" w:rsidRDefault="00E709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5AA3" w14:textId="1D7749DA" w:rsidR="00E70988" w:rsidRDefault="00E709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BA74" w14:textId="777D740A" w:rsidR="00E70988" w:rsidRDefault="00E709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7B5B" w14:textId="22D99F31" w:rsidR="00E70988" w:rsidRDefault="00E709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04B1" w14:textId="745253AE" w:rsidR="00E70988" w:rsidRDefault="00E70988" w:rsidP="00E3774D">
    <w:pPr>
      <w:spacing w:line="280" w:lineRule="atLeast"/>
    </w:pPr>
    <w:r>
      <w:rPr>
        <w:noProof/>
      </w:rPr>
      <w:drawing>
        <wp:anchor distT="0" distB="0" distL="114300" distR="114300" simplePos="0" relativeHeight="251674624" behindDoc="0" locked="0" layoutInCell="1" allowOverlap="1" wp14:anchorId="3F2A839C" wp14:editId="5D07C239">
          <wp:simplePos x="0" y="0"/>
          <wp:positionH relativeFrom="page">
            <wp:posOffset>3545840</wp:posOffset>
          </wp:positionH>
          <wp:positionV relativeFrom="page">
            <wp:posOffset>0</wp:posOffset>
          </wp:positionV>
          <wp:extent cx="467995" cy="1336675"/>
          <wp:effectExtent l="0" t="0" r="8255" b="0"/>
          <wp:wrapNone/>
          <wp:docPr id="1" name="MainLogo" descr="BeeldmerkZwart"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Logo" descr="BeeldmerkZwart" hidden="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1336675"/>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F82A" w14:textId="247A6D4B" w:rsidR="00E70988" w:rsidRDefault="00E7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B2C5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9687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6659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0A1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B65D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E58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806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4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8F6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2E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1" w15:restartNumberingAfterBreak="0">
    <w:nsid w:val="195505ED"/>
    <w:multiLevelType w:val="hybridMultilevel"/>
    <w:tmpl w:val="60041358"/>
    <w:lvl w:ilvl="0" w:tplc="04130005">
      <w:start w:val="1"/>
      <w:numFmt w:val="bullet"/>
      <w:lvlText w:val=""/>
      <w:lvlJc w:val="left"/>
      <w:pPr>
        <w:ind w:left="1803" w:hanging="360"/>
      </w:pPr>
      <w:rPr>
        <w:rFonts w:ascii="Wingdings" w:hAnsi="Wingdings" w:hint="default"/>
      </w:rPr>
    </w:lvl>
    <w:lvl w:ilvl="1" w:tplc="04130003" w:tentative="1">
      <w:start w:val="1"/>
      <w:numFmt w:val="bullet"/>
      <w:lvlText w:val="o"/>
      <w:lvlJc w:val="left"/>
      <w:pPr>
        <w:ind w:left="2523" w:hanging="360"/>
      </w:pPr>
      <w:rPr>
        <w:rFonts w:ascii="Courier New" w:hAnsi="Courier New" w:cs="Courier New" w:hint="default"/>
      </w:rPr>
    </w:lvl>
    <w:lvl w:ilvl="2" w:tplc="04130005" w:tentative="1">
      <w:start w:val="1"/>
      <w:numFmt w:val="bullet"/>
      <w:lvlText w:val=""/>
      <w:lvlJc w:val="left"/>
      <w:pPr>
        <w:ind w:left="3243" w:hanging="360"/>
      </w:pPr>
      <w:rPr>
        <w:rFonts w:ascii="Wingdings" w:hAnsi="Wingdings" w:hint="default"/>
      </w:rPr>
    </w:lvl>
    <w:lvl w:ilvl="3" w:tplc="04130001" w:tentative="1">
      <w:start w:val="1"/>
      <w:numFmt w:val="bullet"/>
      <w:lvlText w:val=""/>
      <w:lvlJc w:val="left"/>
      <w:pPr>
        <w:ind w:left="3963" w:hanging="360"/>
      </w:pPr>
      <w:rPr>
        <w:rFonts w:ascii="Symbol" w:hAnsi="Symbol" w:hint="default"/>
      </w:rPr>
    </w:lvl>
    <w:lvl w:ilvl="4" w:tplc="04130003" w:tentative="1">
      <w:start w:val="1"/>
      <w:numFmt w:val="bullet"/>
      <w:lvlText w:val="o"/>
      <w:lvlJc w:val="left"/>
      <w:pPr>
        <w:ind w:left="4683" w:hanging="360"/>
      </w:pPr>
      <w:rPr>
        <w:rFonts w:ascii="Courier New" w:hAnsi="Courier New" w:cs="Courier New" w:hint="default"/>
      </w:rPr>
    </w:lvl>
    <w:lvl w:ilvl="5" w:tplc="04130005" w:tentative="1">
      <w:start w:val="1"/>
      <w:numFmt w:val="bullet"/>
      <w:lvlText w:val=""/>
      <w:lvlJc w:val="left"/>
      <w:pPr>
        <w:ind w:left="5403" w:hanging="360"/>
      </w:pPr>
      <w:rPr>
        <w:rFonts w:ascii="Wingdings" w:hAnsi="Wingdings" w:hint="default"/>
      </w:rPr>
    </w:lvl>
    <w:lvl w:ilvl="6" w:tplc="04130001" w:tentative="1">
      <w:start w:val="1"/>
      <w:numFmt w:val="bullet"/>
      <w:lvlText w:val=""/>
      <w:lvlJc w:val="left"/>
      <w:pPr>
        <w:ind w:left="6123" w:hanging="360"/>
      </w:pPr>
      <w:rPr>
        <w:rFonts w:ascii="Symbol" w:hAnsi="Symbol" w:hint="default"/>
      </w:rPr>
    </w:lvl>
    <w:lvl w:ilvl="7" w:tplc="04130003" w:tentative="1">
      <w:start w:val="1"/>
      <w:numFmt w:val="bullet"/>
      <w:lvlText w:val="o"/>
      <w:lvlJc w:val="left"/>
      <w:pPr>
        <w:ind w:left="6843" w:hanging="360"/>
      </w:pPr>
      <w:rPr>
        <w:rFonts w:ascii="Courier New" w:hAnsi="Courier New" w:cs="Courier New" w:hint="default"/>
      </w:rPr>
    </w:lvl>
    <w:lvl w:ilvl="8" w:tplc="04130005" w:tentative="1">
      <w:start w:val="1"/>
      <w:numFmt w:val="bullet"/>
      <w:lvlText w:val=""/>
      <w:lvlJc w:val="left"/>
      <w:pPr>
        <w:ind w:left="7563" w:hanging="360"/>
      </w:pPr>
      <w:rPr>
        <w:rFonts w:ascii="Wingdings" w:hAnsi="Wingdings" w:hint="default"/>
      </w:rPr>
    </w:lvl>
  </w:abstractNum>
  <w:abstractNum w:abstractNumId="12" w15:restartNumberingAfterBreak="0">
    <w:nsid w:val="20004C9C"/>
    <w:multiLevelType w:val="hybridMultilevel"/>
    <w:tmpl w:val="970E84F2"/>
    <w:lvl w:ilvl="0" w:tplc="43BC07F0">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132F4C"/>
    <w:multiLevelType w:val="hybridMultilevel"/>
    <w:tmpl w:val="00366D5C"/>
    <w:lvl w:ilvl="0" w:tplc="DABCECFC">
      <w:start w:val="1"/>
      <w:numFmt w:val="bullet"/>
      <w:lvlText w:val=""/>
      <w:lvlJc w:val="left"/>
      <w:pPr>
        <w:ind w:left="717" w:hanging="360"/>
      </w:pPr>
      <w:rPr>
        <w:rFonts w:ascii="Symbol" w:hAnsi="Symbol" w:hint="default"/>
        <w:color w:val="auto"/>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4" w15:restartNumberingAfterBreak="0">
    <w:nsid w:val="24EF1809"/>
    <w:multiLevelType w:val="hybridMultilevel"/>
    <w:tmpl w:val="5288B284"/>
    <w:lvl w:ilvl="0" w:tplc="43BC07F0">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6" w15:restartNumberingAfterBreak="0">
    <w:nsid w:val="298C15CF"/>
    <w:multiLevelType w:val="hybridMultilevel"/>
    <w:tmpl w:val="19C622A4"/>
    <w:lvl w:ilvl="0" w:tplc="39780C5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A85175"/>
    <w:multiLevelType w:val="hybridMultilevel"/>
    <w:tmpl w:val="0A0CF14C"/>
    <w:lvl w:ilvl="0" w:tplc="04130001">
      <w:start w:val="1"/>
      <w:numFmt w:val="bullet"/>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cs="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19"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DF3AA4"/>
    <w:multiLevelType w:val="hybridMultilevel"/>
    <w:tmpl w:val="1E18D0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A3491D"/>
    <w:multiLevelType w:val="hybridMultilevel"/>
    <w:tmpl w:val="153C0CEA"/>
    <w:lvl w:ilvl="0" w:tplc="5A0AB5EA">
      <w:start w:val="1"/>
      <w:numFmt w:val="bullet"/>
      <w:lvlRestart w:val="0"/>
      <w:lvlText w:val=""/>
      <w:lvlJc w:val="left"/>
      <w:pPr>
        <w:tabs>
          <w:tab w:val="num" w:pos="720"/>
        </w:tabs>
        <w:ind w:left="720" w:hanging="363"/>
      </w:pPr>
      <w:rPr>
        <w:rFonts w:ascii="Symbol" w:hAnsi="Symbol" w:hint="default"/>
      </w:rPr>
    </w:lvl>
    <w:lvl w:ilvl="1" w:tplc="CF9C4E22">
      <w:start w:val="9"/>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D4B88"/>
    <w:multiLevelType w:val="multilevel"/>
    <w:tmpl w:val="AA8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4"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5930933"/>
    <w:multiLevelType w:val="multilevel"/>
    <w:tmpl w:val="19C28F0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6FC1AF8"/>
    <w:multiLevelType w:val="hybridMultilevel"/>
    <w:tmpl w:val="8B560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06345A"/>
    <w:multiLevelType w:val="hybridMultilevel"/>
    <w:tmpl w:val="1D38700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9"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30" w15:restartNumberingAfterBreak="0">
    <w:nsid w:val="7B153165"/>
    <w:multiLevelType w:val="hybridMultilevel"/>
    <w:tmpl w:val="559CC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2C1529"/>
    <w:multiLevelType w:val="hybridMultilevel"/>
    <w:tmpl w:val="C87CF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B154A8"/>
    <w:multiLevelType w:val="hybridMultilevel"/>
    <w:tmpl w:val="E7B81290"/>
    <w:lvl w:ilvl="0" w:tplc="08006B54">
      <w:start w:val="1"/>
      <w:numFmt w:val="decimal"/>
      <w:pStyle w:val="Literatuu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E9F6A5A"/>
    <w:multiLevelType w:val="hybridMultilevel"/>
    <w:tmpl w:val="864A58DA"/>
    <w:lvl w:ilvl="0" w:tplc="CF9C4E22">
      <w:start w:val="9"/>
      <w:numFmt w:val="bullet"/>
      <w:lvlText w:val="-"/>
      <w:lvlJc w:val="left"/>
      <w:pPr>
        <w:tabs>
          <w:tab w:val="num" w:pos="1083"/>
        </w:tabs>
        <w:ind w:left="1083" w:hanging="363"/>
      </w:pPr>
      <w:rPr>
        <w:rFonts w:ascii="Arial" w:eastAsia="Times New Roman" w:hAnsi="Arial" w:cs="Arial"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cs="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15"/>
  </w:num>
  <w:num w:numId="2">
    <w:abstractNumId w:val="10"/>
  </w:num>
  <w:num w:numId="3">
    <w:abstractNumId w:val="29"/>
  </w:num>
  <w:num w:numId="4">
    <w:abstractNumId w:val="18"/>
  </w:num>
  <w:num w:numId="5">
    <w:abstractNumId w:val="28"/>
  </w:num>
  <w:num w:numId="6">
    <w:abstractNumId w:val="23"/>
  </w:num>
  <w:num w:numId="7">
    <w:abstractNumId w:val="24"/>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2"/>
  </w:num>
  <w:num w:numId="21">
    <w:abstractNumId w:val="17"/>
  </w:num>
  <w:num w:numId="22">
    <w:abstractNumId w:val="31"/>
  </w:num>
  <w:num w:numId="23">
    <w:abstractNumId w:val="13"/>
  </w:num>
  <w:num w:numId="24">
    <w:abstractNumId w:val="33"/>
  </w:num>
  <w:num w:numId="25">
    <w:abstractNumId w:val="20"/>
  </w:num>
  <w:num w:numId="26">
    <w:abstractNumId w:val="11"/>
  </w:num>
  <w:num w:numId="27">
    <w:abstractNumId w:val="30"/>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num>
  <w:num w:numId="35">
    <w:abstractNumId w:val="14"/>
  </w:num>
  <w:num w:numId="36">
    <w:abstractNumId w:val="12"/>
  </w:num>
  <w:num w:numId="37">
    <w:abstractNumId w:val="16"/>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rePrinted" w:val="No"/>
    <w:docVar w:name="_TemplateName" w:val="Memo"/>
  </w:docVars>
  <w:rsids>
    <w:rsidRoot w:val="002214F9"/>
    <w:rsid w:val="0000049A"/>
    <w:rsid w:val="00004DC1"/>
    <w:rsid w:val="000114C1"/>
    <w:rsid w:val="00016F2C"/>
    <w:rsid w:val="000170E9"/>
    <w:rsid w:val="00020D2A"/>
    <w:rsid w:val="00022417"/>
    <w:rsid w:val="00024E3F"/>
    <w:rsid w:val="000373C0"/>
    <w:rsid w:val="0004007C"/>
    <w:rsid w:val="00041DAE"/>
    <w:rsid w:val="00066E04"/>
    <w:rsid w:val="00072CAC"/>
    <w:rsid w:val="00073307"/>
    <w:rsid w:val="00082BE3"/>
    <w:rsid w:val="000943A2"/>
    <w:rsid w:val="00096DDD"/>
    <w:rsid w:val="00097F62"/>
    <w:rsid w:val="000A0D27"/>
    <w:rsid w:val="000A1D0F"/>
    <w:rsid w:val="000A2A63"/>
    <w:rsid w:val="000B002C"/>
    <w:rsid w:val="000B21AB"/>
    <w:rsid w:val="000B2263"/>
    <w:rsid w:val="000B342B"/>
    <w:rsid w:val="000B73E6"/>
    <w:rsid w:val="000C377B"/>
    <w:rsid w:val="000D47E4"/>
    <w:rsid w:val="000E2D54"/>
    <w:rsid w:val="000E4E83"/>
    <w:rsid w:val="000E5AAA"/>
    <w:rsid w:val="000E6EE9"/>
    <w:rsid w:val="00100E34"/>
    <w:rsid w:val="001028C4"/>
    <w:rsid w:val="00102C05"/>
    <w:rsid w:val="00105DCB"/>
    <w:rsid w:val="0010687E"/>
    <w:rsid w:val="0010707D"/>
    <w:rsid w:val="00107D91"/>
    <w:rsid w:val="001103B1"/>
    <w:rsid w:val="00111F85"/>
    <w:rsid w:val="00130C61"/>
    <w:rsid w:val="00135DB9"/>
    <w:rsid w:val="0014212D"/>
    <w:rsid w:val="00143A1F"/>
    <w:rsid w:val="00146BE5"/>
    <w:rsid w:val="00154862"/>
    <w:rsid w:val="0015769E"/>
    <w:rsid w:val="00161B28"/>
    <w:rsid w:val="00163A61"/>
    <w:rsid w:val="001657F2"/>
    <w:rsid w:val="00166CA2"/>
    <w:rsid w:val="00177986"/>
    <w:rsid w:val="001850DC"/>
    <w:rsid w:val="0018547E"/>
    <w:rsid w:val="00191BE7"/>
    <w:rsid w:val="001952FF"/>
    <w:rsid w:val="00196249"/>
    <w:rsid w:val="00196360"/>
    <w:rsid w:val="001A1BD2"/>
    <w:rsid w:val="001A3845"/>
    <w:rsid w:val="001B2D0A"/>
    <w:rsid w:val="001C3E31"/>
    <w:rsid w:val="001C5DD3"/>
    <w:rsid w:val="001D39B0"/>
    <w:rsid w:val="001E3A9D"/>
    <w:rsid w:val="001F0BCD"/>
    <w:rsid w:val="001F46D8"/>
    <w:rsid w:val="001F5C46"/>
    <w:rsid w:val="001F6007"/>
    <w:rsid w:val="001F6DD1"/>
    <w:rsid w:val="00201D00"/>
    <w:rsid w:val="00203050"/>
    <w:rsid w:val="00203500"/>
    <w:rsid w:val="002037AF"/>
    <w:rsid w:val="00205924"/>
    <w:rsid w:val="002067BA"/>
    <w:rsid w:val="00214AE8"/>
    <w:rsid w:val="002150AD"/>
    <w:rsid w:val="002210FE"/>
    <w:rsid w:val="002214F9"/>
    <w:rsid w:val="002238B7"/>
    <w:rsid w:val="0022457A"/>
    <w:rsid w:val="00225C2C"/>
    <w:rsid w:val="00234F18"/>
    <w:rsid w:val="0023711D"/>
    <w:rsid w:val="002437F1"/>
    <w:rsid w:val="002527E6"/>
    <w:rsid w:val="002549D6"/>
    <w:rsid w:val="00262398"/>
    <w:rsid w:val="00262C64"/>
    <w:rsid w:val="0026588C"/>
    <w:rsid w:val="0027514A"/>
    <w:rsid w:val="00284D64"/>
    <w:rsid w:val="0028719D"/>
    <w:rsid w:val="002902DC"/>
    <w:rsid w:val="00292D47"/>
    <w:rsid w:val="00293E49"/>
    <w:rsid w:val="002962EE"/>
    <w:rsid w:val="002A7F22"/>
    <w:rsid w:val="002B073C"/>
    <w:rsid w:val="002B7DD1"/>
    <w:rsid w:val="002C1F48"/>
    <w:rsid w:val="002C52DE"/>
    <w:rsid w:val="002C7235"/>
    <w:rsid w:val="002C79B6"/>
    <w:rsid w:val="002D1605"/>
    <w:rsid w:val="002D67AC"/>
    <w:rsid w:val="002E091C"/>
    <w:rsid w:val="002E2789"/>
    <w:rsid w:val="002E4476"/>
    <w:rsid w:val="002F1030"/>
    <w:rsid w:val="002F1C1D"/>
    <w:rsid w:val="002F3FBF"/>
    <w:rsid w:val="002F7FF2"/>
    <w:rsid w:val="00301CD0"/>
    <w:rsid w:val="003028D4"/>
    <w:rsid w:val="0030642D"/>
    <w:rsid w:val="003127DC"/>
    <w:rsid w:val="0032083D"/>
    <w:rsid w:val="00322369"/>
    <w:rsid w:val="003266FA"/>
    <w:rsid w:val="003301E0"/>
    <w:rsid w:val="003333E5"/>
    <w:rsid w:val="00342044"/>
    <w:rsid w:val="00343EE2"/>
    <w:rsid w:val="00345376"/>
    <w:rsid w:val="00346379"/>
    <w:rsid w:val="00346D82"/>
    <w:rsid w:val="00350501"/>
    <w:rsid w:val="00352033"/>
    <w:rsid w:val="00353AA8"/>
    <w:rsid w:val="00354786"/>
    <w:rsid w:val="00354A11"/>
    <w:rsid w:val="00355159"/>
    <w:rsid w:val="00357AE1"/>
    <w:rsid w:val="003620FA"/>
    <w:rsid w:val="00370A36"/>
    <w:rsid w:val="0037152A"/>
    <w:rsid w:val="003746EB"/>
    <w:rsid w:val="00375D9A"/>
    <w:rsid w:val="00377167"/>
    <w:rsid w:val="00384911"/>
    <w:rsid w:val="00391579"/>
    <w:rsid w:val="00395F59"/>
    <w:rsid w:val="003A0AB5"/>
    <w:rsid w:val="003A38C4"/>
    <w:rsid w:val="003A4E25"/>
    <w:rsid w:val="003B40F7"/>
    <w:rsid w:val="003C299F"/>
    <w:rsid w:val="003C40A5"/>
    <w:rsid w:val="003C710B"/>
    <w:rsid w:val="003C7428"/>
    <w:rsid w:val="003D1115"/>
    <w:rsid w:val="003D4B0C"/>
    <w:rsid w:val="003D5BE2"/>
    <w:rsid w:val="003D7BD0"/>
    <w:rsid w:val="003E080C"/>
    <w:rsid w:val="003E1B37"/>
    <w:rsid w:val="003E4C73"/>
    <w:rsid w:val="003E71E5"/>
    <w:rsid w:val="003E7640"/>
    <w:rsid w:val="003F00E1"/>
    <w:rsid w:val="003F5478"/>
    <w:rsid w:val="00405F1A"/>
    <w:rsid w:val="00416C4B"/>
    <w:rsid w:val="004223C5"/>
    <w:rsid w:val="00425F73"/>
    <w:rsid w:val="00430CAC"/>
    <w:rsid w:val="00430EF3"/>
    <w:rsid w:val="00431C91"/>
    <w:rsid w:val="00433A0C"/>
    <w:rsid w:val="00440C6B"/>
    <w:rsid w:val="00442ADC"/>
    <w:rsid w:val="0044503A"/>
    <w:rsid w:val="00460A97"/>
    <w:rsid w:val="00461A22"/>
    <w:rsid w:val="0046421F"/>
    <w:rsid w:val="004664C9"/>
    <w:rsid w:val="00466A27"/>
    <w:rsid w:val="004670DB"/>
    <w:rsid w:val="004702AB"/>
    <w:rsid w:val="0047130E"/>
    <w:rsid w:val="00481599"/>
    <w:rsid w:val="0048657E"/>
    <w:rsid w:val="00487DCC"/>
    <w:rsid w:val="00490613"/>
    <w:rsid w:val="00497C8F"/>
    <w:rsid w:val="004A09B1"/>
    <w:rsid w:val="004A1638"/>
    <w:rsid w:val="004A78C1"/>
    <w:rsid w:val="004B13DA"/>
    <w:rsid w:val="004B7296"/>
    <w:rsid w:val="004C2B2C"/>
    <w:rsid w:val="004C6CC3"/>
    <w:rsid w:val="004C6ECD"/>
    <w:rsid w:val="004D371F"/>
    <w:rsid w:val="004D4B09"/>
    <w:rsid w:val="004D5AD1"/>
    <w:rsid w:val="004D6296"/>
    <w:rsid w:val="004E0D34"/>
    <w:rsid w:val="004E1234"/>
    <w:rsid w:val="004E3884"/>
    <w:rsid w:val="004E49E2"/>
    <w:rsid w:val="004E6804"/>
    <w:rsid w:val="004F0C0D"/>
    <w:rsid w:val="004F0FEC"/>
    <w:rsid w:val="004F45AD"/>
    <w:rsid w:val="004F6543"/>
    <w:rsid w:val="00503333"/>
    <w:rsid w:val="00504D70"/>
    <w:rsid w:val="005076E9"/>
    <w:rsid w:val="00507DC3"/>
    <w:rsid w:val="0051670D"/>
    <w:rsid w:val="00521716"/>
    <w:rsid w:val="00526928"/>
    <w:rsid w:val="0053236E"/>
    <w:rsid w:val="00545EE7"/>
    <w:rsid w:val="00546397"/>
    <w:rsid w:val="00546776"/>
    <w:rsid w:val="00550843"/>
    <w:rsid w:val="005527D3"/>
    <w:rsid w:val="005566F4"/>
    <w:rsid w:val="00560C94"/>
    <w:rsid w:val="00563927"/>
    <w:rsid w:val="00564894"/>
    <w:rsid w:val="00567557"/>
    <w:rsid w:val="00572847"/>
    <w:rsid w:val="00573033"/>
    <w:rsid w:val="00573FCE"/>
    <w:rsid w:val="005757DC"/>
    <w:rsid w:val="00577324"/>
    <w:rsid w:val="00582046"/>
    <w:rsid w:val="00584EE2"/>
    <w:rsid w:val="005864C4"/>
    <w:rsid w:val="00586A55"/>
    <w:rsid w:val="005961ED"/>
    <w:rsid w:val="00596FD1"/>
    <w:rsid w:val="00597DFC"/>
    <w:rsid w:val="005A4546"/>
    <w:rsid w:val="005A7196"/>
    <w:rsid w:val="005A74E7"/>
    <w:rsid w:val="005B0BF7"/>
    <w:rsid w:val="005B1E71"/>
    <w:rsid w:val="005B406D"/>
    <w:rsid w:val="005B436E"/>
    <w:rsid w:val="005C00D5"/>
    <w:rsid w:val="005C0DA4"/>
    <w:rsid w:val="005C0F43"/>
    <w:rsid w:val="005D004A"/>
    <w:rsid w:val="005E2728"/>
    <w:rsid w:val="005F05DA"/>
    <w:rsid w:val="005F291C"/>
    <w:rsid w:val="005F6337"/>
    <w:rsid w:val="00603201"/>
    <w:rsid w:val="00615BA4"/>
    <w:rsid w:val="00617D33"/>
    <w:rsid w:val="006235C6"/>
    <w:rsid w:val="00623841"/>
    <w:rsid w:val="0062769C"/>
    <w:rsid w:val="0063101E"/>
    <w:rsid w:val="0063628A"/>
    <w:rsid w:val="0063751F"/>
    <w:rsid w:val="00641C3F"/>
    <w:rsid w:val="00651006"/>
    <w:rsid w:val="006537DC"/>
    <w:rsid w:val="00654F6F"/>
    <w:rsid w:val="00666CFB"/>
    <w:rsid w:val="00667485"/>
    <w:rsid w:val="00670B1E"/>
    <w:rsid w:val="00676793"/>
    <w:rsid w:val="006815DA"/>
    <w:rsid w:val="00685609"/>
    <w:rsid w:val="0069118A"/>
    <w:rsid w:val="00691DD4"/>
    <w:rsid w:val="006969C4"/>
    <w:rsid w:val="00697747"/>
    <w:rsid w:val="006A248A"/>
    <w:rsid w:val="006B4F83"/>
    <w:rsid w:val="006B7AA3"/>
    <w:rsid w:val="006B7B13"/>
    <w:rsid w:val="006B7FBE"/>
    <w:rsid w:val="006D1581"/>
    <w:rsid w:val="006D1E83"/>
    <w:rsid w:val="006D55A8"/>
    <w:rsid w:val="006D771B"/>
    <w:rsid w:val="006E22D4"/>
    <w:rsid w:val="006E4AF7"/>
    <w:rsid w:val="006E7ACD"/>
    <w:rsid w:val="006F0E22"/>
    <w:rsid w:val="006F43B9"/>
    <w:rsid w:val="006F6154"/>
    <w:rsid w:val="00704930"/>
    <w:rsid w:val="00714479"/>
    <w:rsid w:val="00717C82"/>
    <w:rsid w:val="00720D27"/>
    <w:rsid w:val="00732863"/>
    <w:rsid w:val="00735F50"/>
    <w:rsid w:val="0073652B"/>
    <w:rsid w:val="007423A7"/>
    <w:rsid w:val="00742BC3"/>
    <w:rsid w:val="00747A52"/>
    <w:rsid w:val="00756724"/>
    <w:rsid w:val="00774843"/>
    <w:rsid w:val="007754E6"/>
    <w:rsid w:val="00786429"/>
    <w:rsid w:val="00787501"/>
    <w:rsid w:val="00790877"/>
    <w:rsid w:val="00790AD8"/>
    <w:rsid w:val="007910AC"/>
    <w:rsid w:val="00792312"/>
    <w:rsid w:val="007928D7"/>
    <w:rsid w:val="00796414"/>
    <w:rsid w:val="007975C2"/>
    <w:rsid w:val="00797BF0"/>
    <w:rsid w:val="007A3251"/>
    <w:rsid w:val="007A5040"/>
    <w:rsid w:val="007B49A4"/>
    <w:rsid w:val="007C1D25"/>
    <w:rsid w:val="007C4C20"/>
    <w:rsid w:val="007C77B1"/>
    <w:rsid w:val="007D219E"/>
    <w:rsid w:val="007D349B"/>
    <w:rsid w:val="007D63D0"/>
    <w:rsid w:val="007D6A15"/>
    <w:rsid w:val="007D6D5D"/>
    <w:rsid w:val="007E0BBB"/>
    <w:rsid w:val="007E46E7"/>
    <w:rsid w:val="007E768A"/>
    <w:rsid w:val="007F1BB6"/>
    <w:rsid w:val="007F24E9"/>
    <w:rsid w:val="007F284E"/>
    <w:rsid w:val="00801B75"/>
    <w:rsid w:val="008044EB"/>
    <w:rsid w:val="00804A85"/>
    <w:rsid w:val="00821D0F"/>
    <w:rsid w:val="008272EE"/>
    <w:rsid w:val="00851177"/>
    <w:rsid w:val="008640F7"/>
    <w:rsid w:val="00864F11"/>
    <w:rsid w:val="00865B21"/>
    <w:rsid w:val="008663E5"/>
    <w:rsid w:val="008720F1"/>
    <w:rsid w:val="008740B7"/>
    <w:rsid w:val="00875BD6"/>
    <w:rsid w:val="00881B12"/>
    <w:rsid w:val="00882688"/>
    <w:rsid w:val="008837E2"/>
    <w:rsid w:val="00891599"/>
    <w:rsid w:val="008A392E"/>
    <w:rsid w:val="008B0C28"/>
    <w:rsid w:val="008B29CB"/>
    <w:rsid w:val="008B57B0"/>
    <w:rsid w:val="008B5812"/>
    <w:rsid w:val="008C15F8"/>
    <w:rsid w:val="008D28C2"/>
    <w:rsid w:val="008E0C97"/>
    <w:rsid w:val="008F0CEB"/>
    <w:rsid w:val="008F20D2"/>
    <w:rsid w:val="00900172"/>
    <w:rsid w:val="00907F91"/>
    <w:rsid w:val="009119B1"/>
    <w:rsid w:val="00911E9F"/>
    <w:rsid w:val="009128E5"/>
    <w:rsid w:val="00913972"/>
    <w:rsid w:val="009353E8"/>
    <w:rsid w:val="00950E86"/>
    <w:rsid w:val="00954D74"/>
    <w:rsid w:val="009566EF"/>
    <w:rsid w:val="00956EFF"/>
    <w:rsid w:val="00970407"/>
    <w:rsid w:val="00970B42"/>
    <w:rsid w:val="009751CA"/>
    <w:rsid w:val="00975495"/>
    <w:rsid w:val="00984A36"/>
    <w:rsid w:val="0098503F"/>
    <w:rsid w:val="009924C9"/>
    <w:rsid w:val="00994E81"/>
    <w:rsid w:val="009A0C20"/>
    <w:rsid w:val="009A1843"/>
    <w:rsid w:val="009A7605"/>
    <w:rsid w:val="009B1913"/>
    <w:rsid w:val="009B6A61"/>
    <w:rsid w:val="009C2DB8"/>
    <w:rsid w:val="009C4D20"/>
    <w:rsid w:val="009C5841"/>
    <w:rsid w:val="009C7961"/>
    <w:rsid w:val="009D20D8"/>
    <w:rsid w:val="009D40E5"/>
    <w:rsid w:val="009D6E49"/>
    <w:rsid w:val="009E0493"/>
    <w:rsid w:val="009E178D"/>
    <w:rsid w:val="009E1799"/>
    <w:rsid w:val="009E507B"/>
    <w:rsid w:val="009E6B3E"/>
    <w:rsid w:val="009E75BE"/>
    <w:rsid w:val="009E78B5"/>
    <w:rsid w:val="00A05B81"/>
    <w:rsid w:val="00A20110"/>
    <w:rsid w:val="00A21BBB"/>
    <w:rsid w:val="00A21C01"/>
    <w:rsid w:val="00A3327F"/>
    <w:rsid w:val="00A33C6A"/>
    <w:rsid w:val="00A37BBF"/>
    <w:rsid w:val="00A44A48"/>
    <w:rsid w:val="00A470B8"/>
    <w:rsid w:val="00A5151B"/>
    <w:rsid w:val="00A52235"/>
    <w:rsid w:val="00A534E3"/>
    <w:rsid w:val="00A66A90"/>
    <w:rsid w:val="00A67648"/>
    <w:rsid w:val="00A70DED"/>
    <w:rsid w:val="00A7482B"/>
    <w:rsid w:val="00A74CFB"/>
    <w:rsid w:val="00A83444"/>
    <w:rsid w:val="00A84722"/>
    <w:rsid w:val="00A867ED"/>
    <w:rsid w:val="00A86C4C"/>
    <w:rsid w:val="00A87349"/>
    <w:rsid w:val="00A909D3"/>
    <w:rsid w:val="00A9325B"/>
    <w:rsid w:val="00AA1069"/>
    <w:rsid w:val="00AA1BBA"/>
    <w:rsid w:val="00AA4831"/>
    <w:rsid w:val="00AB0AD6"/>
    <w:rsid w:val="00AB3282"/>
    <w:rsid w:val="00AB335C"/>
    <w:rsid w:val="00AB7C92"/>
    <w:rsid w:val="00AD692C"/>
    <w:rsid w:val="00AF0132"/>
    <w:rsid w:val="00AF760E"/>
    <w:rsid w:val="00B026BF"/>
    <w:rsid w:val="00B04673"/>
    <w:rsid w:val="00B10C33"/>
    <w:rsid w:val="00B10ED9"/>
    <w:rsid w:val="00B10EF1"/>
    <w:rsid w:val="00B12187"/>
    <w:rsid w:val="00B33E1F"/>
    <w:rsid w:val="00B40975"/>
    <w:rsid w:val="00B41318"/>
    <w:rsid w:val="00B479F7"/>
    <w:rsid w:val="00B546BF"/>
    <w:rsid w:val="00B6331F"/>
    <w:rsid w:val="00B66B56"/>
    <w:rsid w:val="00B66E0C"/>
    <w:rsid w:val="00B672AF"/>
    <w:rsid w:val="00B761A4"/>
    <w:rsid w:val="00B80771"/>
    <w:rsid w:val="00B86D9A"/>
    <w:rsid w:val="00B94CFE"/>
    <w:rsid w:val="00B9760E"/>
    <w:rsid w:val="00BA2A04"/>
    <w:rsid w:val="00BA2E5C"/>
    <w:rsid w:val="00BA7CFC"/>
    <w:rsid w:val="00BB33E8"/>
    <w:rsid w:val="00BB3925"/>
    <w:rsid w:val="00BB67F7"/>
    <w:rsid w:val="00BB6D0A"/>
    <w:rsid w:val="00BB766E"/>
    <w:rsid w:val="00BC38DA"/>
    <w:rsid w:val="00BC461E"/>
    <w:rsid w:val="00BC5D33"/>
    <w:rsid w:val="00BC76B9"/>
    <w:rsid w:val="00BD1384"/>
    <w:rsid w:val="00BD65AD"/>
    <w:rsid w:val="00BE12DA"/>
    <w:rsid w:val="00BE1620"/>
    <w:rsid w:val="00BE20C3"/>
    <w:rsid w:val="00BE3616"/>
    <w:rsid w:val="00BE4974"/>
    <w:rsid w:val="00BE5F08"/>
    <w:rsid w:val="00BF7C1F"/>
    <w:rsid w:val="00C057BC"/>
    <w:rsid w:val="00C078E2"/>
    <w:rsid w:val="00C07B80"/>
    <w:rsid w:val="00C104A3"/>
    <w:rsid w:val="00C16DF2"/>
    <w:rsid w:val="00C41406"/>
    <w:rsid w:val="00C46E42"/>
    <w:rsid w:val="00C47DAB"/>
    <w:rsid w:val="00C5046D"/>
    <w:rsid w:val="00C50BD8"/>
    <w:rsid w:val="00C53045"/>
    <w:rsid w:val="00C530C5"/>
    <w:rsid w:val="00C575A4"/>
    <w:rsid w:val="00C610CA"/>
    <w:rsid w:val="00C66672"/>
    <w:rsid w:val="00C712E7"/>
    <w:rsid w:val="00C74FE3"/>
    <w:rsid w:val="00C82FE8"/>
    <w:rsid w:val="00C911A6"/>
    <w:rsid w:val="00C92A60"/>
    <w:rsid w:val="00C95562"/>
    <w:rsid w:val="00CA0986"/>
    <w:rsid w:val="00CA12D3"/>
    <w:rsid w:val="00CA1D4A"/>
    <w:rsid w:val="00CA214F"/>
    <w:rsid w:val="00CA36F3"/>
    <w:rsid w:val="00CA7749"/>
    <w:rsid w:val="00CB06B9"/>
    <w:rsid w:val="00CB285D"/>
    <w:rsid w:val="00CB2BA0"/>
    <w:rsid w:val="00CC0172"/>
    <w:rsid w:val="00CC2800"/>
    <w:rsid w:val="00CC5320"/>
    <w:rsid w:val="00CC7014"/>
    <w:rsid w:val="00CD17ED"/>
    <w:rsid w:val="00CD2EF9"/>
    <w:rsid w:val="00CD7083"/>
    <w:rsid w:val="00CD7DE9"/>
    <w:rsid w:val="00CE31C2"/>
    <w:rsid w:val="00CE5C37"/>
    <w:rsid w:val="00CE6E5B"/>
    <w:rsid w:val="00CF304B"/>
    <w:rsid w:val="00CF48FE"/>
    <w:rsid w:val="00CF5697"/>
    <w:rsid w:val="00CF5C03"/>
    <w:rsid w:val="00CF5C65"/>
    <w:rsid w:val="00CF77BF"/>
    <w:rsid w:val="00CF7A0E"/>
    <w:rsid w:val="00D049C0"/>
    <w:rsid w:val="00D1153B"/>
    <w:rsid w:val="00D115FD"/>
    <w:rsid w:val="00D17745"/>
    <w:rsid w:val="00D221A5"/>
    <w:rsid w:val="00D25171"/>
    <w:rsid w:val="00D31156"/>
    <w:rsid w:val="00D3460E"/>
    <w:rsid w:val="00D3727B"/>
    <w:rsid w:val="00D45449"/>
    <w:rsid w:val="00D501A6"/>
    <w:rsid w:val="00D51365"/>
    <w:rsid w:val="00D5232B"/>
    <w:rsid w:val="00D63DA4"/>
    <w:rsid w:val="00D65C95"/>
    <w:rsid w:val="00D73CB4"/>
    <w:rsid w:val="00D939BB"/>
    <w:rsid w:val="00D94E78"/>
    <w:rsid w:val="00D95072"/>
    <w:rsid w:val="00DA6612"/>
    <w:rsid w:val="00DB4316"/>
    <w:rsid w:val="00DB4FE0"/>
    <w:rsid w:val="00DB542D"/>
    <w:rsid w:val="00DC4589"/>
    <w:rsid w:val="00DC4ACB"/>
    <w:rsid w:val="00DD0D73"/>
    <w:rsid w:val="00DD3135"/>
    <w:rsid w:val="00DE0614"/>
    <w:rsid w:val="00DE2258"/>
    <w:rsid w:val="00DE3099"/>
    <w:rsid w:val="00DF5D81"/>
    <w:rsid w:val="00E07B51"/>
    <w:rsid w:val="00E112A6"/>
    <w:rsid w:val="00E21079"/>
    <w:rsid w:val="00E213FE"/>
    <w:rsid w:val="00E23D79"/>
    <w:rsid w:val="00E23E34"/>
    <w:rsid w:val="00E257F6"/>
    <w:rsid w:val="00E36E15"/>
    <w:rsid w:val="00E3774D"/>
    <w:rsid w:val="00E45404"/>
    <w:rsid w:val="00E460D1"/>
    <w:rsid w:val="00E465D4"/>
    <w:rsid w:val="00E470DA"/>
    <w:rsid w:val="00E47BA7"/>
    <w:rsid w:val="00E5780F"/>
    <w:rsid w:val="00E60C1F"/>
    <w:rsid w:val="00E6175C"/>
    <w:rsid w:val="00E61C46"/>
    <w:rsid w:val="00E6267F"/>
    <w:rsid w:val="00E6487F"/>
    <w:rsid w:val="00E66871"/>
    <w:rsid w:val="00E70988"/>
    <w:rsid w:val="00E70D52"/>
    <w:rsid w:val="00E7616E"/>
    <w:rsid w:val="00E853E7"/>
    <w:rsid w:val="00E86DA3"/>
    <w:rsid w:val="00E87402"/>
    <w:rsid w:val="00E90D1B"/>
    <w:rsid w:val="00E94B67"/>
    <w:rsid w:val="00EA34F2"/>
    <w:rsid w:val="00EA5F5A"/>
    <w:rsid w:val="00EA7FB2"/>
    <w:rsid w:val="00EB31AD"/>
    <w:rsid w:val="00EB4B27"/>
    <w:rsid w:val="00EC1B79"/>
    <w:rsid w:val="00EC52CC"/>
    <w:rsid w:val="00EC78AE"/>
    <w:rsid w:val="00EC7D43"/>
    <w:rsid w:val="00ED3B44"/>
    <w:rsid w:val="00ED4041"/>
    <w:rsid w:val="00EE36AE"/>
    <w:rsid w:val="00EF2236"/>
    <w:rsid w:val="00EF35AA"/>
    <w:rsid w:val="00EF49B3"/>
    <w:rsid w:val="00EF6D56"/>
    <w:rsid w:val="00F025D9"/>
    <w:rsid w:val="00F101DC"/>
    <w:rsid w:val="00F237F2"/>
    <w:rsid w:val="00F242EF"/>
    <w:rsid w:val="00F2625F"/>
    <w:rsid w:val="00F27A25"/>
    <w:rsid w:val="00F27BB9"/>
    <w:rsid w:val="00F302C7"/>
    <w:rsid w:val="00F323B2"/>
    <w:rsid w:val="00F32548"/>
    <w:rsid w:val="00F33BB0"/>
    <w:rsid w:val="00F36A16"/>
    <w:rsid w:val="00F372EB"/>
    <w:rsid w:val="00F416A3"/>
    <w:rsid w:val="00F4215C"/>
    <w:rsid w:val="00F438E6"/>
    <w:rsid w:val="00F43B6E"/>
    <w:rsid w:val="00F530C8"/>
    <w:rsid w:val="00F65ED5"/>
    <w:rsid w:val="00F67108"/>
    <w:rsid w:val="00F720CE"/>
    <w:rsid w:val="00F7444F"/>
    <w:rsid w:val="00F746D1"/>
    <w:rsid w:val="00F7734B"/>
    <w:rsid w:val="00F810FB"/>
    <w:rsid w:val="00F84729"/>
    <w:rsid w:val="00F84D85"/>
    <w:rsid w:val="00F92EBA"/>
    <w:rsid w:val="00F93CFF"/>
    <w:rsid w:val="00F95F59"/>
    <w:rsid w:val="00F97F5B"/>
    <w:rsid w:val="00FA06B1"/>
    <w:rsid w:val="00FA54EA"/>
    <w:rsid w:val="00FB150C"/>
    <w:rsid w:val="00FB3205"/>
    <w:rsid w:val="00FB4993"/>
    <w:rsid w:val="00FC3D52"/>
    <w:rsid w:val="00FC56A1"/>
    <w:rsid w:val="00FC7383"/>
    <w:rsid w:val="00FD3077"/>
    <w:rsid w:val="00FD5115"/>
    <w:rsid w:val="00FD63FE"/>
    <w:rsid w:val="00FD657D"/>
    <w:rsid w:val="00FD7378"/>
    <w:rsid w:val="00FE0BFD"/>
    <w:rsid w:val="00FE564D"/>
    <w:rsid w:val="00FE5D08"/>
    <w:rsid w:val="00FF15B5"/>
    <w:rsid w:val="00FF1BC7"/>
    <w:rsid w:val="00FF3F75"/>
    <w:rsid w:val="00FF5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6FAE839"/>
  <w15:docId w15:val="{4258F4C6-86BA-41FA-85CF-8407B72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textAlignment w:val="baseline"/>
    </w:pPr>
  </w:style>
  <w:style w:type="paragraph" w:styleId="Heading1">
    <w:name w:val="heading 1"/>
    <w:basedOn w:val="Normal"/>
    <w:next w:val="RIVMStandaard"/>
    <w:link w:val="Heading1Char"/>
    <w:qFormat/>
    <w:rsid w:val="00CB285D"/>
    <w:pPr>
      <w:keepNext/>
      <w:pageBreakBefore/>
      <w:ind w:left="926"/>
      <w:outlineLvl w:val="0"/>
    </w:pPr>
    <w:rPr>
      <w:rFonts w:cs="Arial"/>
      <w:b/>
      <w:bCs/>
      <w:kern w:val="32"/>
      <w:szCs w:val="18"/>
    </w:rPr>
  </w:style>
  <w:style w:type="paragraph" w:styleId="Heading2">
    <w:name w:val="heading 2"/>
    <w:basedOn w:val="Normal"/>
    <w:next w:val="RIVMStandaard"/>
    <w:link w:val="Heading2Char"/>
    <w:qFormat/>
    <w:rsid w:val="00CB285D"/>
    <w:pPr>
      <w:keepNext/>
      <w:spacing w:before="120"/>
      <w:ind w:left="566"/>
      <w:outlineLvl w:val="1"/>
    </w:pPr>
    <w:rPr>
      <w:rFonts w:cs="Arial"/>
      <w:b/>
      <w:iCs/>
      <w:kern w:val="32"/>
      <w:szCs w:val="18"/>
    </w:rPr>
  </w:style>
  <w:style w:type="paragraph" w:styleId="Heading3">
    <w:name w:val="heading 3"/>
    <w:basedOn w:val="Normal"/>
    <w:next w:val="RIVMStandaard"/>
    <w:link w:val="Heading3Char"/>
    <w:qFormat/>
    <w:rsid w:val="00CB285D"/>
    <w:pPr>
      <w:spacing w:line="240" w:lineRule="auto"/>
      <w:jc w:val="both"/>
      <w:outlineLvl w:val="2"/>
    </w:pPr>
    <w:rPr>
      <w:rFonts w:cs="Arial"/>
      <w:szCs w:val="18"/>
    </w:rPr>
  </w:style>
  <w:style w:type="paragraph" w:styleId="Heading4">
    <w:name w:val="heading 4"/>
    <w:basedOn w:val="RIVMStandaard"/>
    <w:next w:val="RIVMStandaard"/>
    <w:link w:val="Heading4Char"/>
    <w:autoRedefine/>
    <w:qFormat/>
    <w:pPr>
      <w:keepNext/>
      <w:keepLines/>
      <w:spacing w:line="240" w:lineRule="auto"/>
      <w:outlineLvl w:val="3"/>
    </w:pPr>
  </w:style>
  <w:style w:type="paragraph" w:styleId="Heading5">
    <w:name w:val="heading 5"/>
    <w:basedOn w:val="RIVMStandaard"/>
    <w:next w:val="RIVMStandaard"/>
    <w:link w:val="Heading5Char"/>
    <w:qFormat/>
    <w:pPr>
      <w:keepNext/>
      <w:keepLines/>
      <w:spacing w:line="240" w:lineRule="auto"/>
      <w:outlineLvl w:val="4"/>
    </w:pPr>
  </w:style>
  <w:style w:type="paragraph" w:styleId="Heading6">
    <w:name w:val="heading 6"/>
    <w:basedOn w:val="RIVMStandaard"/>
    <w:next w:val="RIVMStandaard"/>
    <w:link w:val="Heading6Char"/>
    <w:qFormat/>
    <w:pPr>
      <w:keepNext/>
      <w:keepLines/>
      <w:tabs>
        <w:tab w:val="left" w:pos="1009"/>
      </w:tabs>
      <w:spacing w:line="240" w:lineRule="auto"/>
      <w:outlineLvl w:val="5"/>
    </w:pPr>
  </w:style>
  <w:style w:type="paragraph" w:styleId="Heading7">
    <w:name w:val="heading 7"/>
    <w:basedOn w:val="Normal"/>
    <w:next w:val="Normal"/>
    <w:link w:val="Heading7Char"/>
    <w:qFormat/>
    <w:pPr>
      <w:spacing w:before="240" w:after="60"/>
      <w:outlineLvl w:val="6"/>
    </w:pPr>
    <w:rPr>
      <w:rFonts w:eastAsia="MS Mincho"/>
    </w:rPr>
  </w:style>
  <w:style w:type="paragraph" w:styleId="Heading8">
    <w:name w:val="heading 8"/>
    <w:basedOn w:val="Normal"/>
    <w:next w:val="Normal"/>
    <w:link w:val="Heading8Char"/>
    <w:qFormat/>
    <w:pPr>
      <w:spacing w:before="240" w:after="60"/>
      <w:outlineLvl w:val="7"/>
    </w:pPr>
    <w:rPr>
      <w:rFonts w:ascii="Arial" w:eastAsia="MS Mincho" w:hAnsi="Arial"/>
      <w:i/>
    </w:rPr>
  </w:style>
  <w:style w:type="paragraph" w:styleId="Heading9">
    <w:name w:val="heading 9"/>
    <w:basedOn w:val="Normal"/>
    <w:next w:val="Normal"/>
    <w:link w:val="Heading9Char"/>
    <w:qFormat/>
    <w:pPr>
      <w:spacing w:before="240" w:after="60"/>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link w:val="FootnoteTextChar"/>
    <w:uiPriority w:val="99"/>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sid w:val="00CB285D"/>
    <w:rPr>
      <w:rFonts w:cs="Arial"/>
      <w:b/>
      <w:bCs/>
      <w:kern w:val="32"/>
      <w:szCs w:val="18"/>
    </w:rPr>
  </w:style>
  <w:style w:type="character" w:customStyle="1" w:styleId="Heading2Char">
    <w:name w:val="Heading 2 Char"/>
    <w:basedOn w:val="DefaultParagraphFont"/>
    <w:link w:val="Heading2"/>
    <w:rsid w:val="00CB285D"/>
    <w:rPr>
      <w:rFonts w:cs="Arial"/>
      <w:b/>
      <w:iCs/>
      <w:kern w:val="32"/>
      <w:szCs w:val="18"/>
    </w:rPr>
  </w:style>
  <w:style w:type="character" w:customStyle="1" w:styleId="Heading3Char">
    <w:name w:val="Heading 3 Char"/>
    <w:basedOn w:val="DefaultParagraphFont"/>
    <w:link w:val="Heading3"/>
    <w:rsid w:val="00CB285D"/>
    <w:rPr>
      <w:rFonts w:cs="Arial"/>
      <w:szCs w:val="18"/>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table" w:customStyle="1" w:styleId="RIVMTabel1">
    <w:name w:val="RIVM_Tabel1"/>
    <w:basedOn w:val="TableNormal"/>
    <w:rsid w:val="002214F9"/>
    <w:pPr>
      <w:spacing w:line="240" w:lineRule="atLeast"/>
      <w:ind w:left="57"/>
    </w:pPr>
    <w:rPr>
      <w:rFonts w:ascii="Arial" w:hAnsi="Arial"/>
      <w:sz w:val="16"/>
      <w:szCs w:val="16"/>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227" w:type="dxa"/>
      </w:tblCellMar>
    </w:tblPr>
    <w:tblStylePr w:type="firstRow">
      <w:rPr>
        <w:b/>
      </w:rPr>
      <w:tblPr/>
      <w:tcPr>
        <w:shd w:val="clear" w:color="auto" w:fill="99CCFF"/>
      </w:tcPr>
    </w:tblStylePr>
  </w:style>
  <w:style w:type="table" w:customStyle="1" w:styleId="RIVMTabelParafen1">
    <w:name w:val="RIVM_TabelParafen1"/>
    <w:basedOn w:val="RIVMTabel"/>
    <w:rsid w:val="002214F9"/>
    <w:pPr>
      <w:ind w:left="57"/>
    </w:pPr>
    <w:rPr>
      <w:rFonts w:ascii="Arial" w:hAnsi="Arial"/>
      <w:sz w:val="16"/>
      <w:szCs w:val="16"/>
    </w:rPr>
    <w:tblPr>
      <w:tblBorders>
        <w:top w:val="dotted" w:sz="4" w:space="0" w:color="auto"/>
        <w:insideH w:val="dotted" w:sz="4" w:space="0" w:color="auto"/>
      </w:tblBorders>
      <w:tblCellMar>
        <w:top w:w="215" w:type="dxa"/>
        <w:bottom w:w="170" w:type="dxa"/>
      </w:tblCellMar>
    </w:tblPr>
    <w:tblStylePr w:type="firstRow">
      <w:rPr>
        <w:b/>
      </w:rPr>
      <w:tblPr/>
      <w:tcPr>
        <w:shd w:val="clear" w:color="auto" w:fill="99CCFF"/>
      </w:tcPr>
    </w:tblStylePr>
  </w:style>
  <w:style w:type="table" w:customStyle="1" w:styleId="RIVMTabelGegevens1">
    <w:name w:val="RIVM_TabelGegevens1"/>
    <w:basedOn w:val="RIVMTabel"/>
    <w:rsid w:val="002214F9"/>
    <w:pPr>
      <w:ind w:left="57"/>
    </w:pPr>
    <w:rPr>
      <w:rFonts w:ascii="Arial" w:hAnsi="Arial"/>
      <w:sz w:val="16"/>
      <w:szCs w:val="16"/>
    </w:rPr>
    <w:tblPr>
      <w:tblBorders>
        <w:top w:val="dotted" w:sz="4" w:space="0" w:color="auto"/>
        <w:bottom w:val="dotted" w:sz="4" w:space="0" w:color="auto"/>
      </w:tblBorders>
    </w:tblPr>
    <w:tblStylePr w:type="firstRow">
      <w:rPr>
        <w:b/>
      </w:rPr>
      <w:tblPr/>
      <w:tcPr>
        <w:shd w:val="clear" w:color="auto" w:fill="99CCFF"/>
      </w:tcPr>
    </w:tblStylePr>
  </w:style>
  <w:style w:type="table" w:customStyle="1" w:styleId="RIVMTabelAlgemeen1">
    <w:name w:val="RIVM_TabelAlgemeen1"/>
    <w:basedOn w:val="RIVMTabel"/>
    <w:rsid w:val="002214F9"/>
    <w:pPr>
      <w:ind w:left="57"/>
    </w:pPr>
    <w:rPr>
      <w:rFonts w:ascii="Arial" w:hAnsi="Arial"/>
      <w:sz w:val="16"/>
      <w:szCs w:val="16"/>
    </w:rPr>
    <w:tblPr>
      <w:tblBorders>
        <w:top w:val="dotted" w:sz="4" w:space="0" w:color="auto"/>
        <w:bottom w:val="dotted" w:sz="4" w:space="0" w:color="auto"/>
        <w:insideH w:val="dotted" w:sz="4" w:space="0" w:color="auto"/>
      </w:tblBorders>
    </w:tblPr>
    <w:tblStylePr w:type="firstRow">
      <w:rPr>
        <w:b/>
      </w:rPr>
      <w:tblPr/>
      <w:tcPr>
        <w:shd w:val="clear" w:color="auto" w:fill="99CCFF"/>
      </w:tcPr>
    </w:tblStylePr>
  </w:style>
  <w:style w:type="paragraph" w:customStyle="1" w:styleId="PREZIEScodeboek">
    <w:name w:val="PREZIES codeboek"/>
    <w:basedOn w:val="Heading2"/>
    <w:rsid w:val="002214F9"/>
    <w:pPr>
      <w:pageBreakBefore/>
      <w:tabs>
        <w:tab w:val="num" w:pos="340"/>
      </w:tabs>
      <w:ind w:left="340" w:hanging="340"/>
    </w:pPr>
    <w:rPr>
      <w:noProof/>
      <w:sz w:val="18"/>
    </w:rPr>
  </w:style>
  <w:style w:type="character" w:styleId="PageNumber">
    <w:name w:val="page number"/>
    <w:basedOn w:val="DefaultParagraphFont"/>
    <w:rsid w:val="002214F9"/>
  </w:style>
  <w:style w:type="paragraph" w:styleId="TOC1">
    <w:name w:val="toc 1"/>
    <w:basedOn w:val="Normal"/>
    <w:next w:val="Normal"/>
    <w:autoRedefine/>
    <w:uiPriority w:val="39"/>
    <w:rsid w:val="001F5C46"/>
    <w:pPr>
      <w:tabs>
        <w:tab w:val="right" w:leader="dot" w:pos="9062"/>
      </w:tabs>
    </w:pPr>
  </w:style>
  <w:style w:type="paragraph" w:styleId="TOC2">
    <w:name w:val="toc 2"/>
    <w:basedOn w:val="Normal"/>
    <w:next w:val="Normal"/>
    <w:autoRedefine/>
    <w:uiPriority w:val="39"/>
    <w:rsid w:val="00C575A4"/>
    <w:pPr>
      <w:tabs>
        <w:tab w:val="right" w:leader="dot" w:pos="9062"/>
      </w:tabs>
      <w:ind w:left="180"/>
    </w:pPr>
    <w:rPr>
      <w:rFonts w:ascii="Verdana" w:hAnsi="Verdana"/>
      <w:noProof/>
    </w:rPr>
  </w:style>
  <w:style w:type="character" w:styleId="Hyperlink">
    <w:name w:val="Hyperlink"/>
    <w:uiPriority w:val="99"/>
    <w:rsid w:val="002214F9"/>
    <w:rPr>
      <w:color w:val="0000FF"/>
      <w:u w:val="single"/>
    </w:rPr>
  </w:style>
  <w:style w:type="paragraph" w:styleId="BlockText">
    <w:name w:val="Block Text"/>
    <w:basedOn w:val="Normal"/>
    <w:rsid w:val="002214F9"/>
    <w:pPr>
      <w:spacing w:after="120"/>
      <w:ind w:left="1440" w:right="1440"/>
    </w:pPr>
  </w:style>
  <w:style w:type="paragraph" w:styleId="BodyText">
    <w:name w:val="Body Text"/>
    <w:basedOn w:val="Normal"/>
    <w:link w:val="BodyTextChar"/>
    <w:rsid w:val="002214F9"/>
    <w:pPr>
      <w:spacing w:after="120"/>
    </w:pPr>
  </w:style>
  <w:style w:type="character" w:customStyle="1" w:styleId="BodyTextChar">
    <w:name w:val="Body Text Char"/>
    <w:basedOn w:val="DefaultParagraphFont"/>
    <w:link w:val="BodyText"/>
    <w:rsid w:val="002214F9"/>
    <w:rPr>
      <w:rFonts w:ascii="Verdana" w:hAnsi="Verdana"/>
      <w:sz w:val="18"/>
    </w:rPr>
  </w:style>
  <w:style w:type="paragraph" w:styleId="BodyText2">
    <w:name w:val="Body Text 2"/>
    <w:basedOn w:val="Normal"/>
    <w:link w:val="BodyText2Char"/>
    <w:rsid w:val="002214F9"/>
    <w:pPr>
      <w:spacing w:after="120" w:line="480" w:lineRule="auto"/>
    </w:pPr>
  </w:style>
  <w:style w:type="character" w:customStyle="1" w:styleId="BodyText2Char">
    <w:name w:val="Body Text 2 Char"/>
    <w:basedOn w:val="DefaultParagraphFont"/>
    <w:link w:val="BodyText2"/>
    <w:rsid w:val="002214F9"/>
    <w:rPr>
      <w:rFonts w:ascii="Verdana" w:hAnsi="Verdana"/>
      <w:sz w:val="18"/>
    </w:rPr>
  </w:style>
  <w:style w:type="paragraph" w:styleId="BodyText3">
    <w:name w:val="Body Text 3"/>
    <w:basedOn w:val="Normal"/>
    <w:link w:val="BodyText3Char"/>
    <w:rsid w:val="002214F9"/>
    <w:pPr>
      <w:spacing w:after="120"/>
    </w:pPr>
    <w:rPr>
      <w:sz w:val="16"/>
      <w:szCs w:val="16"/>
    </w:rPr>
  </w:style>
  <w:style w:type="character" w:customStyle="1" w:styleId="BodyText3Char">
    <w:name w:val="Body Text 3 Char"/>
    <w:basedOn w:val="DefaultParagraphFont"/>
    <w:link w:val="BodyText3"/>
    <w:rsid w:val="002214F9"/>
    <w:rPr>
      <w:rFonts w:ascii="Verdana" w:hAnsi="Verdana"/>
      <w:sz w:val="16"/>
      <w:szCs w:val="16"/>
    </w:rPr>
  </w:style>
  <w:style w:type="paragraph" w:styleId="BodyTextFirstIndent">
    <w:name w:val="Body Text First Indent"/>
    <w:basedOn w:val="BodyText"/>
    <w:link w:val="BodyTextFirstIndentChar"/>
    <w:rsid w:val="002214F9"/>
    <w:pPr>
      <w:ind w:firstLine="210"/>
    </w:pPr>
  </w:style>
  <w:style w:type="character" w:customStyle="1" w:styleId="BodyTextFirstIndentChar">
    <w:name w:val="Body Text First Indent Char"/>
    <w:basedOn w:val="BodyTextChar"/>
    <w:link w:val="BodyTextFirstIndent"/>
    <w:rsid w:val="002214F9"/>
    <w:rPr>
      <w:rFonts w:ascii="Verdana" w:hAnsi="Verdana"/>
      <w:sz w:val="18"/>
    </w:rPr>
  </w:style>
  <w:style w:type="paragraph" w:styleId="BodyTextIndent">
    <w:name w:val="Body Text Indent"/>
    <w:basedOn w:val="Normal"/>
    <w:link w:val="BodyTextIndentChar"/>
    <w:rsid w:val="002214F9"/>
    <w:pPr>
      <w:spacing w:after="120"/>
      <w:ind w:left="283"/>
    </w:pPr>
  </w:style>
  <w:style w:type="character" w:customStyle="1" w:styleId="BodyTextIndentChar">
    <w:name w:val="Body Text Indent Char"/>
    <w:basedOn w:val="DefaultParagraphFont"/>
    <w:link w:val="BodyTextIndent"/>
    <w:rsid w:val="002214F9"/>
    <w:rPr>
      <w:rFonts w:ascii="Verdana" w:hAnsi="Verdana"/>
      <w:sz w:val="18"/>
    </w:rPr>
  </w:style>
  <w:style w:type="paragraph" w:styleId="BodyTextFirstIndent2">
    <w:name w:val="Body Text First Indent 2"/>
    <w:basedOn w:val="BodyTextIndent"/>
    <w:link w:val="BodyTextFirstIndent2Char"/>
    <w:rsid w:val="002214F9"/>
    <w:pPr>
      <w:ind w:firstLine="210"/>
    </w:pPr>
  </w:style>
  <w:style w:type="character" w:customStyle="1" w:styleId="BodyTextFirstIndent2Char">
    <w:name w:val="Body Text First Indent 2 Char"/>
    <w:basedOn w:val="BodyTextIndentChar"/>
    <w:link w:val="BodyTextFirstIndent2"/>
    <w:rsid w:val="002214F9"/>
    <w:rPr>
      <w:rFonts w:ascii="Verdana" w:hAnsi="Verdana"/>
      <w:sz w:val="18"/>
    </w:rPr>
  </w:style>
  <w:style w:type="paragraph" w:styleId="BodyTextIndent2">
    <w:name w:val="Body Text Indent 2"/>
    <w:basedOn w:val="Normal"/>
    <w:link w:val="BodyTextIndent2Char"/>
    <w:rsid w:val="002214F9"/>
    <w:pPr>
      <w:spacing w:after="120" w:line="480" w:lineRule="auto"/>
      <w:ind w:left="283"/>
    </w:pPr>
  </w:style>
  <w:style w:type="character" w:customStyle="1" w:styleId="BodyTextIndent2Char">
    <w:name w:val="Body Text Indent 2 Char"/>
    <w:basedOn w:val="DefaultParagraphFont"/>
    <w:link w:val="BodyTextIndent2"/>
    <w:rsid w:val="002214F9"/>
    <w:rPr>
      <w:rFonts w:ascii="Verdana" w:hAnsi="Verdana"/>
      <w:sz w:val="18"/>
    </w:rPr>
  </w:style>
  <w:style w:type="paragraph" w:styleId="BodyTextIndent3">
    <w:name w:val="Body Text Indent 3"/>
    <w:basedOn w:val="Normal"/>
    <w:link w:val="BodyTextIndent3Char"/>
    <w:rsid w:val="002214F9"/>
    <w:pPr>
      <w:spacing w:after="120"/>
      <w:ind w:left="283"/>
    </w:pPr>
    <w:rPr>
      <w:sz w:val="16"/>
      <w:szCs w:val="16"/>
    </w:rPr>
  </w:style>
  <w:style w:type="character" w:customStyle="1" w:styleId="BodyTextIndent3Char">
    <w:name w:val="Body Text Indent 3 Char"/>
    <w:basedOn w:val="DefaultParagraphFont"/>
    <w:link w:val="BodyTextIndent3"/>
    <w:rsid w:val="002214F9"/>
    <w:rPr>
      <w:rFonts w:ascii="Verdana" w:hAnsi="Verdana"/>
      <w:sz w:val="16"/>
      <w:szCs w:val="16"/>
    </w:rPr>
  </w:style>
  <w:style w:type="paragraph" w:styleId="Closing">
    <w:name w:val="Closing"/>
    <w:basedOn w:val="Normal"/>
    <w:link w:val="ClosingChar"/>
    <w:rsid w:val="002214F9"/>
    <w:pPr>
      <w:ind w:left="4252"/>
    </w:pPr>
  </w:style>
  <w:style w:type="character" w:customStyle="1" w:styleId="ClosingChar">
    <w:name w:val="Closing Char"/>
    <w:basedOn w:val="DefaultParagraphFont"/>
    <w:link w:val="Closing"/>
    <w:rsid w:val="002214F9"/>
    <w:rPr>
      <w:rFonts w:ascii="Verdana" w:hAnsi="Verdana"/>
      <w:sz w:val="18"/>
    </w:rPr>
  </w:style>
  <w:style w:type="paragraph" w:styleId="CommentText">
    <w:name w:val="annotation text"/>
    <w:basedOn w:val="Normal"/>
    <w:link w:val="CommentTextChar"/>
    <w:uiPriority w:val="99"/>
    <w:rsid w:val="002214F9"/>
  </w:style>
  <w:style w:type="character" w:customStyle="1" w:styleId="CommentTextChar">
    <w:name w:val="Comment Text Char"/>
    <w:basedOn w:val="DefaultParagraphFont"/>
    <w:link w:val="CommentText"/>
    <w:uiPriority w:val="99"/>
    <w:rsid w:val="002214F9"/>
    <w:rPr>
      <w:rFonts w:ascii="Verdana" w:hAnsi="Verdana"/>
    </w:rPr>
  </w:style>
  <w:style w:type="paragraph" w:styleId="CommentSubject">
    <w:name w:val="annotation subject"/>
    <w:basedOn w:val="CommentText"/>
    <w:next w:val="CommentText"/>
    <w:link w:val="CommentSubjectChar"/>
    <w:rsid w:val="002214F9"/>
    <w:rPr>
      <w:b/>
      <w:bCs/>
    </w:rPr>
  </w:style>
  <w:style w:type="character" w:customStyle="1" w:styleId="CommentSubjectChar">
    <w:name w:val="Comment Subject Char"/>
    <w:basedOn w:val="CommentTextChar"/>
    <w:link w:val="CommentSubject"/>
    <w:rsid w:val="002214F9"/>
    <w:rPr>
      <w:rFonts w:ascii="Verdana" w:hAnsi="Verdana"/>
      <w:b/>
      <w:bCs/>
    </w:rPr>
  </w:style>
  <w:style w:type="paragraph" w:styleId="Date">
    <w:name w:val="Date"/>
    <w:basedOn w:val="Normal"/>
    <w:next w:val="Normal"/>
    <w:link w:val="DateChar"/>
    <w:rsid w:val="002214F9"/>
  </w:style>
  <w:style w:type="character" w:customStyle="1" w:styleId="DateChar">
    <w:name w:val="Date Char"/>
    <w:basedOn w:val="DefaultParagraphFont"/>
    <w:link w:val="Date"/>
    <w:rsid w:val="002214F9"/>
    <w:rPr>
      <w:rFonts w:ascii="Verdana" w:hAnsi="Verdana"/>
      <w:sz w:val="18"/>
    </w:rPr>
  </w:style>
  <w:style w:type="paragraph" w:styleId="DocumentMap">
    <w:name w:val="Document Map"/>
    <w:basedOn w:val="Normal"/>
    <w:link w:val="DocumentMapChar"/>
    <w:rsid w:val="002214F9"/>
    <w:pPr>
      <w:shd w:val="clear" w:color="auto" w:fill="000080"/>
    </w:pPr>
    <w:rPr>
      <w:rFonts w:ascii="Tahoma" w:hAnsi="Tahoma" w:cs="Tahoma"/>
    </w:rPr>
  </w:style>
  <w:style w:type="character" w:customStyle="1" w:styleId="DocumentMapChar">
    <w:name w:val="Document Map Char"/>
    <w:basedOn w:val="DefaultParagraphFont"/>
    <w:link w:val="DocumentMap"/>
    <w:rsid w:val="002214F9"/>
    <w:rPr>
      <w:rFonts w:ascii="Tahoma" w:hAnsi="Tahoma" w:cs="Tahoma"/>
      <w:sz w:val="18"/>
      <w:shd w:val="clear" w:color="auto" w:fill="000080"/>
    </w:rPr>
  </w:style>
  <w:style w:type="paragraph" w:styleId="E-mailSignature">
    <w:name w:val="E-mail Signature"/>
    <w:basedOn w:val="Normal"/>
    <w:link w:val="E-mailSignatureChar"/>
    <w:rsid w:val="002214F9"/>
  </w:style>
  <w:style w:type="character" w:customStyle="1" w:styleId="E-mailSignatureChar">
    <w:name w:val="E-mail Signature Char"/>
    <w:basedOn w:val="DefaultParagraphFont"/>
    <w:link w:val="E-mailSignature"/>
    <w:rsid w:val="002214F9"/>
    <w:rPr>
      <w:rFonts w:ascii="Verdana" w:hAnsi="Verdana"/>
      <w:sz w:val="18"/>
    </w:rPr>
  </w:style>
  <w:style w:type="paragraph" w:styleId="EnvelopeAddress">
    <w:name w:val="envelope address"/>
    <w:basedOn w:val="Normal"/>
    <w:rsid w:val="002214F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214F9"/>
    <w:rPr>
      <w:rFonts w:ascii="Arial" w:hAnsi="Arial" w:cs="Arial"/>
    </w:rPr>
  </w:style>
  <w:style w:type="paragraph" w:styleId="HTMLAddress">
    <w:name w:val="HTML Address"/>
    <w:basedOn w:val="Normal"/>
    <w:link w:val="HTMLAddressChar"/>
    <w:rsid w:val="002214F9"/>
    <w:rPr>
      <w:i/>
      <w:iCs/>
    </w:rPr>
  </w:style>
  <w:style w:type="character" w:customStyle="1" w:styleId="HTMLAddressChar">
    <w:name w:val="HTML Address Char"/>
    <w:basedOn w:val="DefaultParagraphFont"/>
    <w:link w:val="HTMLAddress"/>
    <w:rsid w:val="002214F9"/>
    <w:rPr>
      <w:rFonts w:ascii="Verdana" w:hAnsi="Verdana"/>
      <w:i/>
      <w:iCs/>
      <w:sz w:val="18"/>
    </w:rPr>
  </w:style>
  <w:style w:type="paragraph" w:styleId="HTMLPreformatted">
    <w:name w:val="HTML Preformatted"/>
    <w:basedOn w:val="Normal"/>
    <w:link w:val="HTMLPreformattedChar"/>
    <w:rsid w:val="002214F9"/>
    <w:rPr>
      <w:rFonts w:ascii="Courier New" w:hAnsi="Courier New" w:cs="Courier New"/>
    </w:rPr>
  </w:style>
  <w:style w:type="character" w:customStyle="1" w:styleId="HTMLPreformattedChar">
    <w:name w:val="HTML Preformatted Char"/>
    <w:basedOn w:val="DefaultParagraphFont"/>
    <w:link w:val="HTMLPreformatted"/>
    <w:rsid w:val="002214F9"/>
    <w:rPr>
      <w:rFonts w:ascii="Courier New" w:hAnsi="Courier New" w:cs="Courier New"/>
    </w:rPr>
  </w:style>
  <w:style w:type="paragraph" w:styleId="Index1">
    <w:name w:val="index 1"/>
    <w:basedOn w:val="Normal"/>
    <w:next w:val="Normal"/>
    <w:autoRedefine/>
    <w:rsid w:val="002214F9"/>
    <w:pPr>
      <w:ind w:left="180" w:hanging="180"/>
    </w:pPr>
  </w:style>
  <w:style w:type="paragraph" w:styleId="Index2">
    <w:name w:val="index 2"/>
    <w:basedOn w:val="Normal"/>
    <w:next w:val="Normal"/>
    <w:autoRedefine/>
    <w:rsid w:val="002214F9"/>
    <w:pPr>
      <w:ind w:left="360" w:hanging="180"/>
    </w:pPr>
  </w:style>
  <w:style w:type="paragraph" w:styleId="Index3">
    <w:name w:val="index 3"/>
    <w:basedOn w:val="Normal"/>
    <w:next w:val="Normal"/>
    <w:autoRedefine/>
    <w:rsid w:val="002214F9"/>
    <w:pPr>
      <w:ind w:left="540" w:hanging="180"/>
    </w:pPr>
  </w:style>
  <w:style w:type="paragraph" w:styleId="Index4">
    <w:name w:val="index 4"/>
    <w:basedOn w:val="Normal"/>
    <w:next w:val="Normal"/>
    <w:autoRedefine/>
    <w:rsid w:val="002214F9"/>
    <w:pPr>
      <w:ind w:left="720" w:hanging="180"/>
    </w:pPr>
  </w:style>
  <w:style w:type="paragraph" w:styleId="Index5">
    <w:name w:val="index 5"/>
    <w:basedOn w:val="Normal"/>
    <w:next w:val="Normal"/>
    <w:autoRedefine/>
    <w:rsid w:val="002214F9"/>
    <w:pPr>
      <w:ind w:left="900" w:hanging="180"/>
    </w:pPr>
  </w:style>
  <w:style w:type="paragraph" w:styleId="Index6">
    <w:name w:val="index 6"/>
    <w:basedOn w:val="Normal"/>
    <w:next w:val="Normal"/>
    <w:autoRedefine/>
    <w:rsid w:val="002214F9"/>
    <w:pPr>
      <w:ind w:left="1080" w:hanging="180"/>
    </w:pPr>
  </w:style>
  <w:style w:type="paragraph" w:styleId="Index7">
    <w:name w:val="index 7"/>
    <w:basedOn w:val="Normal"/>
    <w:next w:val="Normal"/>
    <w:autoRedefine/>
    <w:rsid w:val="002214F9"/>
    <w:pPr>
      <w:ind w:left="1260" w:hanging="180"/>
    </w:pPr>
  </w:style>
  <w:style w:type="paragraph" w:styleId="Index8">
    <w:name w:val="index 8"/>
    <w:basedOn w:val="Normal"/>
    <w:next w:val="Normal"/>
    <w:autoRedefine/>
    <w:rsid w:val="002214F9"/>
    <w:pPr>
      <w:ind w:left="1440" w:hanging="180"/>
    </w:pPr>
  </w:style>
  <w:style w:type="paragraph" w:styleId="Index9">
    <w:name w:val="index 9"/>
    <w:basedOn w:val="Normal"/>
    <w:next w:val="Normal"/>
    <w:autoRedefine/>
    <w:rsid w:val="002214F9"/>
    <w:pPr>
      <w:ind w:left="1620" w:hanging="180"/>
    </w:pPr>
  </w:style>
  <w:style w:type="paragraph" w:styleId="IndexHeading">
    <w:name w:val="index heading"/>
    <w:basedOn w:val="Normal"/>
    <w:next w:val="Index1"/>
    <w:rsid w:val="002214F9"/>
    <w:rPr>
      <w:rFonts w:ascii="Arial" w:hAnsi="Arial" w:cs="Arial"/>
      <w:b/>
      <w:bCs/>
    </w:rPr>
  </w:style>
  <w:style w:type="paragraph" w:styleId="List">
    <w:name w:val="List"/>
    <w:basedOn w:val="Normal"/>
    <w:rsid w:val="002214F9"/>
    <w:pPr>
      <w:ind w:left="283" w:hanging="283"/>
    </w:pPr>
  </w:style>
  <w:style w:type="paragraph" w:styleId="List2">
    <w:name w:val="List 2"/>
    <w:basedOn w:val="Normal"/>
    <w:rsid w:val="002214F9"/>
    <w:pPr>
      <w:ind w:left="566" w:hanging="283"/>
    </w:pPr>
  </w:style>
  <w:style w:type="paragraph" w:styleId="List3">
    <w:name w:val="List 3"/>
    <w:basedOn w:val="Normal"/>
    <w:rsid w:val="002214F9"/>
    <w:pPr>
      <w:ind w:left="849" w:hanging="283"/>
    </w:pPr>
  </w:style>
  <w:style w:type="paragraph" w:styleId="List4">
    <w:name w:val="List 4"/>
    <w:basedOn w:val="Normal"/>
    <w:rsid w:val="002214F9"/>
    <w:pPr>
      <w:ind w:left="1132" w:hanging="283"/>
    </w:pPr>
  </w:style>
  <w:style w:type="paragraph" w:styleId="List5">
    <w:name w:val="List 5"/>
    <w:basedOn w:val="Normal"/>
    <w:rsid w:val="002214F9"/>
    <w:pPr>
      <w:ind w:left="1415" w:hanging="283"/>
    </w:pPr>
  </w:style>
  <w:style w:type="paragraph" w:styleId="ListBullet">
    <w:name w:val="List Bullet"/>
    <w:basedOn w:val="Normal"/>
    <w:autoRedefine/>
    <w:rsid w:val="002214F9"/>
    <w:pPr>
      <w:numPr>
        <w:numId w:val="9"/>
      </w:numPr>
    </w:pPr>
  </w:style>
  <w:style w:type="paragraph" w:styleId="ListBullet2">
    <w:name w:val="List Bullet 2"/>
    <w:basedOn w:val="Normal"/>
    <w:autoRedefine/>
    <w:rsid w:val="002214F9"/>
    <w:pPr>
      <w:numPr>
        <w:numId w:val="10"/>
      </w:numPr>
    </w:pPr>
  </w:style>
  <w:style w:type="paragraph" w:styleId="ListBullet3">
    <w:name w:val="List Bullet 3"/>
    <w:basedOn w:val="Normal"/>
    <w:autoRedefine/>
    <w:rsid w:val="002214F9"/>
    <w:pPr>
      <w:numPr>
        <w:numId w:val="11"/>
      </w:numPr>
    </w:pPr>
  </w:style>
  <w:style w:type="paragraph" w:styleId="ListBullet4">
    <w:name w:val="List Bullet 4"/>
    <w:basedOn w:val="Normal"/>
    <w:autoRedefine/>
    <w:rsid w:val="002214F9"/>
    <w:pPr>
      <w:numPr>
        <w:numId w:val="12"/>
      </w:numPr>
    </w:pPr>
  </w:style>
  <w:style w:type="paragraph" w:styleId="ListBullet5">
    <w:name w:val="List Bullet 5"/>
    <w:basedOn w:val="Normal"/>
    <w:autoRedefine/>
    <w:rsid w:val="002214F9"/>
    <w:pPr>
      <w:numPr>
        <w:numId w:val="13"/>
      </w:numPr>
    </w:pPr>
  </w:style>
  <w:style w:type="paragraph" w:styleId="ListContinue">
    <w:name w:val="List Continue"/>
    <w:basedOn w:val="Normal"/>
    <w:rsid w:val="002214F9"/>
    <w:pPr>
      <w:spacing w:after="120"/>
      <w:ind w:left="283"/>
    </w:pPr>
  </w:style>
  <w:style w:type="paragraph" w:styleId="ListContinue2">
    <w:name w:val="List Continue 2"/>
    <w:basedOn w:val="Normal"/>
    <w:rsid w:val="002214F9"/>
    <w:pPr>
      <w:spacing w:after="120"/>
      <w:ind w:left="566"/>
    </w:pPr>
  </w:style>
  <w:style w:type="paragraph" w:styleId="ListContinue3">
    <w:name w:val="List Continue 3"/>
    <w:basedOn w:val="Normal"/>
    <w:rsid w:val="002214F9"/>
    <w:pPr>
      <w:spacing w:after="120"/>
      <w:ind w:left="849"/>
    </w:pPr>
  </w:style>
  <w:style w:type="paragraph" w:styleId="ListContinue4">
    <w:name w:val="List Continue 4"/>
    <w:basedOn w:val="Normal"/>
    <w:rsid w:val="002214F9"/>
    <w:pPr>
      <w:spacing w:after="120"/>
      <w:ind w:left="1132"/>
    </w:pPr>
  </w:style>
  <w:style w:type="paragraph" w:styleId="ListContinue5">
    <w:name w:val="List Continue 5"/>
    <w:basedOn w:val="Normal"/>
    <w:rsid w:val="002214F9"/>
    <w:pPr>
      <w:spacing w:after="120"/>
      <w:ind w:left="1415"/>
    </w:pPr>
  </w:style>
  <w:style w:type="paragraph" w:styleId="ListNumber">
    <w:name w:val="List Number"/>
    <w:basedOn w:val="Normal"/>
    <w:rsid w:val="002214F9"/>
    <w:pPr>
      <w:numPr>
        <w:numId w:val="14"/>
      </w:numPr>
    </w:pPr>
  </w:style>
  <w:style w:type="paragraph" w:styleId="ListNumber2">
    <w:name w:val="List Number 2"/>
    <w:basedOn w:val="Normal"/>
    <w:rsid w:val="002214F9"/>
    <w:pPr>
      <w:numPr>
        <w:numId w:val="15"/>
      </w:numPr>
    </w:pPr>
  </w:style>
  <w:style w:type="paragraph" w:styleId="ListNumber3">
    <w:name w:val="List Number 3"/>
    <w:basedOn w:val="Normal"/>
    <w:rsid w:val="002214F9"/>
    <w:pPr>
      <w:numPr>
        <w:numId w:val="16"/>
      </w:numPr>
    </w:pPr>
  </w:style>
  <w:style w:type="paragraph" w:styleId="ListNumber4">
    <w:name w:val="List Number 4"/>
    <w:basedOn w:val="Normal"/>
    <w:rsid w:val="002214F9"/>
    <w:pPr>
      <w:numPr>
        <w:numId w:val="17"/>
      </w:numPr>
    </w:pPr>
  </w:style>
  <w:style w:type="paragraph" w:styleId="ListNumber5">
    <w:name w:val="List Number 5"/>
    <w:basedOn w:val="Normal"/>
    <w:rsid w:val="002214F9"/>
    <w:pPr>
      <w:numPr>
        <w:numId w:val="18"/>
      </w:numPr>
    </w:pPr>
  </w:style>
  <w:style w:type="paragraph" w:styleId="MacroText">
    <w:name w:val="macro"/>
    <w:link w:val="MacroTextChar"/>
    <w:rsid w:val="002214F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atLeast"/>
      <w:textAlignment w:val="baseline"/>
    </w:pPr>
    <w:rPr>
      <w:rFonts w:ascii="Courier New" w:hAnsi="Courier New" w:cs="Courier New"/>
    </w:rPr>
  </w:style>
  <w:style w:type="character" w:customStyle="1" w:styleId="MacroTextChar">
    <w:name w:val="Macro Text Char"/>
    <w:basedOn w:val="DefaultParagraphFont"/>
    <w:link w:val="MacroText"/>
    <w:rsid w:val="002214F9"/>
    <w:rPr>
      <w:rFonts w:ascii="Courier New" w:hAnsi="Courier New" w:cs="Courier New"/>
    </w:rPr>
  </w:style>
  <w:style w:type="paragraph" w:styleId="MessageHeader">
    <w:name w:val="Message Header"/>
    <w:basedOn w:val="Normal"/>
    <w:link w:val="MessageHeaderChar"/>
    <w:rsid w:val="002214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2214F9"/>
    <w:rPr>
      <w:rFonts w:ascii="Arial" w:hAnsi="Arial" w:cs="Arial"/>
      <w:sz w:val="24"/>
      <w:szCs w:val="24"/>
      <w:shd w:val="pct20" w:color="auto" w:fill="auto"/>
    </w:rPr>
  </w:style>
  <w:style w:type="paragraph" w:styleId="NormalWeb">
    <w:name w:val="Normal (Web)"/>
    <w:basedOn w:val="Normal"/>
    <w:rsid w:val="002214F9"/>
    <w:rPr>
      <w:sz w:val="24"/>
      <w:szCs w:val="24"/>
    </w:rPr>
  </w:style>
  <w:style w:type="paragraph" w:styleId="NormalIndent">
    <w:name w:val="Normal Indent"/>
    <w:basedOn w:val="Normal"/>
    <w:rsid w:val="002214F9"/>
    <w:pPr>
      <w:ind w:left="720"/>
    </w:pPr>
  </w:style>
  <w:style w:type="paragraph" w:styleId="NoteHeading">
    <w:name w:val="Note Heading"/>
    <w:basedOn w:val="Normal"/>
    <w:next w:val="Normal"/>
    <w:link w:val="NoteHeadingChar"/>
    <w:rsid w:val="002214F9"/>
  </w:style>
  <w:style w:type="character" w:customStyle="1" w:styleId="NoteHeadingChar">
    <w:name w:val="Note Heading Char"/>
    <w:basedOn w:val="DefaultParagraphFont"/>
    <w:link w:val="NoteHeading"/>
    <w:rsid w:val="002214F9"/>
    <w:rPr>
      <w:rFonts w:ascii="Verdana" w:hAnsi="Verdana"/>
      <w:sz w:val="18"/>
    </w:rPr>
  </w:style>
  <w:style w:type="paragraph" w:styleId="PlainText">
    <w:name w:val="Plain Text"/>
    <w:basedOn w:val="Normal"/>
    <w:link w:val="PlainTextChar"/>
    <w:rsid w:val="002214F9"/>
    <w:rPr>
      <w:rFonts w:ascii="Courier New" w:hAnsi="Courier New" w:cs="Courier New"/>
    </w:rPr>
  </w:style>
  <w:style w:type="character" w:customStyle="1" w:styleId="PlainTextChar">
    <w:name w:val="Plain Text Char"/>
    <w:basedOn w:val="DefaultParagraphFont"/>
    <w:link w:val="PlainText"/>
    <w:rsid w:val="002214F9"/>
    <w:rPr>
      <w:rFonts w:ascii="Courier New" w:hAnsi="Courier New" w:cs="Courier New"/>
    </w:rPr>
  </w:style>
  <w:style w:type="paragraph" w:styleId="Salutation">
    <w:name w:val="Salutation"/>
    <w:basedOn w:val="Normal"/>
    <w:next w:val="Normal"/>
    <w:link w:val="SalutationChar"/>
    <w:rsid w:val="002214F9"/>
  </w:style>
  <w:style w:type="character" w:customStyle="1" w:styleId="SalutationChar">
    <w:name w:val="Salutation Char"/>
    <w:basedOn w:val="DefaultParagraphFont"/>
    <w:link w:val="Salutation"/>
    <w:rsid w:val="002214F9"/>
    <w:rPr>
      <w:rFonts w:ascii="Verdana" w:hAnsi="Verdana"/>
      <w:sz w:val="18"/>
    </w:rPr>
  </w:style>
  <w:style w:type="paragraph" w:styleId="Signature">
    <w:name w:val="Signature"/>
    <w:basedOn w:val="Normal"/>
    <w:link w:val="SignatureChar"/>
    <w:rsid w:val="002214F9"/>
    <w:pPr>
      <w:ind w:left="4252"/>
    </w:pPr>
  </w:style>
  <w:style w:type="character" w:customStyle="1" w:styleId="SignatureChar">
    <w:name w:val="Signature Char"/>
    <w:basedOn w:val="DefaultParagraphFont"/>
    <w:link w:val="Signature"/>
    <w:rsid w:val="002214F9"/>
    <w:rPr>
      <w:rFonts w:ascii="Verdana" w:hAnsi="Verdana"/>
      <w:sz w:val="18"/>
    </w:rPr>
  </w:style>
  <w:style w:type="paragraph" w:styleId="Subtitle">
    <w:name w:val="Subtitle"/>
    <w:basedOn w:val="Normal"/>
    <w:link w:val="SubtitleChar"/>
    <w:qFormat/>
    <w:rsid w:val="002214F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214F9"/>
    <w:rPr>
      <w:rFonts w:ascii="Arial" w:hAnsi="Arial" w:cs="Arial"/>
      <w:sz w:val="24"/>
      <w:szCs w:val="24"/>
    </w:rPr>
  </w:style>
  <w:style w:type="paragraph" w:styleId="TableofAuthorities">
    <w:name w:val="table of authorities"/>
    <w:basedOn w:val="Normal"/>
    <w:next w:val="Normal"/>
    <w:rsid w:val="002214F9"/>
    <w:pPr>
      <w:ind w:left="180" w:hanging="180"/>
    </w:pPr>
  </w:style>
  <w:style w:type="paragraph" w:styleId="TableofFigures">
    <w:name w:val="table of figures"/>
    <w:basedOn w:val="Normal"/>
    <w:next w:val="Normal"/>
    <w:rsid w:val="002214F9"/>
    <w:pPr>
      <w:ind w:left="360" w:hanging="360"/>
    </w:pPr>
  </w:style>
  <w:style w:type="paragraph" w:styleId="Title">
    <w:name w:val="Title"/>
    <w:basedOn w:val="Normal"/>
    <w:link w:val="TitleChar"/>
    <w:qFormat/>
    <w:rsid w:val="002214F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214F9"/>
    <w:rPr>
      <w:rFonts w:ascii="Arial" w:hAnsi="Arial" w:cs="Arial"/>
      <w:b/>
      <w:bCs/>
      <w:kern w:val="28"/>
      <w:sz w:val="32"/>
      <w:szCs w:val="32"/>
    </w:rPr>
  </w:style>
  <w:style w:type="paragraph" w:styleId="TOAHeading">
    <w:name w:val="toa heading"/>
    <w:basedOn w:val="Normal"/>
    <w:next w:val="Normal"/>
    <w:rsid w:val="002214F9"/>
    <w:pPr>
      <w:spacing w:before="120"/>
    </w:pPr>
    <w:rPr>
      <w:rFonts w:ascii="Arial" w:hAnsi="Arial" w:cs="Arial"/>
      <w:b/>
      <w:bCs/>
      <w:sz w:val="24"/>
      <w:szCs w:val="24"/>
    </w:rPr>
  </w:style>
  <w:style w:type="paragraph" w:styleId="TOC3">
    <w:name w:val="toc 3"/>
    <w:basedOn w:val="Normal"/>
    <w:next w:val="Normal"/>
    <w:autoRedefine/>
    <w:uiPriority w:val="39"/>
    <w:rsid w:val="001F5C46"/>
    <w:pPr>
      <w:tabs>
        <w:tab w:val="right" w:leader="dot" w:pos="9062"/>
      </w:tabs>
      <w:ind w:left="360"/>
    </w:pPr>
  </w:style>
  <w:style w:type="paragraph" w:styleId="TOC4">
    <w:name w:val="toc 4"/>
    <w:basedOn w:val="Normal"/>
    <w:next w:val="Normal"/>
    <w:autoRedefine/>
    <w:rsid w:val="002214F9"/>
    <w:pPr>
      <w:ind w:left="540"/>
    </w:pPr>
  </w:style>
  <w:style w:type="paragraph" w:styleId="TOC5">
    <w:name w:val="toc 5"/>
    <w:basedOn w:val="Normal"/>
    <w:next w:val="Normal"/>
    <w:autoRedefine/>
    <w:rsid w:val="002214F9"/>
    <w:pPr>
      <w:ind w:left="720"/>
    </w:pPr>
  </w:style>
  <w:style w:type="paragraph" w:styleId="TOC6">
    <w:name w:val="toc 6"/>
    <w:basedOn w:val="Normal"/>
    <w:next w:val="Normal"/>
    <w:autoRedefine/>
    <w:rsid w:val="002214F9"/>
    <w:pPr>
      <w:ind w:left="900"/>
    </w:pPr>
  </w:style>
  <w:style w:type="paragraph" w:styleId="TOC7">
    <w:name w:val="toc 7"/>
    <w:basedOn w:val="Normal"/>
    <w:next w:val="Normal"/>
    <w:autoRedefine/>
    <w:rsid w:val="002214F9"/>
    <w:pPr>
      <w:ind w:left="1080"/>
    </w:pPr>
  </w:style>
  <w:style w:type="paragraph" w:styleId="TOC8">
    <w:name w:val="toc 8"/>
    <w:basedOn w:val="Normal"/>
    <w:next w:val="Normal"/>
    <w:autoRedefine/>
    <w:rsid w:val="002214F9"/>
    <w:pPr>
      <w:ind w:left="1260"/>
    </w:pPr>
  </w:style>
  <w:style w:type="paragraph" w:styleId="TOC9">
    <w:name w:val="toc 9"/>
    <w:basedOn w:val="Normal"/>
    <w:next w:val="Normal"/>
    <w:autoRedefine/>
    <w:rsid w:val="002214F9"/>
    <w:pPr>
      <w:ind w:left="1440"/>
    </w:pPr>
  </w:style>
  <w:style w:type="character" w:styleId="FootnoteReference">
    <w:name w:val="footnote reference"/>
    <w:rsid w:val="002214F9"/>
    <w:rPr>
      <w:vertAlign w:val="superscript"/>
    </w:rPr>
  </w:style>
  <w:style w:type="character" w:styleId="CommentReference">
    <w:name w:val="annotation reference"/>
    <w:uiPriority w:val="99"/>
    <w:rsid w:val="002214F9"/>
    <w:rPr>
      <w:sz w:val="16"/>
      <w:szCs w:val="16"/>
    </w:rPr>
  </w:style>
  <w:style w:type="paragraph" w:customStyle="1" w:styleId="Literatuur">
    <w:name w:val="Literatuur"/>
    <w:basedOn w:val="Normal"/>
    <w:rsid w:val="002214F9"/>
    <w:pPr>
      <w:numPr>
        <w:numId w:val="20"/>
      </w:numPr>
      <w:overflowPunct/>
      <w:autoSpaceDE/>
      <w:autoSpaceDN/>
      <w:adjustRightInd/>
      <w:spacing w:line="288" w:lineRule="auto"/>
      <w:textAlignment w:val="auto"/>
    </w:pPr>
    <w:rPr>
      <w:rFonts w:ascii="Arial" w:hAnsi="Arial"/>
    </w:rPr>
  </w:style>
  <w:style w:type="character" w:styleId="Strong">
    <w:name w:val="Strong"/>
    <w:uiPriority w:val="22"/>
    <w:qFormat/>
    <w:rsid w:val="002214F9"/>
    <w:rPr>
      <w:b/>
      <w:bCs/>
    </w:rPr>
  </w:style>
  <w:style w:type="paragraph" w:customStyle="1" w:styleId="Default">
    <w:name w:val="Default"/>
    <w:rsid w:val="002214F9"/>
    <w:pPr>
      <w:autoSpaceDE w:val="0"/>
      <w:autoSpaceDN w:val="0"/>
      <w:adjustRightInd w:val="0"/>
    </w:pPr>
    <w:rPr>
      <w:rFonts w:ascii="Arial" w:hAnsi="Arial" w:cs="Arial"/>
      <w:color w:val="000000"/>
      <w:sz w:val="24"/>
      <w:szCs w:val="24"/>
    </w:rPr>
  </w:style>
  <w:style w:type="character" w:styleId="FollowedHyperlink">
    <w:name w:val="FollowedHyperlink"/>
    <w:rsid w:val="002214F9"/>
    <w:rPr>
      <w:color w:val="606420"/>
      <w:u w:val="single"/>
    </w:rPr>
  </w:style>
  <w:style w:type="paragraph" w:styleId="Revision">
    <w:name w:val="Revision"/>
    <w:hidden/>
    <w:uiPriority w:val="99"/>
    <w:semiHidden/>
    <w:rsid w:val="002214F9"/>
    <w:rPr>
      <w:rFonts w:ascii="Verdana" w:hAnsi="Verdana"/>
      <w:sz w:val="18"/>
    </w:rPr>
  </w:style>
  <w:style w:type="paragraph" w:styleId="NoSpacing">
    <w:name w:val="No Spacing"/>
    <w:uiPriority w:val="1"/>
    <w:qFormat/>
    <w:rsid w:val="002214F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214F9"/>
    <w:pPr>
      <w:ind w:left="720"/>
      <w:contextualSpacing/>
    </w:pPr>
  </w:style>
  <w:style w:type="paragraph" w:customStyle="1" w:styleId="TableParagraph">
    <w:name w:val="Table Paragraph"/>
    <w:basedOn w:val="Normal"/>
    <w:uiPriority w:val="1"/>
    <w:qFormat/>
    <w:rsid w:val="002214F9"/>
    <w:pPr>
      <w:widowControl w:val="0"/>
      <w:overflowPunct/>
      <w:autoSpaceDE/>
      <w:autoSpaceDN/>
      <w:adjustRightInd/>
      <w:spacing w:line="240" w:lineRule="auto"/>
      <w:textAlignment w:val="auto"/>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2214F9"/>
    <w:rPr>
      <w:i/>
      <w:iCs/>
    </w:rPr>
  </w:style>
  <w:style w:type="character" w:customStyle="1" w:styleId="st">
    <w:name w:val="st"/>
    <w:basedOn w:val="DefaultParagraphFont"/>
    <w:rsid w:val="004702AB"/>
  </w:style>
  <w:style w:type="character" w:customStyle="1" w:styleId="HeaderChar">
    <w:name w:val="Header Char"/>
    <w:basedOn w:val="DefaultParagraphFont"/>
    <w:link w:val="Header"/>
    <w:uiPriority w:val="99"/>
    <w:rsid w:val="00A52235"/>
    <w:rPr>
      <w:noProof/>
      <w:sz w:val="13"/>
    </w:rPr>
  </w:style>
  <w:style w:type="character" w:customStyle="1" w:styleId="FooterChar">
    <w:name w:val="Footer Char"/>
    <w:basedOn w:val="DefaultParagraphFont"/>
    <w:link w:val="Footer"/>
    <w:uiPriority w:val="99"/>
    <w:rsid w:val="00A52235"/>
    <w:rPr>
      <w:rFonts w:eastAsia="MS Mincho"/>
      <w:noProof/>
      <w:sz w:val="13"/>
    </w:rPr>
  </w:style>
  <w:style w:type="table" w:styleId="LightShading-Accent1">
    <w:name w:val="Light Shading Accent 1"/>
    <w:basedOn w:val="TableNormal"/>
    <w:uiPriority w:val="60"/>
    <w:rsid w:val="00AB0A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AB0AD6"/>
    <w:pPr>
      <w:tabs>
        <w:tab w:val="decimal" w:pos="360"/>
      </w:tabs>
      <w:overflowPunct/>
      <w:autoSpaceDE/>
      <w:autoSpaceDN/>
      <w:adjustRightInd/>
      <w:spacing w:after="200" w:line="276" w:lineRule="auto"/>
      <w:textAlignment w:val="auto"/>
    </w:pPr>
    <w:rPr>
      <w:rFonts w:asciiTheme="minorHAnsi" w:eastAsiaTheme="minorHAnsi" w:hAnsiTheme="minorHAnsi" w:cstheme="minorBidi"/>
      <w:sz w:val="22"/>
      <w:szCs w:val="22"/>
      <w:lang w:val="en-US" w:eastAsia="ja-JP"/>
    </w:rPr>
  </w:style>
  <w:style w:type="character" w:customStyle="1" w:styleId="FootnoteTextChar">
    <w:name w:val="Footnote Text Char"/>
    <w:basedOn w:val="DefaultParagraphFont"/>
    <w:link w:val="FootnoteText"/>
    <w:uiPriority w:val="99"/>
    <w:rsid w:val="00AB0AD6"/>
    <w:rPr>
      <w:sz w:val="13"/>
    </w:rPr>
  </w:style>
  <w:style w:type="character" w:styleId="SubtleEmphasis">
    <w:name w:val="Subtle Emphasis"/>
    <w:basedOn w:val="DefaultParagraphFont"/>
    <w:uiPriority w:val="19"/>
    <w:qFormat/>
    <w:rsid w:val="00AB0AD6"/>
    <w:rPr>
      <w:i/>
      <w:iCs/>
      <w:color w:val="7F7F7F" w:themeColor="text1" w:themeTint="80"/>
    </w:rPr>
  </w:style>
  <w:style w:type="paragraph" w:customStyle="1" w:styleId="r">
    <w:name w:val="r"/>
    <w:basedOn w:val="Normal"/>
    <w:rsid w:val="00891599"/>
    <w:pPr>
      <w:overflowPunct/>
      <w:autoSpaceDE/>
      <w:autoSpaceDN/>
      <w:adjustRightInd/>
      <w:spacing w:before="100" w:beforeAutospacing="1" w:after="100" w:afterAutospacing="1" w:line="240" w:lineRule="auto"/>
      <w:textAlignment w:val="auto"/>
    </w:pPr>
    <w:rPr>
      <w:sz w:val="24"/>
      <w:szCs w:val="24"/>
    </w:rPr>
  </w:style>
  <w:style w:type="paragraph" w:customStyle="1" w:styleId="s">
    <w:name w:val="s"/>
    <w:basedOn w:val="Normal"/>
    <w:rsid w:val="00891599"/>
    <w:pPr>
      <w:overflowPunct/>
      <w:autoSpaceDE/>
      <w:autoSpaceDN/>
      <w:adjustRightInd/>
      <w:spacing w:before="100" w:beforeAutospacing="1" w:after="100" w:afterAutospacing="1" w:line="240" w:lineRule="auto"/>
      <w:textAlignment w:val="auto"/>
    </w:pPr>
    <w:rPr>
      <w:sz w:val="24"/>
      <w:szCs w:val="24"/>
    </w:rPr>
  </w:style>
  <w:style w:type="character" w:styleId="UnresolvedMention">
    <w:name w:val="Unresolved Mention"/>
    <w:basedOn w:val="DefaultParagraphFont"/>
    <w:uiPriority w:val="99"/>
    <w:semiHidden/>
    <w:unhideWhenUsed/>
    <w:rsid w:val="004A09B1"/>
    <w:rPr>
      <w:color w:val="605E5C"/>
      <w:shd w:val="clear" w:color="auto" w:fill="E1DFDD"/>
    </w:rPr>
  </w:style>
  <w:style w:type="character" w:customStyle="1" w:styleId="st1">
    <w:name w:val="st1"/>
    <w:basedOn w:val="DefaultParagraphFont"/>
    <w:rsid w:val="00CA7749"/>
  </w:style>
  <w:style w:type="table" w:styleId="GridTable1Light-Accent6">
    <w:name w:val="Grid Table 1 Light Accent 6"/>
    <w:basedOn w:val="TableNormal"/>
    <w:uiPriority w:val="46"/>
    <w:rsid w:val="00E853E7"/>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1681">
      <w:bodyDiv w:val="1"/>
      <w:marLeft w:val="0"/>
      <w:marRight w:val="0"/>
      <w:marTop w:val="0"/>
      <w:marBottom w:val="0"/>
      <w:divBdr>
        <w:top w:val="none" w:sz="0" w:space="0" w:color="auto"/>
        <w:left w:val="none" w:sz="0" w:space="0" w:color="auto"/>
        <w:bottom w:val="none" w:sz="0" w:space="0" w:color="auto"/>
        <w:right w:val="none" w:sz="0" w:space="0" w:color="auto"/>
      </w:divBdr>
    </w:div>
    <w:div w:id="285695082">
      <w:bodyDiv w:val="1"/>
      <w:marLeft w:val="0"/>
      <w:marRight w:val="0"/>
      <w:marTop w:val="0"/>
      <w:marBottom w:val="0"/>
      <w:divBdr>
        <w:top w:val="none" w:sz="0" w:space="0" w:color="auto"/>
        <w:left w:val="none" w:sz="0" w:space="0" w:color="auto"/>
        <w:bottom w:val="none" w:sz="0" w:space="0" w:color="auto"/>
        <w:right w:val="none" w:sz="0" w:space="0" w:color="auto"/>
      </w:divBdr>
    </w:div>
    <w:div w:id="331108624">
      <w:bodyDiv w:val="1"/>
      <w:marLeft w:val="0"/>
      <w:marRight w:val="0"/>
      <w:marTop w:val="0"/>
      <w:marBottom w:val="0"/>
      <w:divBdr>
        <w:top w:val="none" w:sz="0" w:space="0" w:color="auto"/>
        <w:left w:val="none" w:sz="0" w:space="0" w:color="auto"/>
        <w:bottom w:val="none" w:sz="0" w:space="0" w:color="auto"/>
        <w:right w:val="none" w:sz="0" w:space="0" w:color="auto"/>
      </w:divBdr>
    </w:div>
    <w:div w:id="405347532">
      <w:bodyDiv w:val="1"/>
      <w:marLeft w:val="0"/>
      <w:marRight w:val="0"/>
      <w:marTop w:val="0"/>
      <w:marBottom w:val="0"/>
      <w:divBdr>
        <w:top w:val="none" w:sz="0" w:space="0" w:color="auto"/>
        <w:left w:val="none" w:sz="0" w:space="0" w:color="auto"/>
        <w:bottom w:val="none" w:sz="0" w:space="0" w:color="auto"/>
        <w:right w:val="none" w:sz="0" w:space="0" w:color="auto"/>
      </w:divBdr>
      <w:divsChild>
        <w:div w:id="349383153">
          <w:marLeft w:val="0"/>
          <w:marRight w:val="0"/>
          <w:marTop w:val="0"/>
          <w:marBottom w:val="0"/>
          <w:divBdr>
            <w:top w:val="none" w:sz="0" w:space="0" w:color="auto"/>
            <w:left w:val="none" w:sz="0" w:space="0" w:color="auto"/>
            <w:bottom w:val="none" w:sz="0" w:space="0" w:color="auto"/>
            <w:right w:val="none" w:sz="0" w:space="0" w:color="auto"/>
          </w:divBdr>
          <w:divsChild>
            <w:div w:id="1679503958">
              <w:marLeft w:val="0"/>
              <w:marRight w:val="0"/>
              <w:marTop w:val="0"/>
              <w:marBottom w:val="0"/>
              <w:divBdr>
                <w:top w:val="none" w:sz="0" w:space="0" w:color="auto"/>
                <w:left w:val="none" w:sz="0" w:space="0" w:color="auto"/>
                <w:bottom w:val="none" w:sz="0" w:space="0" w:color="auto"/>
                <w:right w:val="none" w:sz="0" w:space="0" w:color="auto"/>
              </w:divBdr>
              <w:divsChild>
                <w:div w:id="61493723">
                  <w:marLeft w:val="0"/>
                  <w:marRight w:val="0"/>
                  <w:marTop w:val="0"/>
                  <w:marBottom w:val="0"/>
                  <w:divBdr>
                    <w:top w:val="none" w:sz="0" w:space="0" w:color="auto"/>
                    <w:left w:val="none" w:sz="0" w:space="0" w:color="auto"/>
                    <w:bottom w:val="none" w:sz="0" w:space="0" w:color="auto"/>
                    <w:right w:val="none" w:sz="0" w:space="0" w:color="auto"/>
                  </w:divBdr>
                  <w:divsChild>
                    <w:div w:id="538515731">
                      <w:marLeft w:val="0"/>
                      <w:marRight w:val="0"/>
                      <w:marTop w:val="0"/>
                      <w:marBottom w:val="0"/>
                      <w:divBdr>
                        <w:top w:val="none" w:sz="0" w:space="0" w:color="auto"/>
                        <w:left w:val="none" w:sz="0" w:space="0" w:color="auto"/>
                        <w:bottom w:val="none" w:sz="0" w:space="0" w:color="auto"/>
                        <w:right w:val="none" w:sz="0" w:space="0" w:color="auto"/>
                      </w:divBdr>
                      <w:divsChild>
                        <w:div w:id="952832959">
                          <w:marLeft w:val="0"/>
                          <w:marRight w:val="0"/>
                          <w:marTop w:val="0"/>
                          <w:marBottom w:val="0"/>
                          <w:divBdr>
                            <w:top w:val="none" w:sz="0" w:space="0" w:color="auto"/>
                            <w:left w:val="none" w:sz="0" w:space="0" w:color="auto"/>
                            <w:bottom w:val="none" w:sz="0" w:space="0" w:color="auto"/>
                            <w:right w:val="none" w:sz="0" w:space="0" w:color="auto"/>
                          </w:divBdr>
                          <w:divsChild>
                            <w:div w:id="1766877960">
                              <w:marLeft w:val="0"/>
                              <w:marRight w:val="0"/>
                              <w:marTop w:val="0"/>
                              <w:marBottom w:val="0"/>
                              <w:divBdr>
                                <w:top w:val="none" w:sz="0" w:space="0" w:color="auto"/>
                                <w:left w:val="none" w:sz="0" w:space="0" w:color="auto"/>
                                <w:bottom w:val="none" w:sz="0" w:space="0" w:color="auto"/>
                                <w:right w:val="none" w:sz="0" w:space="0" w:color="auto"/>
                              </w:divBdr>
                              <w:divsChild>
                                <w:div w:id="1827161806">
                                  <w:marLeft w:val="-225"/>
                                  <w:marRight w:val="-225"/>
                                  <w:marTop w:val="0"/>
                                  <w:marBottom w:val="0"/>
                                  <w:divBdr>
                                    <w:top w:val="none" w:sz="0" w:space="0" w:color="auto"/>
                                    <w:left w:val="none" w:sz="0" w:space="0" w:color="auto"/>
                                    <w:bottom w:val="none" w:sz="0" w:space="0" w:color="auto"/>
                                    <w:right w:val="none" w:sz="0" w:space="0" w:color="auto"/>
                                  </w:divBdr>
                                  <w:divsChild>
                                    <w:div w:id="1657495178">
                                      <w:marLeft w:val="0"/>
                                      <w:marRight w:val="0"/>
                                      <w:marTop w:val="0"/>
                                      <w:marBottom w:val="0"/>
                                      <w:divBdr>
                                        <w:top w:val="none" w:sz="0" w:space="0" w:color="auto"/>
                                        <w:left w:val="none" w:sz="0" w:space="0" w:color="auto"/>
                                        <w:bottom w:val="none" w:sz="0" w:space="0" w:color="auto"/>
                                        <w:right w:val="none" w:sz="0" w:space="0" w:color="auto"/>
                                      </w:divBdr>
                                      <w:divsChild>
                                        <w:div w:id="134759675">
                                          <w:marLeft w:val="0"/>
                                          <w:marRight w:val="0"/>
                                          <w:marTop w:val="0"/>
                                          <w:marBottom w:val="0"/>
                                          <w:divBdr>
                                            <w:top w:val="none" w:sz="0" w:space="0" w:color="auto"/>
                                            <w:left w:val="none" w:sz="0" w:space="0" w:color="auto"/>
                                            <w:bottom w:val="none" w:sz="0" w:space="0" w:color="auto"/>
                                            <w:right w:val="none" w:sz="0" w:space="0" w:color="auto"/>
                                          </w:divBdr>
                                          <w:divsChild>
                                            <w:div w:id="605237892">
                                              <w:marLeft w:val="0"/>
                                              <w:marRight w:val="0"/>
                                              <w:marTop w:val="0"/>
                                              <w:marBottom w:val="0"/>
                                              <w:divBdr>
                                                <w:top w:val="none" w:sz="0" w:space="0" w:color="auto"/>
                                                <w:left w:val="none" w:sz="0" w:space="0" w:color="auto"/>
                                                <w:bottom w:val="none" w:sz="0" w:space="0" w:color="auto"/>
                                                <w:right w:val="none" w:sz="0" w:space="0" w:color="auto"/>
                                              </w:divBdr>
                                              <w:divsChild>
                                                <w:div w:id="1814329663">
                                                  <w:marLeft w:val="0"/>
                                                  <w:marRight w:val="0"/>
                                                  <w:marTop w:val="0"/>
                                                  <w:marBottom w:val="0"/>
                                                  <w:divBdr>
                                                    <w:top w:val="none" w:sz="0" w:space="0" w:color="auto"/>
                                                    <w:left w:val="none" w:sz="0" w:space="0" w:color="auto"/>
                                                    <w:bottom w:val="none" w:sz="0" w:space="0" w:color="auto"/>
                                                    <w:right w:val="none" w:sz="0" w:space="0" w:color="auto"/>
                                                  </w:divBdr>
                                                  <w:divsChild>
                                                    <w:div w:id="1475640228">
                                                      <w:marLeft w:val="0"/>
                                                      <w:marRight w:val="0"/>
                                                      <w:marTop w:val="0"/>
                                                      <w:marBottom w:val="0"/>
                                                      <w:divBdr>
                                                        <w:top w:val="none" w:sz="0" w:space="0" w:color="auto"/>
                                                        <w:left w:val="none" w:sz="0" w:space="0" w:color="auto"/>
                                                        <w:bottom w:val="none" w:sz="0" w:space="0" w:color="auto"/>
                                                        <w:right w:val="none" w:sz="0" w:space="0" w:color="auto"/>
                                                      </w:divBdr>
                                                      <w:divsChild>
                                                        <w:div w:id="1550217840">
                                                          <w:marLeft w:val="0"/>
                                                          <w:marRight w:val="0"/>
                                                          <w:marTop w:val="0"/>
                                                          <w:marBottom w:val="0"/>
                                                          <w:divBdr>
                                                            <w:top w:val="none" w:sz="0" w:space="0" w:color="auto"/>
                                                            <w:left w:val="none" w:sz="0" w:space="0" w:color="auto"/>
                                                            <w:bottom w:val="none" w:sz="0" w:space="0" w:color="auto"/>
                                                            <w:right w:val="none" w:sz="0" w:space="0" w:color="auto"/>
                                                          </w:divBdr>
                                                          <w:divsChild>
                                                            <w:div w:id="1466855374">
                                                              <w:marLeft w:val="0"/>
                                                              <w:marRight w:val="0"/>
                                                              <w:marTop w:val="0"/>
                                                              <w:marBottom w:val="0"/>
                                                              <w:divBdr>
                                                                <w:top w:val="none" w:sz="0" w:space="0" w:color="auto"/>
                                                                <w:left w:val="none" w:sz="0" w:space="0" w:color="auto"/>
                                                                <w:bottom w:val="none" w:sz="0" w:space="0" w:color="auto"/>
                                                                <w:right w:val="none" w:sz="0" w:space="0" w:color="auto"/>
                                                              </w:divBdr>
                                                              <w:divsChild>
                                                                <w:div w:id="1857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635223">
      <w:bodyDiv w:val="1"/>
      <w:marLeft w:val="0"/>
      <w:marRight w:val="0"/>
      <w:marTop w:val="0"/>
      <w:marBottom w:val="0"/>
      <w:divBdr>
        <w:top w:val="none" w:sz="0" w:space="0" w:color="auto"/>
        <w:left w:val="none" w:sz="0" w:space="0" w:color="auto"/>
        <w:bottom w:val="none" w:sz="0" w:space="0" w:color="auto"/>
        <w:right w:val="none" w:sz="0" w:space="0" w:color="auto"/>
      </w:divBdr>
    </w:div>
    <w:div w:id="563375941">
      <w:bodyDiv w:val="1"/>
      <w:marLeft w:val="0"/>
      <w:marRight w:val="0"/>
      <w:marTop w:val="0"/>
      <w:marBottom w:val="0"/>
      <w:divBdr>
        <w:top w:val="none" w:sz="0" w:space="0" w:color="auto"/>
        <w:left w:val="none" w:sz="0" w:space="0" w:color="auto"/>
        <w:bottom w:val="none" w:sz="0" w:space="0" w:color="auto"/>
        <w:right w:val="none" w:sz="0" w:space="0" w:color="auto"/>
      </w:divBdr>
    </w:div>
    <w:div w:id="704015335">
      <w:bodyDiv w:val="1"/>
      <w:marLeft w:val="0"/>
      <w:marRight w:val="0"/>
      <w:marTop w:val="0"/>
      <w:marBottom w:val="0"/>
      <w:divBdr>
        <w:top w:val="none" w:sz="0" w:space="0" w:color="auto"/>
        <w:left w:val="none" w:sz="0" w:space="0" w:color="auto"/>
        <w:bottom w:val="none" w:sz="0" w:space="0" w:color="auto"/>
        <w:right w:val="none" w:sz="0" w:space="0" w:color="auto"/>
      </w:divBdr>
    </w:div>
    <w:div w:id="766075271">
      <w:bodyDiv w:val="1"/>
      <w:marLeft w:val="0"/>
      <w:marRight w:val="0"/>
      <w:marTop w:val="0"/>
      <w:marBottom w:val="0"/>
      <w:divBdr>
        <w:top w:val="none" w:sz="0" w:space="0" w:color="auto"/>
        <w:left w:val="none" w:sz="0" w:space="0" w:color="auto"/>
        <w:bottom w:val="none" w:sz="0" w:space="0" w:color="auto"/>
        <w:right w:val="none" w:sz="0" w:space="0" w:color="auto"/>
      </w:divBdr>
      <w:divsChild>
        <w:div w:id="592591500">
          <w:marLeft w:val="0"/>
          <w:marRight w:val="0"/>
          <w:marTop w:val="0"/>
          <w:marBottom w:val="0"/>
          <w:divBdr>
            <w:top w:val="none" w:sz="0" w:space="0" w:color="auto"/>
            <w:left w:val="none" w:sz="0" w:space="0" w:color="auto"/>
            <w:bottom w:val="none" w:sz="0" w:space="0" w:color="auto"/>
            <w:right w:val="none" w:sz="0" w:space="0" w:color="auto"/>
          </w:divBdr>
          <w:divsChild>
            <w:div w:id="716662609">
              <w:marLeft w:val="0"/>
              <w:marRight w:val="0"/>
              <w:marTop w:val="0"/>
              <w:marBottom w:val="0"/>
              <w:divBdr>
                <w:top w:val="none" w:sz="0" w:space="0" w:color="auto"/>
                <w:left w:val="none" w:sz="0" w:space="0" w:color="auto"/>
                <w:bottom w:val="none" w:sz="0" w:space="0" w:color="auto"/>
                <w:right w:val="none" w:sz="0" w:space="0" w:color="auto"/>
              </w:divBdr>
              <w:divsChild>
                <w:div w:id="578634531">
                  <w:marLeft w:val="0"/>
                  <w:marRight w:val="0"/>
                  <w:marTop w:val="0"/>
                  <w:marBottom w:val="0"/>
                  <w:divBdr>
                    <w:top w:val="none" w:sz="0" w:space="0" w:color="auto"/>
                    <w:left w:val="none" w:sz="0" w:space="0" w:color="auto"/>
                    <w:bottom w:val="none" w:sz="0" w:space="0" w:color="auto"/>
                    <w:right w:val="none" w:sz="0" w:space="0" w:color="auto"/>
                  </w:divBdr>
                  <w:divsChild>
                    <w:div w:id="1132090024">
                      <w:marLeft w:val="0"/>
                      <w:marRight w:val="0"/>
                      <w:marTop w:val="0"/>
                      <w:marBottom w:val="0"/>
                      <w:divBdr>
                        <w:top w:val="none" w:sz="0" w:space="0" w:color="auto"/>
                        <w:left w:val="none" w:sz="0" w:space="0" w:color="auto"/>
                        <w:bottom w:val="none" w:sz="0" w:space="0" w:color="auto"/>
                        <w:right w:val="none" w:sz="0" w:space="0" w:color="auto"/>
                      </w:divBdr>
                      <w:divsChild>
                        <w:div w:id="1163204915">
                          <w:marLeft w:val="0"/>
                          <w:marRight w:val="0"/>
                          <w:marTop w:val="0"/>
                          <w:marBottom w:val="0"/>
                          <w:divBdr>
                            <w:top w:val="none" w:sz="0" w:space="0" w:color="auto"/>
                            <w:left w:val="none" w:sz="0" w:space="0" w:color="auto"/>
                            <w:bottom w:val="none" w:sz="0" w:space="0" w:color="auto"/>
                            <w:right w:val="none" w:sz="0" w:space="0" w:color="auto"/>
                          </w:divBdr>
                          <w:divsChild>
                            <w:div w:id="1616978982">
                              <w:marLeft w:val="0"/>
                              <w:marRight w:val="0"/>
                              <w:marTop w:val="0"/>
                              <w:marBottom w:val="0"/>
                              <w:divBdr>
                                <w:top w:val="none" w:sz="0" w:space="0" w:color="auto"/>
                                <w:left w:val="none" w:sz="0" w:space="0" w:color="auto"/>
                                <w:bottom w:val="none" w:sz="0" w:space="0" w:color="auto"/>
                                <w:right w:val="none" w:sz="0" w:space="0" w:color="auto"/>
                              </w:divBdr>
                              <w:divsChild>
                                <w:div w:id="1993292960">
                                  <w:marLeft w:val="-225"/>
                                  <w:marRight w:val="-225"/>
                                  <w:marTop w:val="0"/>
                                  <w:marBottom w:val="0"/>
                                  <w:divBdr>
                                    <w:top w:val="none" w:sz="0" w:space="0" w:color="auto"/>
                                    <w:left w:val="none" w:sz="0" w:space="0" w:color="auto"/>
                                    <w:bottom w:val="none" w:sz="0" w:space="0" w:color="auto"/>
                                    <w:right w:val="none" w:sz="0" w:space="0" w:color="auto"/>
                                  </w:divBdr>
                                  <w:divsChild>
                                    <w:div w:id="2103643387">
                                      <w:marLeft w:val="0"/>
                                      <w:marRight w:val="0"/>
                                      <w:marTop w:val="0"/>
                                      <w:marBottom w:val="0"/>
                                      <w:divBdr>
                                        <w:top w:val="none" w:sz="0" w:space="0" w:color="auto"/>
                                        <w:left w:val="none" w:sz="0" w:space="0" w:color="auto"/>
                                        <w:bottom w:val="none" w:sz="0" w:space="0" w:color="auto"/>
                                        <w:right w:val="none" w:sz="0" w:space="0" w:color="auto"/>
                                      </w:divBdr>
                                      <w:divsChild>
                                        <w:div w:id="341011323">
                                          <w:marLeft w:val="0"/>
                                          <w:marRight w:val="0"/>
                                          <w:marTop w:val="0"/>
                                          <w:marBottom w:val="0"/>
                                          <w:divBdr>
                                            <w:top w:val="none" w:sz="0" w:space="0" w:color="auto"/>
                                            <w:left w:val="none" w:sz="0" w:space="0" w:color="auto"/>
                                            <w:bottom w:val="none" w:sz="0" w:space="0" w:color="auto"/>
                                            <w:right w:val="none" w:sz="0" w:space="0" w:color="auto"/>
                                          </w:divBdr>
                                          <w:divsChild>
                                            <w:div w:id="1197620459">
                                              <w:marLeft w:val="0"/>
                                              <w:marRight w:val="0"/>
                                              <w:marTop w:val="0"/>
                                              <w:marBottom w:val="0"/>
                                              <w:divBdr>
                                                <w:top w:val="none" w:sz="0" w:space="0" w:color="auto"/>
                                                <w:left w:val="none" w:sz="0" w:space="0" w:color="auto"/>
                                                <w:bottom w:val="none" w:sz="0" w:space="0" w:color="auto"/>
                                                <w:right w:val="none" w:sz="0" w:space="0" w:color="auto"/>
                                              </w:divBdr>
                                              <w:divsChild>
                                                <w:div w:id="1474517200">
                                                  <w:marLeft w:val="0"/>
                                                  <w:marRight w:val="0"/>
                                                  <w:marTop w:val="0"/>
                                                  <w:marBottom w:val="0"/>
                                                  <w:divBdr>
                                                    <w:top w:val="none" w:sz="0" w:space="0" w:color="auto"/>
                                                    <w:left w:val="none" w:sz="0" w:space="0" w:color="auto"/>
                                                    <w:bottom w:val="none" w:sz="0" w:space="0" w:color="auto"/>
                                                    <w:right w:val="none" w:sz="0" w:space="0" w:color="auto"/>
                                                  </w:divBdr>
                                                  <w:divsChild>
                                                    <w:div w:id="1854298971">
                                                      <w:marLeft w:val="0"/>
                                                      <w:marRight w:val="0"/>
                                                      <w:marTop w:val="0"/>
                                                      <w:marBottom w:val="0"/>
                                                      <w:divBdr>
                                                        <w:top w:val="none" w:sz="0" w:space="0" w:color="auto"/>
                                                        <w:left w:val="none" w:sz="0" w:space="0" w:color="auto"/>
                                                        <w:bottom w:val="none" w:sz="0" w:space="0" w:color="auto"/>
                                                        <w:right w:val="none" w:sz="0" w:space="0" w:color="auto"/>
                                                      </w:divBdr>
                                                      <w:divsChild>
                                                        <w:div w:id="1965622222">
                                                          <w:marLeft w:val="0"/>
                                                          <w:marRight w:val="0"/>
                                                          <w:marTop w:val="0"/>
                                                          <w:marBottom w:val="0"/>
                                                          <w:divBdr>
                                                            <w:top w:val="none" w:sz="0" w:space="0" w:color="auto"/>
                                                            <w:left w:val="none" w:sz="0" w:space="0" w:color="auto"/>
                                                            <w:bottom w:val="none" w:sz="0" w:space="0" w:color="auto"/>
                                                            <w:right w:val="none" w:sz="0" w:space="0" w:color="auto"/>
                                                          </w:divBdr>
                                                          <w:divsChild>
                                                            <w:div w:id="1130712830">
                                                              <w:marLeft w:val="0"/>
                                                              <w:marRight w:val="0"/>
                                                              <w:marTop w:val="0"/>
                                                              <w:marBottom w:val="0"/>
                                                              <w:divBdr>
                                                                <w:top w:val="none" w:sz="0" w:space="0" w:color="auto"/>
                                                                <w:left w:val="none" w:sz="0" w:space="0" w:color="auto"/>
                                                                <w:bottom w:val="none" w:sz="0" w:space="0" w:color="auto"/>
                                                                <w:right w:val="none" w:sz="0" w:space="0" w:color="auto"/>
                                                              </w:divBdr>
                                                              <w:divsChild>
                                                                <w:div w:id="20923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848498">
      <w:bodyDiv w:val="1"/>
      <w:marLeft w:val="0"/>
      <w:marRight w:val="0"/>
      <w:marTop w:val="0"/>
      <w:marBottom w:val="0"/>
      <w:divBdr>
        <w:top w:val="none" w:sz="0" w:space="0" w:color="auto"/>
        <w:left w:val="none" w:sz="0" w:space="0" w:color="auto"/>
        <w:bottom w:val="none" w:sz="0" w:space="0" w:color="auto"/>
        <w:right w:val="none" w:sz="0" w:space="0" w:color="auto"/>
      </w:divBdr>
    </w:div>
    <w:div w:id="1146238562">
      <w:bodyDiv w:val="1"/>
      <w:marLeft w:val="0"/>
      <w:marRight w:val="0"/>
      <w:marTop w:val="0"/>
      <w:marBottom w:val="0"/>
      <w:divBdr>
        <w:top w:val="none" w:sz="0" w:space="0" w:color="auto"/>
        <w:left w:val="none" w:sz="0" w:space="0" w:color="auto"/>
        <w:bottom w:val="none" w:sz="0" w:space="0" w:color="auto"/>
        <w:right w:val="none" w:sz="0" w:space="0" w:color="auto"/>
      </w:divBdr>
    </w:div>
    <w:div w:id="1243562282">
      <w:bodyDiv w:val="1"/>
      <w:marLeft w:val="0"/>
      <w:marRight w:val="0"/>
      <w:marTop w:val="0"/>
      <w:marBottom w:val="0"/>
      <w:divBdr>
        <w:top w:val="none" w:sz="0" w:space="0" w:color="auto"/>
        <w:left w:val="none" w:sz="0" w:space="0" w:color="auto"/>
        <w:bottom w:val="none" w:sz="0" w:space="0" w:color="auto"/>
        <w:right w:val="none" w:sz="0" w:space="0" w:color="auto"/>
      </w:divBdr>
    </w:div>
    <w:div w:id="1338576785">
      <w:bodyDiv w:val="1"/>
      <w:marLeft w:val="0"/>
      <w:marRight w:val="0"/>
      <w:marTop w:val="0"/>
      <w:marBottom w:val="0"/>
      <w:divBdr>
        <w:top w:val="none" w:sz="0" w:space="0" w:color="auto"/>
        <w:left w:val="none" w:sz="0" w:space="0" w:color="auto"/>
        <w:bottom w:val="none" w:sz="0" w:space="0" w:color="auto"/>
        <w:right w:val="none" w:sz="0" w:space="0" w:color="auto"/>
      </w:divBdr>
    </w:div>
    <w:div w:id="1423526515">
      <w:bodyDiv w:val="1"/>
      <w:marLeft w:val="0"/>
      <w:marRight w:val="0"/>
      <w:marTop w:val="0"/>
      <w:marBottom w:val="0"/>
      <w:divBdr>
        <w:top w:val="none" w:sz="0" w:space="0" w:color="auto"/>
        <w:left w:val="none" w:sz="0" w:space="0" w:color="auto"/>
        <w:bottom w:val="none" w:sz="0" w:space="0" w:color="auto"/>
        <w:right w:val="none" w:sz="0" w:space="0" w:color="auto"/>
      </w:divBdr>
    </w:div>
    <w:div w:id="1465734078">
      <w:bodyDiv w:val="1"/>
      <w:marLeft w:val="0"/>
      <w:marRight w:val="0"/>
      <w:marTop w:val="0"/>
      <w:marBottom w:val="0"/>
      <w:divBdr>
        <w:top w:val="none" w:sz="0" w:space="0" w:color="auto"/>
        <w:left w:val="none" w:sz="0" w:space="0" w:color="auto"/>
        <w:bottom w:val="none" w:sz="0" w:space="0" w:color="auto"/>
        <w:right w:val="none" w:sz="0" w:space="0" w:color="auto"/>
      </w:divBdr>
    </w:div>
    <w:div w:id="1615987965">
      <w:bodyDiv w:val="1"/>
      <w:marLeft w:val="0"/>
      <w:marRight w:val="0"/>
      <w:marTop w:val="0"/>
      <w:marBottom w:val="0"/>
      <w:divBdr>
        <w:top w:val="none" w:sz="0" w:space="0" w:color="auto"/>
        <w:left w:val="none" w:sz="0" w:space="0" w:color="auto"/>
        <w:bottom w:val="none" w:sz="0" w:space="0" w:color="auto"/>
        <w:right w:val="none" w:sz="0" w:space="0" w:color="auto"/>
      </w:divBdr>
    </w:div>
    <w:div w:id="1860318393">
      <w:bodyDiv w:val="1"/>
      <w:marLeft w:val="0"/>
      <w:marRight w:val="0"/>
      <w:marTop w:val="0"/>
      <w:marBottom w:val="0"/>
      <w:divBdr>
        <w:top w:val="none" w:sz="0" w:space="0" w:color="auto"/>
        <w:left w:val="none" w:sz="0" w:space="0" w:color="auto"/>
        <w:bottom w:val="none" w:sz="0" w:space="0" w:color="auto"/>
        <w:right w:val="none" w:sz="0" w:space="0" w:color="auto"/>
      </w:divBdr>
    </w:div>
    <w:div w:id="1967082256">
      <w:bodyDiv w:val="1"/>
      <w:marLeft w:val="0"/>
      <w:marRight w:val="0"/>
      <w:marTop w:val="0"/>
      <w:marBottom w:val="0"/>
      <w:divBdr>
        <w:top w:val="none" w:sz="0" w:space="0" w:color="auto"/>
        <w:left w:val="none" w:sz="0" w:space="0" w:color="auto"/>
        <w:bottom w:val="none" w:sz="0" w:space="0" w:color="auto"/>
        <w:right w:val="none" w:sz="0" w:space="0" w:color="auto"/>
      </w:divBdr>
    </w:div>
    <w:div w:id="20742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verenso.nl/richtlijnen-en-praktijkvoering/richtlijnendatabase/urineweginfecties"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erenso.nl/richtlijnen-en-praktijkvoering/richtlijnendatabase/lage_luchtweginfecties"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e\AppData\Local\Microsoft\Windows\Temporary%20Internet%20Files\Content.IE5\LRIGGRJ7\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803F-386A-4528-A5B7-864EE81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Template>
  <TotalTime>221</TotalTime>
  <Pages>26</Pages>
  <Words>5113</Words>
  <Characters>35098</Characters>
  <Application>Microsoft Office Word</Application>
  <DocSecurity>0</DocSecurity>
  <Lines>292</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Smid</dc:creator>
  <cp:lastModifiedBy>Kati Halonen</cp:lastModifiedBy>
  <cp:revision>10</cp:revision>
  <cp:lastPrinted>2020-03-10T11:32:00Z</cp:lastPrinted>
  <dcterms:created xsi:type="dcterms:W3CDTF">2022-03-03T13:02:00Z</dcterms:created>
  <dcterms:modified xsi:type="dcterms:W3CDTF">2022-03-15T16:04:00Z</dcterms:modified>
</cp:coreProperties>
</file>